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png" PartName="/word/media/document_image_rId8.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99d2" w14:textId="ced99d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616"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1615" w:id="1"/>
    <w:p>
      <w:pPr>
        <w:pStyle w:val="Heading2"/>
        <w:spacing w:after="0"/>
        <w:ind w:left="0"/>
        <w:jc w:val="center"/>
      </w:pPr>
      <w:r>
        <w:rPr>
          <w:rFonts w:ascii="Arial"/>
          <w:color w:val="000000"/>
          <w:sz w:val="27"/>
        </w:rPr>
        <w:t xml:space="preserve">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w:t>
      </w:r>
    </w:p>
    <w:bookmarkEnd w:id="1"/>
    <w:bookmarkStart w:name="2"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від 23 вересня 2009 року N 690</w:t>
      </w:r>
    </w:p>
    <w:bookmarkEnd w:id="2"/>
    <w:bookmarkStart w:name="3"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 xml:space="preserve"> 29 жовтня 2009 р. за N 1010/17026</w:t>
      </w:r>
    </w:p>
    <w:bookmarkEnd w:id="3"/>
    <w:bookmarkStart w:name="1782"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 xml:space="preserve"> від 12 липня 2012 року N 523,</w:t>
      </w:r>
      <w:r>
        <w:br/>
      </w:r>
      <w:r>
        <w:rPr>
          <w:rFonts w:ascii="Arial"/>
          <w:b w:val="false"/>
          <w:i w:val="false"/>
          <w:color w:val="000000"/>
          <w:sz w:val="18"/>
        </w:rPr>
        <w:t>від 6 травня 2014 року N 304,</w:t>
      </w:r>
      <w:r>
        <w:br/>
      </w:r>
      <w:r>
        <w:rPr>
          <w:rFonts w:ascii="Arial"/>
          <w:b w:val="false"/>
          <w:i w:val="false"/>
          <w:color w:val="000000"/>
          <w:sz w:val="18"/>
        </w:rPr>
        <w:t xml:space="preserve"> від 18 грудня 2014 року N 966,</w:t>
      </w:r>
      <w:r>
        <w:br/>
      </w:r>
      <w:r>
        <w:rPr>
          <w:rFonts w:ascii="Arial"/>
          <w:b w:val="false"/>
          <w:i w:val="false"/>
          <w:color w:val="000000"/>
          <w:sz w:val="18"/>
        </w:rPr>
        <w:t xml:space="preserve"> від 1 жовтня 2015 року N 639</w:t>
      </w:r>
    </w:p>
    <w:bookmarkEnd w:id="4"/>
    <w:bookmarkStart w:name="3613" w:id="5"/>
    <w:p>
      <w:pPr>
        <w:spacing w:after="0"/>
        <w:ind w:left="0"/>
        <w:jc w:val="center"/>
      </w:pPr>
      <w:r>
        <w:rPr>
          <w:rFonts w:ascii="Arial"/>
          <w:b w:val="false"/>
          <w:i w:val="false"/>
          <w:color w:val="800000"/>
          <w:sz w:val="18"/>
        </w:rPr>
        <w:t>Додатково див. рішення</w:t>
      </w:r>
      <w:r>
        <w:br/>
      </w:r>
      <w:r>
        <w:rPr>
          <w:rFonts w:ascii="Arial"/>
          <w:b w:val="false"/>
          <w:i w:val="false"/>
          <w:color w:val="800000"/>
          <w:sz w:val="18"/>
        </w:rPr>
        <w:t xml:space="preserve"> Державної служби України з питань регуляторної політики та розвитку підприємництва</w:t>
      </w:r>
      <w:r>
        <w:br/>
      </w:r>
      <w:r>
        <w:rPr>
          <w:rFonts w:ascii="Arial"/>
          <w:b w:val="false"/>
          <w:i w:val="false"/>
          <w:color w:val="800000"/>
          <w:sz w:val="18"/>
        </w:rPr>
        <w:t xml:space="preserve"> від 26 лютого 2014 року N 23</w:t>
      </w:r>
    </w:p>
    <w:bookmarkEnd w:id="5"/>
    <w:bookmarkStart w:name="4"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7</w:t>
      </w:r>
      <w:r>
        <w:rPr>
          <w:rFonts w:ascii="Arial"/>
          <w:b w:val="false"/>
          <w:i w:val="false"/>
          <w:color w:val="000000"/>
          <w:sz w:val="18"/>
        </w:rPr>
        <w:t xml:space="preserve">, </w:t>
      </w:r>
      <w:r>
        <w:rPr>
          <w:rFonts w:ascii="Arial"/>
          <w:b w:val="false"/>
          <w:i w:val="false"/>
          <w:color w:val="000000"/>
          <w:sz w:val="18"/>
        </w:rPr>
        <w:t>8 Закону України "Про лікарські засоби"</w:t>
      </w:r>
      <w:r>
        <w:rPr>
          <w:rFonts w:ascii="Arial"/>
          <w:b w:val="false"/>
          <w:i w:val="false"/>
          <w:color w:val="000000"/>
          <w:sz w:val="18"/>
        </w:rPr>
        <w:t xml:space="preserve">, Директиви Європейського Парламенту та Ради 2001/20/ЄС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від 4 квітня 2001 року (із змінами), а також з метою досягнення гармонізації з міжнародними правилами проведення клінічних випробувань лікарських засобів </w:t>
      </w:r>
      <w:r>
        <w:rPr>
          <w:rFonts w:ascii="Arial"/>
          <w:b/>
          <w:i w:val="false"/>
          <w:color w:val="000000"/>
          <w:sz w:val="18"/>
        </w:rPr>
        <w:t>НАКАЗУЮ</w:t>
      </w:r>
      <w:r>
        <w:rPr>
          <w:rFonts w:ascii="Arial"/>
          <w:b w:val="false"/>
          <w:i w:val="false"/>
          <w:color w:val="000000"/>
          <w:sz w:val="18"/>
        </w:rPr>
        <w:t>:</w:t>
      </w:r>
    </w:p>
    <w:bookmarkEnd w:id="6"/>
    <w:bookmarkStart w:name="5" w:id="7"/>
    <w:p>
      <w:pPr>
        <w:spacing w:after="0"/>
        <w:ind w:firstLine="240"/>
        <w:jc w:val="left"/>
      </w:pPr>
      <w:r>
        <w:rPr>
          <w:rFonts w:ascii="Arial"/>
          <w:b w:val="false"/>
          <w:i w:val="false"/>
          <w:color w:val="000000"/>
          <w:sz w:val="18"/>
        </w:rPr>
        <w:t>1. Затвердити Порядок проведення клінічних випробувань лікарських засобів та експертизи матеріалів клінічних випробувань, що додається.</w:t>
      </w:r>
    </w:p>
    <w:bookmarkEnd w:id="7"/>
    <w:bookmarkStart w:name="6" w:id="8"/>
    <w:p>
      <w:pPr>
        <w:spacing w:after="0"/>
        <w:ind w:firstLine="240"/>
        <w:jc w:val="left"/>
      </w:pPr>
      <w:r>
        <w:rPr>
          <w:rFonts w:ascii="Arial"/>
          <w:b w:val="false"/>
          <w:i w:val="false"/>
          <w:color w:val="000000"/>
          <w:sz w:val="18"/>
        </w:rPr>
        <w:t xml:space="preserve">2. Затвердити </w:t>
      </w:r>
      <w:r>
        <w:rPr>
          <w:rFonts w:ascii="Arial"/>
          <w:b w:val="false"/>
          <w:i w:val="false"/>
          <w:color w:val="000000"/>
          <w:sz w:val="18"/>
        </w:rPr>
        <w:t>Типове положення про комісії з питань етики</w:t>
      </w:r>
      <w:r>
        <w:rPr>
          <w:rFonts w:ascii="Arial"/>
          <w:b w:val="false"/>
          <w:i w:val="false"/>
          <w:color w:val="000000"/>
          <w:sz w:val="18"/>
        </w:rPr>
        <w:t>.</w:t>
      </w:r>
    </w:p>
    <w:bookmarkEnd w:id="8"/>
    <w:bookmarkStart w:name="7" w:id="9"/>
    <w:p>
      <w:pPr>
        <w:spacing w:after="0"/>
        <w:ind w:firstLine="240"/>
        <w:jc w:val="left"/>
      </w:pPr>
      <w:r>
        <w:rPr>
          <w:rFonts w:ascii="Arial"/>
          <w:b w:val="false"/>
          <w:i w:val="false"/>
          <w:color w:val="000000"/>
          <w:sz w:val="18"/>
        </w:rPr>
        <w:t xml:space="preserve">3. Визнати такими, що втратили чинність, </w:t>
      </w:r>
      <w:r>
        <w:rPr>
          <w:rFonts w:ascii="Arial"/>
          <w:b w:val="false"/>
          <w:i w:val="false"/>
          <w:color w:val="000000"/>
          <w:sz w:val="18"/>
        </w:rPr>
        <w:t>н</w:t>
      </w:r>
      <w:r>
        <w:rPr>
          <w:rFonts w:ascii="Arial"/>
          <w:b w:val="false"/>
          <w:i w:val="false"/>
          <w:color w:val="000000"/>
          <w:sz w:val="18"/>
        </w:rPr>
        <w:t>аказ Міністерства охорони здоров'я України від 13.02.2006 N 66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комісію з питань етики"</w:t>
      </w:r>
      <w:r>
        <w:rPr>
          <w:rFonts w:ascii="Arial"/>
          <w:b w:val="false"/>
          <w:i w:val="false"/>
          <w:color w:val="000000"/>
          <w:sz w:val="18"/>
        </w:rPr>
        <w:t xml:space="preserve">, зареєстрований у Міністерстві юстиції України 10.03.2006 за N 252/12126, </w:t>
      </w:r>
      <w:r>
        <w:rPr>
          <w:rFonts w:ascii="Arial"/>
          <w:b w:val="false"/>
          <w:i w:val="false"/>
          <w:color w:val="000000"/>
          <w:sz w:val="18"/>
        </w:rPr>
        <w:t>наказ Міністерства охорони здоров'я України від 17.05.2007 N 245 "Про затвердження Порядку визначення спеціалізованих лікувально-профілактичних закладів, у яких можуть проводитись клінічні випробування лікарських засобів"</w:t>
      </w:r>
      <w:r>
        <w:rPr>
          <w:rFonts w:ascii="Arial"/>
          <w:b w:val="false"/>
          <w:i w:val="false"/>
          <w:color w:val="000000"/>
          <w:sz w:val="18"/>
        </w:rPr>
        <w:t xml:space="preserve">, зареєстрований у Міністерстві юстиції України 17.08.2007 за N 950/14217, та </w:t>
      </w:r>
      <w:r>
        <w:rPr>
          <w:rFonts w:ascii="Arial"/>
          <w:b w:val="false"/>
          <w:i w:val="false"/>
          <w:color w:val="000000"/>
          <w:sz w:val="18"/>
        </w:rPr>
        <w:t>наказ Міністерства охорони здоров'я України від 11.08.2006 N 560 "Про затвердження Переліку лікувально-профілактичних закладів, в яких можуть проводитись клінічні випробування лікарських засобів"</w:t>
      </w:r>
      <w:r>
        <w:rPr>
          <w:rFonts w:ascii="Arial"/>
          <w:b w:val="false"/>
          <w:i w:val="false"/>
          <w:color w:val="000000"/>
          <w:sz w:val="18"/>
        </w:rPr>
        <w:t>.</w:t>
      </w:r>
    </w:p>
    <w:bookmarkEnd w:id="9"/>
    <w:bookmarkStart w:name="8" w:id="10"/>
    <w:p>
      <w:pPr>
        <w:spacing w:after="0"/>
        <w:ind w:firstLine="240"/>
        <w:jc w:val="left"/>
      </w:pPr>
      <w:r>
        <w:rPr>
          <w:rFonts w:ascii="Arial"/>
          <w:b w:val="false"/>
          <w:i w:val="false"/>
          <w:color w:val="000000"/>
          <w:sz w:val="18"/>
        </w:rPr>
        <w:t>4. Директору Департаменту регуляторної політики у сфері обігу лікарських засобів та продукції в системі охорони здоров'я Ю. Б. Константінову забезпечити в установленому порядку державну реєстрацію цього наказу в Міністерстві юстиції України.</w:t>
      </w:r>
    </w:p>
    <w:bookmarkEnd w:id="10"/>
    <w:bookmarkStart w:name="9" w:id="11"/>
    <w:p>
      <w:pPr>
        <w:spacing w:after="0"/>
        <w:ind w:firstLine="240"/>
        <w:jc w:val="left"/>
      </w:pPr>
      <w:r>
        <w:rPr>
          <w:rFonts w:ascii="Arial"/>
          <w:b w:val="false"/>
          <w:i w:val="false"/>
          <w:color w:val="000000"/>
          <w:sz w:val="18"/>
        </w:rPr>
        <w:t>5. Контроль за виконанням наказу покласти на заступника Міністра З. М. Митника.</w:t>
      </w:r>
    </w:p>
    <w:bookmarkEnd w:id="11"/>
    <w:bookmarkStart w:name="10" w:id="12"/>
    <w:p>
      <w:pPr>
        <w:spacing w:after="0"/>
        <w:ind w:firstLine="240"/>
        <w:jc w:val="left"/>
      </w:pPr>
      <w:r>
        <w:rPr>
          <w:rFonts w:ascii="Arial"/>
          <w:b w:val="false"/>
          <w:i w:val="false"/>
          <w:color w:val="000000"/>
          <w:sz w:val="18"/>
        </w:rPr>
        <w:t>6. Наказ набирає чинності з дня його офіційного опублікування.</w:t>
      </w:r>
    </w:p>
    <w:bookmarkEnd w:id="12"/>
    <w:bookmarkStart w:name="11" w:id="13"/>
    <w:p>
      <w:pPr>
        <w:spacing w:after="0"/>
        <w:ind w:firstLine="240"/>
        <w:jc w:val="left"/>
      </w:pPr>
      <w:r>
        <w:rPr>
          <w:rFonts w:ascii="Arial"/>
          <w:b w:val="false"/>
          <w:i w:val="false"/>
          <w:color w:val="000000"/>
          <w:sz w:val="18"/>
        </w:rPr>
        <w:t xml:space="preserve"> </w:t>
      </w:r>
    </w:p>
    <w:bookmarkEnd w:id="13"/>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2" w:id="14"/>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14"/>
        </w:tc>
        <w:tc>
          <w:tcPr>
            <w:tcW w:w="4845" w:type="dxa"/>
            <w:tcBorders/>
            <w:vAlign w:val="center"/>
          </w:tcPr>
          <w:bookmarkStart w:name="13" w:id="15"/>
          <w:p>
            <w:pPr>
              <w:spacing w:after="0"/>
              <w:ind w:left="0"/>
              <w:jc w:val="center"/>
            </w:pPr>
            <w:r>
              <w:rPr>
                <w:rFonts w:ascii="Arial"/>
                <w:b/>
                <w:i w:val="false"/>
                <w:color w:val="000000"/>
                <w:sz w:val="15"/>
              </w:rPr>
              <w:t>В. М. Князевич</w:t>
            </w:r>
            <w:r>
              <w:rPr>
                <w:rFonts w:ascii="Arial"/>
                <w:b w:val="false"/>
                <w:i w:val="false"/>
                <w:color w:val="000000"/>
                <w:sz w:val="15"/>
              </w:rPr>
              <w:t xml:space="preserve"> </w:t>
            </w:r>
          </w:p>
          <w:bookmarkEnd w:id="15"/>
        </w:tc>
      </w:tr>
      <w:tr>
        <w:trPr>
          <w:trHeight w:val="120" w:hRule="atLeast"/>
        </w:trPr>
        <w:tc>
          <w:tcPr>
            <w:tcW w:w="4845" w:type="dxa"/>
            <w:tcBorders/>
            <w:vAlign w:val="center"/>
          </w:tcPr>
          <w:bookmarkStart w:name="14" w:id="16"/>
          <w:p>
            <w:pPr>
              <w:spacing w:after="0"/>
              <w:ind w:left="0"/>
              <w:jc w:val="center"/>
            </w:pPr>
            <w:r>
              <w:rPr>
                <w:rFonts w:ascii="Arial"/>
                <w:b/>
                <w:i w:val="false"/>
                <w:color w:val="000000"/>
                <w:sz w:val="15"/>
              </w:rPr>
              <w:t>ПОГОДЖЕНО:</w:t>
            </w:r>
            <w:r>
              <w:rPr>
                <w:rFonts w:ascii="Arial"/>
                <w:b w:val="false"/>
                <w:i w:val="false"/>
                <w:color w:val="000000"/>
                <w:sz w:val="15"/>
              </w:rPr>
              <w:t xml:space="preserve"> </w:t>
            </w:r>
          </w:p>
          <w:bookmarkEnd w:id="16"/>
        </w:tc>
        <w:tc>
          <w:tcPr>
            <w:tcW w:w="4845" w:type="dxa"/>
            <w:tcBorders/>
            <w:vAlign w:val="center"/>
          </w:tcPr>
          <w:bookmarkStart w:name="15" w:id="17"/>
          <w:p>
            <w:pPr>
              <w:spacing w:after="0"/>
              <w:ind w:left="0"/>
              <w:jc w:val="left"/>
            </w:pPr>
            <w:r>
              <w:rPr>
                <w:rFonts w:ascii="Arial"/>
                <w:b w:val="false"/>
                <w:i w:val="false"/>
                <w:color w:val="000000"/>
                <w:sz w:val="15"/>
              </w:rPr>
              <w:t xml:space="preserve">  </w:t>
            </w:r>
          </w:p>
          <w:bookmarkEnd w:id="17"/>
        </w:tc>
      </w:tr>
      <w:tr>
        <w:trPr>
          <w:trHeight w:val="120" w:hRule="atLeast"/>
        </w:trPr>
        <w:tc>
          <w:tcPr>
            <w:tcW w:w="4845" w:type="dxa"/>
            <w:tcBorders/>
            <w:vAlign w:val="center"/>
          </w:tcPr>
          <w:bookmarkStart w:name="16" w:id="18"/>
          <w:p>
            <w:pPr>
              <w:spacing w:after="0"/>
              <w:ind w:left="0"/>
              <w:jc w:val="center"/>
            </w:pPr>
            <w:r>
              <w:rPr>
                <w:rFonts w:ascii="Arial"/>
                <w:b/>
                <w:i w:val="false"/>
                <w:color w:val="000000"/>
                <w:sz w:val="15"/>
              </w:rPr>
              <w:t>Голова Державного комітету</w:t>
            </w:r>
            <w:r>
              <w:br/>
            </w:r>
            <w:r>
              <w:rPr>
                <w:rFonts w:ascii="Arial"/>
                <w:b/>
                <w:i w:val="false"/>
                <w:color w:val="000000"/>
                <w:sz w:val="15"/>
              </w:rPr>
              <w:t>України з питань регуляторної</w:t>
            </w:r>
            <w:r>
              <w:br/>
            </w:r>
            <w:r>
              <w:rPr>
                <w:rFonts w:ascii="Arial"/>
                <w:b/>
                <w:i w:val="false"/>
                <w:color w:val="000000"/>
                <w:sz w:val="15"/>
              </w:rPr>
              <w:t>політики та підприємництва</w:t>
            </w:r>
            <w:r>
              <w:rPr>
                <w:rFonts w:ascii="Arial"/>
                <w:b w:val="false"/>
                <w:i w:val="false"/>
                <w:color w:val="000000"/>
                <w:sz w:val="15"/>
              </w:rPr>
              <w:t xml:space="preserve"> </w:t>
            </w:r>
          </w:p>
          <w:bookmarkEnd w:id="18"/>
        </w:tc>
        <w:tc>
          <w:tcPr>
            <w:tcW w:w="4845" w:type="dxa"/>
            <w:tcBorders/>
            <w:vAlign w:val="center"/>
          </w:tcPr>
          <w:bookmarkStart w:name="17" w:id="19"/>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О. Кужель</w:t>
            </w:r>
            <w:r>
              <w:rPr>
                <w:rFonts w:ascii="Arial"/>
                <w:b w:val="false"/>
                <w:i w:val="false"/>
                <w:color w:val="000000"/>
                <w:sz w:val="15"/>
              </w:rPr>
              <w:t xml:space="preserve"> </w:t>
            </w:r>
          </w:p>
          <w:bookmarkEnd w:id="19"/>
        </w:tc>
      </w:tr>
      <w:tr>
        <w:trPr>
          <w:trHeight w:val="120" w:hRule="atLeast"/>
        </w:trPr>
        <w:tc>
          <w:tcPr>
            <w:tcW w:w="4845" w:type="dxa"/>
            <w:tcBorders/>
            <w:vAlign w:val="center"/>
          </w:tcPr>
          <w:bookmarkStart w:name="18" w:id="20"/>
          <w:p>
            <w:pPr>
              <w:spacing w:after="0"/>
              <w:ind w:left="0"/>
              <w:jc w:val="center"/>
            </w:pPr>
            <w:r>
              <w:rPr>
                <w:rFonts w:ascii="Arial"/>
                <w:b/>
                <w:i w:val="false"/>
                <w:color w:val="000000"/>
                <w:sz w:val="15"/>
              </w:rPr>
              <w:t>Президент АМН України,</w:t>
            </w:r>
            <w:r>
              <w:br/>
            </w:r>
            <w:r>
              <w:rPr>
                <w:rFonts w:ascii="Arial"/>
                <w:b/>
                <w:i w:val="false"/>
                <w:color w:val="000000"/>
                <w:sz w:val="15"/>
              </w:rPr>
              <w:t>академік НАН і АМН України</w:t>
            </w:r>
            <w:r>
              <w:rPr>
                <w:rFonts w:ascii="Arial"/>
                <w:b w:val="false"/>
                <w:i w:val="false"/>
                <w:color w:val="000000"/>
                <w:sz w:val="15"/>
              </w:rPr>
              <w:t xml:space="preserve"> </w:t>
            </w:r>
          </w:p>
          <w:bookmarkEnd w:id="20"/>
        </w:tc>
        <w:tc>
          <w:tcPr>
            <w:tcW w:w="4845" w:type="dxa"/>
            <w:tcBorders/>
            <w:vAlign w:val="center"/>
          </w:tcPr>
          <w:bookmarkStart w:name="19" w:id="21"/>
          <w:p>
            <w:pPr>
              <w:spacing w:after="0"/>
              <w:ind w:left="0"/>
              <w:jc w:val="center"/>
            </w:pPr>
            <w:r>
              <w:rPr>
                <w:rFonts w:ascii="Arial"/>
                <w:b/>
                <w:i w:val="false"/>
                <w:color w:val="000000"/>
                <w:sz w:val="15"/>
              </w:rPr>
              <w:t xml:space="preserve"> </w:t>
            </w:r>
            <w:r>
              <w:br/>
            </w:r>
            <w:r>
              <w:rPr>
                <w:rFonts w:ascii="Arial"/>
                <w:b/>
                <w:i w:val="false"/>
                <w:color w:val="000000"/>
                <w:sz w:val="15"/>
              </w:rPr>
              <w:t>О. Ф. Возіанов</w:t>
            </w:r>
            <w:r>
              <w:rPr>
                <w:rFonts w:ascii="Arial"/>
                <w:b w:val="false"/>
                <w:i w:val="false"/>
                <w:color w:val="000000"/>
                <w:sz w:val="15"/>
              </w:rPr>
              <w:t xml:space="preserve"> </w:t>
            </w:r>
          </w:p>
          <w:bookmarkEnd w:id="21"/>
        </w:tc>
      </w:tr>
      <w:tr>
        <w:trPr>
          <w:trHeight w:val="120" w:hRule="atLeast"/>
        </w:trPr>
        <w:tc>
          <w:tcPr>
            <w:tcW w:w="4845" w:type="dxa"/>
            <w:tcBorders/>
            <w:vAlign w:val="center"/>
          </w:tcPr>
          <w:bookmarkStart w:name="20" w:id="22"/>
          <w:p>
            <w:pPr>
              <w:spacing w:after="0"/>
              <w:ind w:left="0"/>
              <w:jc w:val="center"/>
            </w:pPr>
            <w:r>
              <w:rPr>
                <w:rFonts w:ascii="Arial"/>
                <w:b/>
                <w:i w:val="false"/>
                <w:color w:val="000000"/>
                <w:sz w:val="15"/>
              </w:rPr>
              <w:t>В. о. Голови Антимонопольного</w:t>
            </w:r>
            <w:r>
              <w:br/>
            </w:r>
            <w:r>
              <w:rPr>
                <w:rFonts w:ascii="Arial"/>
                <w:b/>
                <w:i w:val="false"/>
                <w:color w:val="000000"/>
                <w:sz w:val="15"/>
              </w:rPr>
              <w:t>комітету України</w:t>
            </w:r>
            <w:r>
              <w:rPr>
                <w:rFonts w:ascii="Arial"/>
                <w:b w:val="false"/>
                <w:i w:val="false"/>
                <w:color w:val="000000"/>
                <w:sz w:val="15"/>
              </w:rPr>
              <w:t xml:space="preserve"> </w:t>
            </w:r>
          </w:p>
          <w:bookmarkEnd w:id="22"/>
        </w:tc>
        <w:tc>
          <w:tcPr>
            <w:tcW w:w="4845" w:type="dxa"/>
            <w:tcBorders/>
            <w:vAlign w:val="center"/>
          </w:tcPr>
          <w:bookmarkStart w:name="21" w:id="23"/>
          <w:p>
            <w:pPr>
              <w:spacing w:after="0"/>
              <w:ind w:left="0"/>
              <w:jc w:val="center"/>
            </w:pPr>
            <w:r>
              <w:rPr>
                <w:rFonts w:ascii="Arial"/>
                <w:b/>
                <w:i w:val="false"/>
                <w:color w:val="000000"/>
                <w:sz w:val="15"/>
              </w:rPr>
              <w:t xml:space="preserve"> </w:t>
            </w:r>
            <w:r>
              <w:br/>
            </w:r>
            <w:r>
              <w:rPr>
                <w:rFonts w:ascii="Arial"/>
                <w:b/>
                <w:i w:val="false"/>
                <w:color w:val="000000"/>
                <w:sz w:val="15"/>
              </w:rPr>
              <w:t>О. Мельниченко</w:t>
            </w:r>
            <w:r>
              <w:rPr>
                <w:rFonts w:ascii="Arial"/>
                <w:b w:val="false"/>
                <w:i w:val="false"/>
                <w:color w:val="000000"/>
                <w:sz w:val="15"/>
              </w:rPr>
              <w:t xml:space="preserve"> </w:t>
            </w:r>
          </w:p>
          <w:bookmarkEnd w:id="23"/>
        </w:tc>
      </w:tr>
    </w:tbl>
    <w:p>
      <w:pPr>
        <w:spacing/>
        <w:ind w:left="0"/>
        <w:jc w:val="left"/>
      </w:pPr>
      <w:r>
        <w:br/>
      </w:r>
    </w:p>
    <w:bookmarkStart w:name="22" w:id="24"/>
    <w:p>
      <w:pPr>
        <w:spacing w:after="0"/>
        <w:ind w:firstLine="240"/>
        <w:jc w:val="left"/>
      </w:pPr>
      <w:r>
        <w:rPr>
          <w:rFonts w:ascii="Arial"/>
          <w:b w:val="false"/>
          <w:i w:val="false"/>
          <w:color w:val="000000"/>
          <w:sz w:val="18"/>
        </w:rPr>
        <w:t xml:space="preserve"> </w:t>
      </w:r>
    </w:p>
    <w:bookmarkEnd w:id="24"/>
    <w:bookmarkStart w:name="1783" w:id="2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від 23 вересня 2009 р. N 690</w:t>
      </w:r>
      <w:r>
        <w:br/>
      </w:r>
      <w:r>
        <w:rPr>
          <w:rFonts w:ascii="Arial"/>
          <w:b w:val="false"/>
          <w:i w:val="false"/>
          <w:color w:val="000000"/>
          <w:sz w:val="18"/>
        </w:rPr>
        <w:t>(у редакції наказу Міністерства охорони здоров'я України</w:t>
      </w:r>
      <w:r>
        <w:br/>
      </w:r>
      <w:r>
        <w:rPr>
          <w:rFonts w:ascii="Arial"/>
          <w:b w:val="false"/>
          <w:i w:val="false"/>
          <w:color w:val="000000"/>
          <w:sz w:val="18"/>
        </w:rPr>
        <w:t>від 12 липня 2012 р. N 523)</w:t>
      </w:r>
    </w:p>
    <w:bookmarkEnd w:id="25"/>
    <w:bookmarkStart w:name="3544" w:id="26"/>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 29 жовтня 2009 р. за N 1010/17026 </w:t>
      </w:r>
    </w:p>
    <w:bookmarkEnd w:id="26"/>
    <w:bookmarkStart w:name="1785" w:id="27"/>
    <w:p>
      <w:pPr>
        <w:pStyle w:val="Heading3"/>
        <w:spacing w:after="0"/>
        <w:ind w:left="0"/>
        <w:jc w:val="center"/>
      </w:pPr>
      <w:r>
        <w:rPr>
          <w:rFonts w:ascii="Arial"/>
          <w:color w:val="000000"/>
          <w:sz w:val="27"/>
        </w:rPr>
        <w:t>ПОРЯДОК</w:t>
      </w:r>
      <w:r>
        <w:br/>
      </w:r>
      <w:r>
        <w:rPr>
          <w:rFonts w:ascii="Arial"/>
          <w:color w:val="000000"/>
          <w:sz w:val="27"/>
        </w:rPr>
        <w:t>проведення клінічних випробувань лікарських засобів та експертизи матеріалів клінічних випробувань</w:t>
      </w:r>
    </w:p>
    <w:bookmarkEnd w:id="27"/>
    <w:bookmarkStart w:name="1786" w:id="28"/>
    <w:p>
      <w:pPr>
        <w:pStyle w:val="Heading3"/>
        <w:spacing w:after="0"/>
        <w:ind w:left="0"/>
        <w:jc w:val="center"/>
      </w:pPr>
      <w:r>
        <w:rPr>
          <w:rFonts w:ascii="Arial"/>
          <w:color w:val="000000"/>
          <w:sz w:val="27"/>
        </w:rPr>
        <w:t>I. Загальні положення</w:t>
      </w:r>
    </w:p>
    <w:bookmarkEnd w:id="28"/>
    <w:bookmarkStart w:name="1787" w:id="29"/>
    <w:p>
      <w:pPr>
        <w:spacing w:after="0"/>
        <w:ind w:firstLine="240"/>
        <w:jc w:val="left"/>
      </w:pPr>
      <w:r>
        <w:rPr>
          <w:rFonts w:ascii="Arial"/>
          <w:b w:val="false"/>
          <w:i w:val="false"/>
          <w:color w:val="000000"/>
          <w:sz w:val="18"/>
        </w:rPr>
        <w:t xml:space="preserve">1.1. Цей Порядок розроблений відповідно до </w:t>
      </w:r>
      <w:r>
        <w:rPr>
          <w:rFonts w:ascii="Arial"/>
          <w:b w:val="false"/>
          <w:i w:val="false"/>
          <w:color w:val="000000"/>
          <w:sz w:val="18"/>
        </w:rPr>
        <w:t>статей 3</w:t>
      </w:r>
      <w:r>
        <w:rPr>
          <w:rFonts w:ascii="Arial"/>
          <w:b w:val="false"/>
          <w:i w:val="false"/>
          <w:color w:val="000000"/>
          <w:sz w:val="18"/>
        </w:rPr>
        <w:t xml:space="preserve">, </w:t>
      </w:r>
      <w:r>
        <w:rPr>
          <w:rFonts w:ascii="Arial"/>
          <w:b w:val="false"/>
          <w:i w:val="false"/>
          <w:color w:val="000000"/>
          <w:sz w:val="18"/>
        </w:rPr>
        <w:t>44 Основ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статей 7</w:t>
      </w:r>
      <w:r>
        <w:rPr>
          <w:rFonts w:ascii="Arial"/>
          <w:b w:val="false"/>
          <w:i w:val="false"/>
          <w:color w:val="000000"/>
          <w:sz w:val="18"/>
        </w:rPr>
        <w:t xml:space="preserve">, </w:t>
      </w:r>
      <w:r>
        <w:rPr>
          <w:rFonts w:ascii="Arial"/>
          <w:b w:val="false"/>
          <w:i w:val="false"/>
          <w:color w:val="000000"/>
          <w:sz w:val="18"/>
        </w:rPr>
        <w:t>8 Закону України "Про лікарські засоби"</w:t>
      </w:r>
      <w:r>
        <w:rPr>
          <w:rFonts w:ascii="Arial"/>
          <w:b w:val="false"/>
          <w:i w:val="false"/>
          <w:color w:val="000000"/>
          <w:sz w:val="18"/>
        </w:rPr>
        <w:t xml:space="preserve">, </w:t>
      </w:r>
      <w:r>
        <w:rPr>
          <w:rFonts w:ascii="Arial"/>
          <w:b w:val="false"/>
          <w:i w:val="false"/>
          <w:color w:val="000000"/>
          <w:sz w:val="18"/>
        </w:rPr>
        <w:t>Закону України "Про захист персональних даних"</w:t>
      </w:r>
      <w:r>
        <w:rPr>
          <w:rFonts w:ascii="Arial"/>
          <w:b w:val="false"/>
          <w:i w:val="false"/>
          <w:color w:val="000000"/>
          <w:sz w:val="18"/>
        </w:rPr>
        <w:t>, з урахуванням вимог Директив Європейського Парламенту та Ради 2001/20/ЄС від 04 квітня 2001 року, 2001/83/ЄС від 06 листопада 2001 року, Постанов Європейського Парламенту та Ради 1901/2006 від 12 грудня 2006 року та 1902/2006 від 20 грудня 2006 року, ICH GCP, міжнародних етичних принципів біомедичних досліджень із залученням людини та етичного кодексу лікаря.</w:t>
      </w:r>
    </w:p>
    <w:bookmarkEnd w:id="29"/>
    <w:bookmarkStart w:name="1788" w:id="30"/>
    <w:p>
      <w:pPr>
        <w:spacing w:after="0"/>
        <w:ind w:firstLine="240"/>
        <w:jc w:val="left"/>
      </w:pPr>
      <w:r>
        <w:rPr>
          <w:rFonts w:ascii="Arial"/>
          <w:b w:val="false"/>
          <w:i w:val="false"/>
          <w:color w:val="000000"/>
          <w:sz w:val="18"/>
        </w:rPr>
        <w:t>1.2. Цей Порядок встановлює основні вимоги до проведення клінічних випробувань лікарських засобів, які можуть проводитись за участю пацієнтів (добровольців) за повною або скороченою програмою, у тому числі до випробувань біодоступності/біоеквівалентності, а також міжнародних багатоцентрових клінічних випробувань.</w:t>
      </w:r>
    </w:p>
    <w:bookmarkEnd w:id="30"/>
    <w:bookmarkStart w:name="1789" w:id="31"/>
    <w:p>
      <w:pPr>
        <w:spacing w:after="0"/>
        <w:ind w:firstLine="240"/>
        <w:jc w:val="left"/>
      </w:pPr>
      <w:r>
        <w:rPr>
          <w:rFonts w:ascii="Arial"/>
          <w:b w:val="false"/>
          <w:i w:val="false"/>
          <w:color w:val="000000"/>
          <w:sz w:val="18"/>
        </w:rPr>
        <w:t>1.3. Цей Порядок поширюється на всі види клінічних випробувань лікарських засобів, за винятком неінтервенційних досліджень та клінічних досліджень, які проводяться без участі фармацевтичних компаній у рамках науково-дослідницьких робіт.</w:t>
      </w:r>
    </w:p>
    <w:bookmarkEnd w:id="31"/>
    <w:bookmarkStart w:name="1790" w:id="32"/>
    <w:p>
      <w:pPr>
        <w:spacing w:after="0"/>
        <w:ind w:firstLine="240"/>
        <w:jc w:val="left"/>
      </w:pPr>
      <w:r>
        <w:rPr>
          <w:rFonts w:ascii="Arial"/>
          <w:b w:val="false"/>
          <w:i w:val="false"/>
          <w:color w:val="000000"/>
          <w:sz w:val="18"/>
        </w:rPr>
        <w:t>Цей Порядок не поширюється на всі види клінічних випробувань тканинних і клітинних трансплантатів, у тому числі стовбурових клітин хордової (пуповинної) крові.</w:t>
      </w:r>
    </w:p>
    <w:bookmarkEnd w:id="32"/>
    <w:bookmarkStart w:name="1791" w:id="33"/>
    <w:p>
      <w:pPr>
        <w:spacing w:after="0"/>
        <w:ind w:firstLine="240"/>
        <w:jc w:val="left"/>
      </w:pPr>
      <w:r>
        <w:rPr>
          <w:rFonts w:ascii="Arial"/>
          <w:b w:val="false"/>
          <w:i w:val="false"/>
          <w:color w:val="000000"/>
          <w:sz w:val="18"/>
        </w:rPr>
        <w:t>1.4. Проведення експертизи матеріалів клінічних випробувань, а також проведення клінічного аудиту клінічного випробування лікарських засобів покладено на ДП "Державний експертний центр Міністерства охорони здоров'я України" (далі - Центр).</w:t>
      </w:r>
    </w:p>
    <w:bookmarkEnd w:id="33"/>
    <w:bookmarkStart w:name="1792" w:id="34"/>
    <w:p>
      <w:pPr>
        <w:pStyle w:val="Heading3"/>
        <w:spacing w:after="0"/>
        <w:ind w:left="0"/>
        <w:jc w:val="center"/>
      </w:pPr>
      <w:r>
        <w:rPr>
          <w:rFonts w:ascii="Arial"/>
          <w:color w:val="000000"/>
          <w:sz w:val="27"/>
        </w:rPr>
        <w:t>II. Визначення термінів</w:t>
      </w:r>
    </w:p>
    <w:bookmarkEnd w:id="34"/>
    <w:bookmarkStart w:name="1793" w:id="35"/>
    <w:p>
      <w:pPr>
        <w:spacing w:after="0"/>
        <w:ind w:firstLine="240"/>
        <w:jc w:val="left"/>
      </w:pPr>
      <w:r>
        <w:rPr>
          <w:rFonts w:ascii="Arial"/>
          <w:b w:val="false"/>
          <w:i w:val="false"/>
          <w:color w:val="000000"/>
          <w:sz w:val="18"/>
        </w:rPr>
        <w:t>2.1. У цьому Порядку терміни вживаються у такому значенні:</w:t>
      </w:r>
    </w:p>
    <w:bookmarkEnd w:id="35"/>
    <w:bookmarkStart w:name="1794" w:id="36"/>
    <w:p>
      <w:pPr>
        <w:spacing w:after="0"/>
        <w:ind w:firstLine="240"/>
        <w:jc w:val="left"/>
      </w:pPr>
      <w:r>
        <w:rPr>
          <w:rFonts w:ascii="Arial"/>
          <w:b w:val="false"/>
          <w:i w:val="false"/>
          <w:color w:val="000000"/>
          <w:sz w:val="18"/>
        </w:rPr>
        <w:t>багатоцентрове клінічне випробування (дослідження) - випробування лікарського засобу відповідно до єдиного протоколу клінічного випробування, що проводиться більш ніж в одному місці проведення дослідження;</w:t>
      </w:r>
    </w:p>
    <w:bookmarkEnd w:id="36"/>
    <w:bookmarkStart w:name="1795" w:id="37"/>
    <w:p>
      <w:pPr>
        <w:spacing w:after="0"/>
        <w:ind w:firstLine="240"/>
        <w:jc w:val="left"/>
      </w:pPr>
      <w:r>
        <w:rPr>
          <w:rFonts w:ascii="Arial"/>
          <w:b w:val="false"/>
          <w:i w:val="false"/>
          <w:color w:val="000000"/>
          <w:sz w:val="18"/>
        </w:rPr>
        <w:t>біодоступність - швидкість та ступінь, з якими діюча речовина або її активний компонент абсорбується (усмоктується) з лікарської форми і стає доступною в місці дії;</w:t>
      </w:r>
    </w:p>
    <w:bookmarkEnd w:id="37"/>
    <w:bookmarkStart w:name="1796" w:id="38"/>
    <w:p>
      <w:pPr>
        <w:spacing w:after="0"/>
        <w:ind w:firstLine="240"/>
        <w:jc w:val="left"/>
      </w:pPr>
      <w:r>
        <w:rPr>
          <w:rFonts w:ascii="Arial"/>
          <w:b w:val="false"/>
          <w:i w:val="false"/>
          <w:color w:val="000000"/>
          <w:sz w:val="18"/>
        </w:rPr>
        <w:t>біоеквівалентність - два лікарських засоби вважаються біоеквівалентними, якщо вони є фармацевтично еквівалентними або фармацевтично альтернативними і якщо їхні біодоступності після введення в одній і тій самій молярній дозі подібні до такого ступеня, що ефекти цих препаратів щодо ефективності та безпечності будуть по суті однаковими;</w:t>
      </w:r>
    </w:p>
    <w:bookmarkEnd w:id="38"/>
    <w:bookmarkStart w:name="1797" w:id="39"/>
    <w:p>
      <w:pPr>
        <w:spacing w:after="0"/>
        <w:ind w:firstLine="240"/>
        <w:jc w:val="left"/>
      </w:pPr>
      <w:r>
        <w:rPr>
          <w:rFonts w:ascii="Arial"/>
          <w:b w:val="false"/>
          <w:i w:val="false"/>
          <w:color w:val="000000"/>
          <w:sz w:val="18"/>
        </w:rPr>
        <w:t xml:space="preserve">близькі родичі </w:t>
      </w:r>
      <w:r>
        <w:rPr>
          <w:rFonts w:ascii="Arial"/>
          <w:b/>
          <w:i w:val="false"/>
          <w:color w:val="000000"/>
          <w:sz w:val="18"/>
        </w:rPr>
        <w:t>-</w:t>
      </w:r>
      <w:r>
        <w:rPr>
          <w:rFonts w:ascii="Arial"/>
          <w:b w:val="false"/>
          <w:i w:val="false"/>
          <w:color w:val="000000"/>
          <w:sz w:val="18"/>
        </w:rPr>
        <w:t xml:space="preserve"> фізичні особи, природний зв'язок між якими ґрунтується на походженні один від одного або від спільних предків і має правове значення у випадках, передбачених законодавством. Близькими родичами є чоловік/дружина, батьки, діти, рідні брати і сестри;</w:t>
      </w:r>
    </w:p>
    <w:bookmarkEnd w:id="39"/>
    <w:bookmarkStart w:name="1798" w:id="40"/>
    <w:p>
      <w:pPr>
        <w:spacing w:after="0"/>
        <w:ind w:firstLine="240"/>
        <w:jc w:val="left"/>
      </w:pPr>
      <w:r>
        <w:rPr>
          <w:rFonts w:ascii="Arial"/>
          <w:b w:val="false"/>
          <w:i w:val="false"/>
          <w:color w:val="000000"/>
          <w:sz w:val="18"/>
        </w:rPr>
        <w:t>брошура дослідника - реферативний виклад доклінічних та клінічних даних про досліджуваний лікарський засіб, які мають значення для його вивчення на людині;</w:t>
      </w:r>
    </w:p>
    <w:bookmarkEnd w:id="40"/>
    <w:bookmarkStart w:name="1799" w:id="41"/>
    <w:p>
      <w:pPr>
        <w:spacing w:after="0"/>
        <w:ind w:firstLine="240"/>
        <w:jc w:val="left"/>
      </w:pPr>
      <w:r>
        <w:rPr>
          <w:rFonts w:ascii="Arial"/>
          <w:b w:val="false"/>
          <w:i w:val="false"/>
          <w:color w:val="000000"/>
          <w:sz w:val="18"/>
        </w:rPr>
        <w:t>виробник лікарського засобу - юридична особа, яка здійснює хоча б один з етапів виробництва лікарського засобу, уключаючи пакування;</w:t>
      </w:r>
    </w:p>
    <w:bookmarkEnd w:id="41"/>
    <w:bookmarkStart w:name="1800" w:id="42"/>
    <w:p>
      <w:pPr>
        <w:spacing w:after="0"/>
        <w:ind w:firstLine="240"/>
        <w:jc w:val="left"/>
      </w:pPr>
      <w:r>
        <w:rPr>
          <w:rFonts w:ascii="Arial"/>
          <w:b w:val="false"/>
          <w:i w:val="false"/>
          <w:color w:val="000000"/>
          <w:sz w:val="18"/>
        </w:rPr>
        <w:t xml:space="preserve">досліджуваний (суб'єкт дослідження) </w:t>
      </w:r>
      <w:r>
        <w:rPr>
          <w:rFonts w:ascii="Arial"/>
          <w:b/>
          <w:i w:val="false"/>
          <w:color w:val="000000"/>
          <w:sz w:val="18"/>
        </w:rPr>
        <w:t>-</w:t>
      </w:r>
      <w:r>
        <w:rPr>
          <w:rFonts w:ascii="Arial"/>
          <w:b w:val="false"/>
          <w:i w:val="false"/>
          <w:color w:val="000000"/>
          <w:sz w:val="18"/>
        </w:rPr>
        <w:t xml:space="preserve"> пацієнт (здоровий доброволець), який згідно з чинним порядком бере участь у клінічному випробуванні;</w:t>
      </w:r>
    </w:p>
    <w:bookmarkEnd w:id="42"/>
    <w:bookmarkStart w:name="1801" w:id="43"/>
    <w:p>
      <w:pPr>
        <w:spacing w:after="0"/>
        <w:ind w:firstLine="240"/>
        <w:jc w:val="left"/>
      </w:pPr>
      <w:r>
        <w:rPr>
          <w:rFonts w:ascii="Arial"/>
          <w:b w:val="false"/>
          <w:i w:val="false"/>
          <w:color w:val="000000"/>
          <w:sz w:val="18"/>
        </w:rPr>
        <w:t>досліджуваний лікарський засіб - лікарська форма активної субстанції або плацебо, що вивчається або використовується для порівняння у клінічних випробуваннях, уключаючи препарати, на які вже видане реєстраційне посвідчення, але вони використовуються або виготовляються (складені або упаковані) в інший спосіб порівняно із зареєстрованою лікарською формою, або використовуються за незареєстрованими показами, або ж використовуються для отримання додаткової інформації про зареєстровану форму лікарського засобу;</w:t>
      </w:r>
    </w:p>
    <w:bookmarkEnd w:id="43"/>
    <w:bookmarkStart w:name="1802" w:id="44"/>
    <w:p>
      <w:pPr>
        <w:spacing w:after="0"/>
        <w:ind w:firstLine="240"/>
        <w:jc w:val="left"/>
      </w:pPr>
      <w:r>
        <w:rPr>
          <w:rFonts w:ascii="Arial"/>
          <w:b w:val="false"/>
          <w:i w:val="false"/>
          <w:color w:val="000000"/>
          <w:sz w:val="18"/>
        </w:rPr>
        <w:t>дослідник/співдослідник - лікар, який має достатню професійну підготовку та досвід лікування пацієнтів, знає правила належної клінічної практики та відповідні нормативно-правові акти. Дослідник несе відповідальність за проведення у місці дослідження клінічного випробування лікарського засобу. Якщо клінічне випробування проводиться групою осіб у певному місці проведення дослідження, один із дослідників визначається відповідальним керівником дослідницької групи і може називатися відповідальним дослідником;</w:t>
      </w:r>
    </w:p>
    <w:bookmarkEnd w:id="44"/>
    <w:bookmarkStart w:name="1803" w:id="45"/>
    <w:p>
      <w:pPr>
        <w:spacing w:after="0"/>
        <w:ind w:firstLine="240"/>
        <w:jc w:val="left"/>
      </w:pPr>
      <w:r>
        <w:rPr>
          <w:rFonts w:ascii="Arial"/>
          <w:b w:val="false"/>
          <w:i w:val="false"/>
          <w:color w:val="000000"/>
          <w:sz w:val="18"/>
        </w:rPr>
        <w:t xml:space="preserve">досьє досліджуваного лікарського засобу </w:t>
      </w:r>
      <w:r>
        <w:rPr>
          <w:rFonts w:ascii="Arial"/>
          <w:b/>
          <w:i w:val="false"/>
          <w:color w:val="000000"/>
          <w:sz w:val="18"/>
        </w:rPr>
        <w:t>-</w:t>
      </w:r>
      <w:r>
        <w:rPr>
          <w:rFonts w:ascii="Arial"/>
          <w:b w:val="false"/>
          <w:i w:val="false"/>
          <w:color w:val="000000"/>
          <w:sz w:val="18"/>
        </w:rPr>
        <w:t xml:space="preserve"> інформація щодо якості кожного досліджуваного лікарського засобу, у тому числі препаратів порівняння та плацебо, а також дані доклінічних досліджень та відомості про попередні клінічні випробування або клінічне застосування досліджуваного лікарського засобу;</w:t>
      </w:r>
    </w:p>
    <w:bookmarkEnd w:id="45"/>
    <w:bookmarkStart w:name="1804" w:id="46"/>
    <w:p>
      <w:pPr>
        <w:spacing w:after="0"/>
        <w:ind w:firstLine="240"/>
        <w:jc w:val="left"/>
      </w:pPr>
      <w:r>
        <w:rPr>
          <w:rFonts w:ascii="Arial"/>
          <w:b w:val="false"/>
          <w:i w:val="false"/>
          <w:color w:val="000000"/>
          <w:sz w:val="18"/>
        </w:rPr>
        <w:t>експертиза матеріалів клінічного випробування - перевірка, аналіз та оцінка матеріалів клінічного випробування лікарського засобу з метою підготовки мотивованих висновків щодо проведення клінічного випробування / щодо суттєвої поправки;</w:t>
      </w:r>
    </w:p>
    <w:bookmarkEnd w:id="46"/>
    <w:bookmarkStart w:name="1805" w:id="47"/>
    <w:p>
      <w:pPr>
        <w:spacing w:after="0"/>
        <w:ind w:firstLine="240"/>
        <w:jc w:val="left"/>
      </w:pPr>
      <w:r>
        <w:rPr>
          <w:rFonts w:ascii="Arial"/>
          <w:b w:val="false"/>
          <w:i w:val="false"/>
          <w:color w:val="000000"/>
          <w:sz w:val="18"/>
        </w:rPr>
        <w:t>заклад охорони здоров'я (лікувально-профілактичний заклад) (далі - ЛПЗ) - юридична особа будь-якої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bookmarkEnd w:id="47"/>
    <w:bookmarkStart w:name="1806" w:id="48"/>
    <w:p>
      <w:pPr>
        <w:spacing w:after="0"/>
        <w:ind w:firstLine="240"/>
        <w:jc w:val="left"/>
      </w:pPr>
      <w:r>
        <w:rPr>
          <w:rFonts w:ascii="Arial"/>
          <w:b w:val="false"/>
          <w:i w:val="false"/>
          <w:color w:val="000000"/>
          <w:sz w:val="18"/>
        </w:rPr>
        <w:t>законні представники - батьки, усиновлювачі, батьки-вихователі, опікуни, піклувальники, представники закладів, які виконують обов'язки опікунів та піклувальників;</w:t>
      </w:r>
    </w:p>
    <w:bookmarkEnd w:id="48"/>
    <w:bookmarkStart w:name="1807" w:id="49"/>
    <w:p>
      <w:pPr>
        <w:spacing w:after="0"/>
        <w:ind w:firstLine="240"/>
        <w:jc w:val="left"/>
      </w:pPr>
      <w:r>
        <w:rPr>
          <w:rFonts w:ascii="Arial"/>
          <w:b w:val="false"/>
          <w:i w:val="false"/>
          <w:color w:val="000000"/>
          <w:sz w:val="18"/>
        </w:rPr>
        <w:t>заявник клінічного випробування - фізична або юридична особа (наприклад, спонсор, контрактна дослідницька організація), яка подає заяву до Центру для одержання висновку щодо проведення клінічного випробування / щодо суттєвої поправки. Заявник, якщо він не є спонсором, може подавати заяву лише за наявності доручення, виданого спонсором, з чітко визначеними делегованими повноваженнями;</w:t>
      </w:r>
    </w:p>
    <w:bookmarkEnd w:id="49"/>
    <w:bookmarkStart w:name="1808" w:id="50"/>
    <w:p>
      <w:pPr>
        <w:spacing w:after="0"/>
        <w:ind w:firstLine="240"/>
        <w:jc w:val="left"/>
      </w:pPr>
      <w:r>
        <w:rPr>
          <w:rFonts w:ascii="Arial"/>
          <w:b w:val="false"/>
          <w:i w:val="false"/>
          <w:color w:val="000000"/>
          <w:sz w:val="18"/>
        </w:rPr>
        <w:t>звіт про клінічне випробування - надані в письмовій формі результати клінічного випробування та їх аналіз;</w:t>
      </w:r>
    </w:p>
    <w:bookmarkEnd w:id="50"/>
    <w:bookmarkStart w:name="1809" w:id="51"/>
    <w:p>
      <w:pPr>
        <w:spacing w:after="0"/>
        <w:ind w:firstLine="240"/>
        <w:jc w:val="left"/>
      </w:pPr>
      <w:r>
        <w:rPr>
          <w:rFonts w:ascii="Arial"/>
          <w:b w:val="false"/>
          <w:i w:val="false"/>
          <w:color w:val="000000"/>
          <w:sz w:val="18"/>
        </w:rPr>
        <w:t>ідентифікаційний код досліджуваного/номер - унікальний ідентифікатор, що присвоюється дослідником кожному суб'єкту випробування для забезпечення його анонімності та використовується замість прізвища у матеріалах клінічного випробування;</w:t>
      </w:r>
    </w:p>
    <w:bookmarkEnd w:id="51"/>
    <w:bookmarkStart w:name="1810" w:id="52"/>
    <w:p>
      <w:pPr>
        <w:spacing w:after="0"/>
        <w:ind w:firstLine="240"/>
        <w:jc w:val="left"/>
      </w:pPr>
      <w:r>
        <w:rPr>
          <w:rFonts w:ascii="Arial"/>
          <w:b w:val="false"/>
          <w:i w:val="false"/>
          <w:color w:val="000000"/>
          <w:sz w:val="18"/>
        </w:rPr>
        <w:t>індивідуальна реєстраційна форма (далі - ІРФ) - друкований, електронний або оптичний документ, призначений для внесення в нього всієї передбаченої протоколом клінічного випробування інформації, яка підлягає передачі спонсору, щодо кожного досліджуваного;</w:t>
      </w:r>
    </w:p>
    <w:bookmarkEnd w:id="52"/>
    <w:bookmarkStart w:name="1811" w:id="53"/>
    <w:p>
      <w:pPr>
        <w:spacing w:after="0"/>
        <w:ind w:firstLine="240"/>
        <w:jc w:val="left"/>
      </w:pPr>
      <w:r>
        <w:rPr>
          <w:rFonts w:ascii="Arial"/>
          <w:b w:val="false"/>
          <w:i w:val="false"/>
          <w:color w:val="000000"/>
          <w:sz w:val="18"/>
        </w:rPr>
        <w:t xml:space="preserve">інформована згода </w:t>
      </w:r>
      <w:r>
        <w:rPr>
          <w:rFonts w:ascii="Arial"/>
          <w:b/>
          <w:i w:val="false"/>
          <w:color w:val="000000"/>
          <w:sz w:val="18"/>
        </w:rPr>
        <w:t>-</w:t>
      </w:r>
      <w:r>
        <w:rPr>
          <w:rFonts w:ascii="Arial"/>
          <w:b w:val="false"/>
          <w:i w:val="false"/>
          <w:color w:val="000000"/>
          <w:sz w:val="18"/>
        </w:rPr>
        <w:t xml:space="preserve"> рішення взяти участь у клінічному випробуванні, яке має бути складено в письмовій формі, датоване та підписане, приймається добровільно після належного поінформування про характер клінічного випробування, його значення, вплив та ризик, відповідним чином документально оформляється особою, яка спроможна дати згоду, або її законним представником (близьким родичем); у виняткових випадках, якщо відповідна особа неспроможна писати, вона може дати усну згоду в присутності щонайменше одного свідка, який засвідчує згоду суб'єкта дослідження в письмовій інформованій згоді;</w:t>
      </w:r>
    </w:p>
    <w:bookmarkEnd w:id="53"/>
    <w:bookmarkStart w:name="1812" w:id="54"/>
    <w:p>
      <w:pPr>
        <w:spacing w:after="0"/>
        <w:ind w:firstLine="240"/>
        <w:jc w:val="left"/>
      </w:pPr>
      <w:r>
        <w:rPr>
          <w:rFonts w:ascii="Arial"/>
          <w:b w:val="false"/>
          <w:i w:val="false"/>
          <w:color w:val="000000"/>
          <w:sz w:val="18"/>
        </w:rPr>
        <w:t xml:space="preserve">клінічне випробування (дослідження) лікарського засобу </w:t>
      </w:r>
      <w:r>
        <w:rPr>
          <w:rFonts w:ascii="Arial"/>
          <w:b/>
          <w:i w:val="false"/>
          <w:color w:val="000000"/>
          <w:sz w:val="18"/>
        </w:rPr>
        <w:t>-</w:t>
      </w:r>
      <w:r>
        <w:rPr>
          <w:rFonts w:ascii="Arial"/>
          <w:b w:val="false"/>
          <w:i w:val="false"/>
          <w:color w:val="000000"/>
          <w:sz w:val="18"/>
        </w:rPr>
        <w:t xml:space="preserve"> науково-дослідницька робота, метою якої є будь-яке дослідження за участю людини як суб'єкта дослідження, призначене для виявлення або підтвердження клінічних, фармакокінетичних, фармакодинамічних та/або інших ефектів, у тому числі для вивчення усмоктування, розподілу, метаболізму та виведення одного або кількох лікарських засобів та/або виявлення побічних реакцій на один або декілька досліджуваних лікарських засобів з метою оцінки його (їх) безпечності та/або ефективності;</w:t>
      </w:r>
    </w:p>
    <w:bookmarkEnd w:id="54"/>
    <w:bookmarkStart w:name="1813" w:id="55"/>
    <w:p>
      <w:pPr>
        <w:spacing w:after="0"/>
        <w:ind w:firstLine="240"/>
        <w:jc w:val="left"/>
      </w:pPr>
      <w:r>
        <w:rPr>
          <w:rFonts w:ascii="Arial"/>
          <w:b w:val="false"/>
          <w:i w:val="false"/>
          <w:color w:val="000000"/>
          <w:sz w:val="18"/>
        </w:rPr>
        <w:t>клінічний аудит клінічного випробування - процедура офіційної перевірки Центром матеріалів (документів) клінічного випробування, приміщень, устаткування та обладнання, записів, систем гарантії безпеки, якості та інших ресурсів, які мають відношення до клінічного випробування і які можуть міститися у лікувально-профілактичному закладі, лабораторіях, приміщеннях спонсора або контрактно-дослідницької організації тощо;</w:t>
      </w:r>
    </w:p>
    <w:bookmarkEnd w:id="55"/>
    <w:bookmarkStart w:name="1814" w:id="56"/>
    <w:p>
      <w:pPr>
        <w:spacing w:after="0"/>
        <w:ind w:firstLine="240"/>
        <w:jc w:val="left"/>
      </w:pPr>
      <w:r>
        <w:rPr>
          <w:rFonts w:ascii="Arial"/>
          <w:b w:val="false"/>
          <w:i w:val="false"/>
          <w:color w:val="000000"/>
          <w:sz w:val="18"/>
        </w:rPr>
        <w:t>комісія з питань етики при лікувально-профілактичному закладі (далі - комісія з питань етики) - незалежний орган, що діє при закладі охорони здоров'я (лікувально-профілактичному закладі), де проводяться клінічні випробування, який включає медичних/наукових спеціалістів, осіб інших спеціальностей, представників громадськості, які здійснюють нагляд за дотриманням прав, безпекою, благополуччям досліджуваних пацієнтів (здорових добровольців), етичних та морально-правових принципів проведення клінічного дослідження.</w:t>
      </w:r>
    </w:p>
    <w:bookmarkEnd w:id="56"/>
    <w:bookmarkStart w:name="1815" w:id="57"/>
    <w:p>
      <w:pPr>
        <w:spacing w:after="0"/>
        <w:ind w:firstLine="240"/>
        <w:jc w:val="left"/>
      </w:pPr>
      <w:r>
        <w:rPr>
          <w:rFonts w:ascii="Arial"/>
          <w:b w:val="false"/>
          <w:i w:val="false"/>
          <w:color w:val="000000"/>
          <w:sz w:val="18"/>
        </w:rPr>
        <w:t>Комісія з питань етики при закладі охорони здоров'я (лікувально-профілактичному закладі) на підставі оцінки етичних та морально-правових принципів погоджує проведення клінічного випробування безпосередньо у місці його проведення, що розташовується на базі ЛПЗ, при якому створена і діє ця комісія;</w:t>
      </w:r>
    </w:p>
    <w:bookmarkEnd w:id="57"/>
    <w:bookmarkStart w:name="1816" w:id="58"/>
    <w:p>
      <w:pPr>
        <w:spacing w:after="0"/>
        <w:ind w:firstLine="240"/>
        <w:jc w:val="left"/>
      </w:pPr>
      <w:r>
        <w:rPr>
          <w:rFonts w:ascii="Arial"/>
          <w:b w:val="false"/>
          <w:i w:val="false"/>
          <w:color w:val="000000"/>
          <w:sz w:val="18"/>
        </w:rPr>
        <w:t>контрактна дослідницька організація - фізична або юридична особа, яка в рамках угоди зі спонсором виконує одну чи більше його функцій (повноважень) у клінічному випробуванні й діє на підставі доручення, виданого спонсором, з чітко визначеними делегованими повноваженнями;</w:t>
      </w:r>
    </w:p>
    <w:bookmarkEnd w:id="58"/>
    <w:bookmarkStart w:name="1817" w:id="59"/>
    <w:p>
      <w:pPr>
        <w:spacing w:after="0"/>
        <w:ind w:firstLine="240"/>
        <w:jc w:val="left"/>
      </w:pPr>
      <w:r>
        <w:rPr>
          <w:rFonts w:ascii="Arial"/>
          <w:b w:val="false"/>
          <w:i w:val="false"/>
          <w:color w:val="000000"/>
          <w:sz w:val="18"/>
        </w:rPr>
        <w:t>лікарські засоби - речовини або їх суміші природного, синтетичного чи біотехнологічного походження, які застосовуються для запобігання вагітності, профілактики, діагностики та лікування захворювань людей або зміни стану і функцій організму;</w:t>
      </w:r>
    </w:p>
    <w:bookmarkEnd w:id="59"/>
    <w:bookmarkStart w:name="1818" w:id="60"/>
    <w:p>
      <w:pPr>
        <w:spacing w:after="0"/>
        <w:ind w:firstLine="240"/>
        <w:jc w:val="left"/>
      </w:pPr>
      <w:r>
        <w:rPr>
          <w:rFonts w:ascii="Arial"/>
          <w:b w:val="false"/>
          <w:i w:val="false"/>
          <w:color w:val="000000"/>
          <w:sz w:val="18"/>
        </w:rPr>
        <w:t>місце проведення випробування (далі - МПВ) - місце, де безпосередньо проводиться основна діяльність, пов'язана з клінічним випробуванням (включення пацієнтів, лікування, спостереження тощо), у лікувально-профілактичному закладі;</w:t>
      </w:r>
    </w:p>
    <w:bookmarkEnd w:id="60"/>
    <w:bookmarkStart w:name="1819" w:id="61"/>
    <w:p>
      <w:pPr>
        <w:spacing w:after="0"/>
        <w:ind w:firstLine="240"/>
        <w:jc w:val="left"/>
      </w:pPr>
      <w:r>
        <w:rPr>
          <w:rFonts w:ascii="Arial"/>
          <w:b w:val="false"/>
          <w:i w:val="false"/>
          <w:color w:val="000000"/>
          <w:sz w:val="18"/>
        </w:rPr>
        <w:t>монітор - особа, призначена спонсором або контрактною дослідницькою організацією, яка контролює проведення клінічного випробування відповідно до протоколу клінічного випробування;</w:t>
      </w:r>
    </w:p>
    <w:bookmarkEnd w:id="61"/>
    <w:bookmarkStart w:name="1820" w:id="62"/>
    <w:p>
      <w:pPr>
        <w:spacing w:after="0"/>
        <w:ind w:firstLine="240"/>
        <w:jc w:val="left"/>
      </w:pPr>
      <w:r>
        <w:rPr>
          <w:rFonts w:ascii="Arial"/>
          <w:b w:val="false"/>
          <w:i w:val="false"/>
          <w:color w:val="000000"/>
          <w:sz w:val="18"/>
        </w:rPr>
        <w:t>неінтервенційне дослідження - дослідження, у якому лікарські засоби призначаються звичайним способом відповідно до затвердженої інструкції з медичного застосування. Залучення пацієнта в групу з визначеним методом лікування в протоколі клінічного дослідження заздалегідь не передбачено, а призначення лікарського засобу диктується сучасною практикою і не залежить від рішення включити пацієнта у випробування. Не застосовують додаткових діагностичних або моніторингових процедур щодо пацієнтів, а для аналізу зібраних даних використовують епідеміологічні методи;</w:t>
      </w:r>
    </w:p>
    <w:bookmarkEnd w:id="62"/>
    <w:bookmarkStart w:name="1821" w:id="63"/>
    <w:p>
      <w:pPr>
        <w:spacing w:after="0"/>
        <w:ind w:firstLine="240"/>
        <w:jc w:val="left"/>
      </w:pPr>
      <w:r>
        <w:rPr>
          <w:rFonts w:ascii="Arial"/>
          <w:b w:val="false"/>
          <w:i w:val="false"/>
          <w:color w:val="000000"/>
          <w:sz w:val="18"/>
        </w:rPr>
        <w:t>непередбачувана побічна реакція - побічна реакція, характер або тяжкість якої не узгоджується з наявною інформацією про лікарський засіб (наприклад, з брошурою дослідника для незареєстрованого лікарського засобу або з інструкцією з медичного застосування / короткою характеристикою для зареєстрованого лікарського засобу);</w:t>
      </w:r>
    </w:p>
    <w:bookmarkEnd w:id="63"/>
    <w:bookmarkStart w:name="1822" w:id="64"/>
    <w:p>
      <w:pPr>
        <w:spacing w:after="0"/>
        <w:ind w:firstLine="240"/>
        <w:jc w:val="left"/>
      </w:pPr>
      <w:r>
        <w:rPr>
          <w:rFonts w:ascii="Arial"/>
          <w:b w:val="false"/>
          <w:i w:val="false"/>
          <w:color w:val="000000"/>
          <w:sz w:val="18"/>
        </w:rPr>
        <w:t>пацієнт (здоровий доброволець) - особа, яка може бути залучена як досліджувана до клінічного випробування лікарського засобу;</w:t>
      </w:r>
    </w:p>
    <w:bookmarkEnd w:id="64"/>
    <w:bookmarkStart w:name="1823" w:id="65"/>
    <w:p>
      <w:pPr>
        <w:spacing w:after="0"/>
        <w:ind w:firstLine="240"/>
        <w:jc w:val="left"/>
      </w:pPr>
      <w:r>
        <w:rPr>
          <w:rFonts w:ascii="Arial"/>
          <w:b w:val="false"/>
          <w:i w:val="false"/>
          <w:color w:val="000000"/>
          <w:sz w:val="18"/>
        </w:rPr>
        <w:t>первинні медичні документи - оригінальні документи, дані і записи (наприклад, медичні карти стаціонарних хворих, медичні карти амбулаторних хворих, лабораторні записи, службові записки, щоденники досліджуваних або опитувальники, журнали видачі лікарських препаратів, роздруківки приладів, верифіковані та засвідчені копії або розшифровки фонограм, мікрофіші, фотографічні негативи, мікроплівки або магнітні носії, рентгенівські знімки, адміністративні документи, записи, що зберігаються в аптеці, лабораторії та у відділенні інструментальної діагностики, осіб, які беруть участь у клінічному випробуванні, тощо);</w:t>
      </w:r>
    </w:p>
    <w:bookmarkEnd w:id="65"/>
    <w:bookmarkStart w:name="1824" w:id="66"/>
    <w:p>
      <w:pPr>
        <w:spacing w:after="0"/>
        <w:ind w:firstLine="240"/>
        <w:jc w:val="left"/>
      </w:pPr>
      <w:r>
        <w:rPr>
          <w:rFonts w:ascii="Arial"/>
          <w:b w:val="false"/>
          <w:i w:val="false"/>
          <w:color w:val="000000"/>
          <w:sz w:val="18"/>
        </w:rPr>
        <w:t xml:space="preserve">побічна реакція </w:t>
      </w:r>
      <w:r>
        <w:rPr>
          <w:rFonts w:ascii="Arial"/>
          <w:b/>
          <w:i w:val="false"/>
          <w:color w:val="000000"/>
          <w:sz w:val="18"/>
        </w:rPr>
        <w:t>-</w:t>
      </w:r>
      <w:r>
        <w:rPr>
          <w:rFonts w:ascii="Arial"/>
          <w:b w:val="false"/>
          <w:i w:val="false"/>
          <w:color w:val="000000"/>
          <w:sz w:val="18"/>
        </w:rPr>
        <w:t xml:space="preserve"> у межах клінічного випробування лікарського засобу (оригінального/генеричного) або його вивчення за новим використанням, особливо в разі, якщо терапевтичні дози лікарського засобу не встановлені, до побічних реакцій на лікарський засіб треба відносити всі негативні та непередбачувані відповіді на введення лікарського засобу будь-якої дози. Термін "відповідь на введення лікарського засобу" означає, що існує принаймні припустима вірогідність причинно-наслідкового зв'язку між застосуванням лікарського засобу та побічною реакцією, тобто взаємозв'язок не можна виключити.</w:t>
      </w:r>
    </w:p>
    <w:bookmarkEnd w:id="66"/>
    <w:bookmarkStart w:name="1825" w:id="67"/>
    <w:p>
      <w:pPr>
        <w:spacing w:after="0"/>
        <w:ind w:firstLine="240"/>
        <w:jc w:val="left"/>
      </w:pPr>
      <w:r>
        <w:rPr>
          <w:rFonts w:ascii="Arial"/>
          <w:b w:val="false"/>
          <w:i w:val="false"/>
          <w:color w:val="000000"/>
          <w:sz w:val="18"/>
        </w:rPr>
        <w:t>Щодо зареєстрованих лікарських засобів цей термін означає всі негативні або непередбачувані реакції, пов'язані із застосуванням лікарського засобу у звичайних дозах з метою профілактики, діагностики або лікування захворювань, відновлення, корекції або впливу на фізіологічні функції;</w:t>
      </w:r>
    </w:p>
    <w:bookmarkEnd w:id="67"/>
    <w:bookmarkStart w:name="1826" w:id="68"/>
    <w:p>
      <w:pPr>
        <w:spacing w:after="0"/>
        <w:ind w:firstLine="240"/>
        <w:jc w:val="left"/>
      </w:pPr>
      <w:r>
        <w:rPr>
          <w:rFonts w:ascii="Arial"/>
          <w:b w:val="false"/>
          <w:i w:val="false"/>
          <w:color w:val="000000"/>
          <w:sz w:val="18"/>
        </w:rPr>
        <w:t>побічне явище - будь-який несприятливий медичний прояв у досліджуваного, який не обов'язково має причинний зв'язок із застосуванням лікарського засобу. Побічним явищем може бути будь-який небажаний та непередбачуваний прояв (у тому числі зміни лабораторних даних), симптом або захворювання, які збігаються за часом із застосуванням (досліджуваного) лікарського засобу, незалежно від того, пов'язано це з прийомом (досліджуваного) лікарського засобу чи ні;</w:t>
      </w:r>
    </w:p>
    <w:bookmarkEnd w:id="68"/>
    <w:bookmarkStart w:name="1827" w:id="69"/>
    <w:p>
      <w:pPr>
        <w:spacing w:after="0"/>
        <w:ind w:firstLine="240"/>
        <w:jc w:val="left"/>
      </w:pPr>
      <w:r>
        <w:rPr>
          <w:rFonts w:ascii="Arial"/>
          <w:b w:val="false"/>
          <w:i w:val="false"/>
          <w:color w:val="000000"/>
          <w:sz w:val="18"/>
        </w:rPr>
        <w:t>поправка до протоколу клінічного випробування - письмовий опис змін або формальне роз'яснення тексту протоколу клінічного випробування;</w:t>
      </w:r>
    </w:p>
    <w:bookmarkEnd w:id="69"/>
    <w:bookmarkStart w:name="1828" w:id="70"/>
    <w:p>
      <w:pPr>
        <w:spacing w:after="0"/>
        <w:ind w:firstLine="240"/>
        <w:jc w:val="left"/>
      </w:pPr>
      <w:r>
        <w:rPr>
          <w:rFonts w:ascii="Arial"/>
          <w:b w:val="false"/>
          <w:i w:val="false"/>
          <w:color w:val="000000"/>
          <w:sz w:val="18"/>
        </w:rPr>
        <w:t>протокол клінічного випробування - документ, який описує завдання, методологію, процедури, статистичні аспекти та організацію клінічного випробування, а також, як правило, раніше отримані дані щодо досліджуваного лікарського засобу та обґрунтування клінічного випробування;</w:t>
      </w:r>
    </w:p>
    <w:bookmarkEnd w:id="70"/>
    <w:bookmarkStart w:name="1829" w:id="71"/>
    <w:p>
      <w:pPr>
        <w:spacing w:after="0"/>
        <w:ind w:firstLine="240"/>
        <w:jc w:val="left"/>
      </w:pPr>
      <w:r>
        <w:rPr>
          <w:rFonts w:ascii="Arial"/>
          <w:b w:val="false"/>
          <w:i w:val="false"/>
          <w:color w:val="000000"/>
          <w:sz w:val="18"/>
        </w:rPr>
        <w:t>серйозна побічна реакція або серйозне побічне явище - будь-який несприятливий медичний прояв при застосуванні лікарського засобу (незалежно від дозування), який призводить до смерті; являє загрозу життю; вимагає госпіталізації або продовження терміну існуючої госпіталізації; призводить до довготривалої або значної непрацездатності чи інвалідності, до вроджених аномалій чи вад розвитку;</w:t>
      </w:r>
    </w:p>
    <w:bookmarkEnd w:id="71"/>
    <w:bookmarkStart w:name="1830" w:id="72"/>
    <w:p>
      <w:pPr>
        <w:spacing w:after="0"/>
        <w:ind w:firstLine="240"/>
        <w:jc w:val="left"/>
      </w:pPr>
      <w:r>
        <w:rPr>
          <w:rFonts w:ascii="Arial"/>
          <w:b w:val="false"/>
          <w:i w:val="false"/>
          <w:color w:val="000000"/>
          <w:sz w:val="18"/>
        </w:rPr>
        <w:t>спонсор - юридична або фізична особа, яка несе відповідальність за ініціацію та організацію клінічного випробування лікарського засобу та/або його фінансування;</w:t>
      </w:r>
    </w:p>
    <w:bookmarkEnd w:id="72"/>
    <w:bookmarkStart w:name="1831" w:id="73"/>
    <w:p>
      <w:pPr>
        <w:spacing w:after="0"/>
        <w:ind w:firstLine="240"/>
        <w:jc w:val="left"/>
      </w:pPr>
      <w:r>
        <w:rPr>
          <w:rFonts w:ascii="Arial"/>
          <w:b w:val="false"/>
          <w:i w:val="false"/>
          <w:color w:val="000000"/>
          <w:sz w:val="18"/>
        </w:rPr>
        <w:t>суттєва поправка до протоколу клінічного випробування - поправка до протоколу клінічного випробування вважається суттєвою, якщо вона може мати істотний вплив на безпеку або фізичний чи психічний стан пацієнта (здорового добровольця), що бере участь у клінічному випробуванні, або вплинути на наукове значення дослідження;</w:t>
      </w:r>
    </w:p>
    <w:bookmarkEnd w:id="73"/>
    <w:bookmarkStart w:name="1832" w:id="74"/>
    <w:p>
      <w:pPr>
        <w:spacing w:after="0"/>
        <w:ind w:firstLine="240"/>
        <w:jc w:val="left"/>
      </w:pPr>
      <w:r>
        <w:rPr>
          <w:rFonts w:ascii="Arial"/>
          <w:b w:val="false"/>
          <w:i w:val="false"/>
          <w:color w:val="000000"/>
          <w:sz w:val="18"/>
        </w:rPr>
        <w:t>уповноважена особа з якості (виробника) - фізична особа, призначена виробником, яка відповідає за гарантію того, що кожна серія лікарського засобу вироблена з дотриманням основних принципів належної виробничої практики, проконтрольована відповідно до специфікацій на препарат і дає дозвіл на реалізацію або на клінічні дослідження кожної серії лікарського засобу.</w:t>
      </w:r>
    </w:p>
    <w:bookmarkEnd w:id="74"/>
    <w:bookmarkStart w:name="1833" w:id="75"/>
    <w:p>
      <w:pPr>
        <w:spacing w:after="0"/>
        <w:ind w:firstLine="240"/>
        <w:jc w:val="left"/>
      </w:pPr>
      <w:r>
        <w:rPr>
          <w:rFonts w:ascii="Arial"/>
          <w:b w:val="false"/>
          <w:i w:val="false"/>
          <w:color w:val="000000"/>
          <w:sz w:val="18"/>
        </w:rPr>
        <w:t xml:space="preserve">2.2. Інші терміни у цьому Порядку вживаються у значеннях, наведених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Законі України "Про лікарські засоби"</w:t>
      </w:r>
      <w:r>
        <w:rPr>
          <w:rFonts w:ascii="Arial"/>
          <w:b w:val="false"/>
          <w:i w:val="false"/>
          <w:color w:val="000000"/>
          <w:sz w:val="18"/>
        </w:rPr>
        <w:t xml:space="preserve">, </w:t>
      </w:r>
      <w:r>
        <w:rPr>
          <w:rFonts w:ascii="Arial"/>
          <w:b w:val="false"/>
          <w:i w:val="false"/>
          <w:color w:val="000000"/>
          <w:sz w:val="18"/>
        </w:rPr>
        <w:t>Сімейному кодексі України</w:t>
      </w:r>
      <w:r>
        <w:rPr>
          <w:rFonts w:ascii="Arial"/>
          <w:b w:val="false"/>
          <w:i w:val="false"/>
          <w:color w:val="000000"/>
          <w:sz w:val="18"/>
        </w:rPr>
        <w:t xml:space="preserve"> та інших нормативно-правових актах.</w:t>
      </w:r>
    </w:p>
    <w:bookmarkEnd w:id="75"/>
    <w:bookmarkStart w:name="1834" w:id="76"/>
    <w:p>
      <w:pPr>
        <w:pStyle w:val="Heading3"/>
        <w:spacing w:after="0"/>
        <w:ind w:left="0"/>
        <w:jc w:val="center"/>
      </w:pPr>
      <w:r>
        <w:rPr>
          <w:rFonts w:ascii="Arial"/>
          <w:color w:val="000000"/>
          <w:sz w:val="27"/>
        </w:rPr>
        <w:t>III. Загальні принципи проведення клінічних випробувань</w:t>
      </w:r>
    </w:p>
    <w:bookmarkEnd w:id="76"/>
    <w:bookmarkStart w:name="1835" w:id="77"/>
    <w:p>
      <w:pPr>
        <w:spacing w:after="0"/>
        <w:ind w:firstLine="240"/>
        <w:jc w:val="left"/>
      </w:pPr>
      <w:r>
        <w:rPr>
          <w:rFonts w:ascii="Arial"/>
          <w:b w:val="false"/>
          <w:i w:val="false"/>
          <w:color w:val="000000"/>
          <w:sz w:val="18"/>
        </w:rPr>
        <w:t>3.1. Усі клінічні випробування проводяться відповідно до міжнародних етичних принципів із забезпеченням захисту прав, безпеки та благополуччя досліджуваних. Клінічне випробування може проводитись тільки в тому випадку, якщо очікувана користь виправдовує ризик.</w:t>
      </w:r>
    </w:p>
    <w:bookmarkEnd w:id="77"/>
    <w:bookmarkStart w:name="1836" w:id="78"/>
    <w:p>
      <w:pPr>
        <w:spacing w:after="0"/>
        <w:ind w:firstLine="240"/>
        <w:jc w:val="left"/>
      </w:pPr>
      <w:r>
        <w:rPr>
          <w:rFonts w:ascii="Arial"/>
          <w:b w:val="false"/>
          <w:i w:val="false"/>
          <w:color w:val="000000"/>
          <w:sz w:val="18"/>
        </w:rPr>
        <w:t>3.2. Клінічні випробування лікарських засобів проводяться з метою встановлення або підтвердження ефективності та нешкідливості лікарського засобу. Вони можуть проводитися в ЛПЗ, які визначаються центральним органом виконавчої влади, що формує та забезпечує реалізацію державної політики у сфері охорони здоров'я (далі - ЦОВВ), за наявності рішення про проведення клінічних випробувань ЦОВВ (далі - рішення ЦОВВ), що приймається на підставі позитивного висновку експертизи матеріалів щодо проведення клінічного випробування, який надається Центром (далі - Висновок).</w:t>
      </w:r>
    </w:p>
    <w:bookmarkEnd w:id="78"/>
    <w:bookmarkStart w:name="3614" w:id="79"/>
    <w:p>
      <w:pPr>
        <w:spacing w:after="0"/>
        <w:ind w:firstLine="240"/>
        <w:jc w:val="right"/>
      </w:pPr>
      <w:r>
        <w:rPr>
          <w:rFonts w:ascii="Arial"/>
          <w:b w:val="false"/>
          <w:i w:val="false"/>
          <w:color w:val="000000"/>
          <w:sz w:val="18"/>
        </w:rPr>
        <w:t>(пункт 3.2 розділу ІІІ у редакції наказу Міністерства</w:t>
      </w:r>
      <w:r>
        <w:br/>
      </w:r>
      <w:r>
        <w:rPr>
          <w:rFonts w:ascii="Arial"/>
          <w:b w:val="false"/>
          <w:i w:val="false"/>
          <w:color w:val="000000"/>
          <w:sz w:val="18"/>
        </w:rPr>
        <w:t xml:space="preserve"> охорони здоров'я України від 18.12.2014 р. N 966)</w:t>
      </w:r>
    </w:p>
    <w:bookmarkEnd w:id="79"/>
    <w:bookmarkStart w:name="1837" w:id="80"/>
    <w:p>
      <w:pPr>
        <w:spacing w:after="0"/>
        <w:ind w:firstLine="240"/>
        <w:jc w:val="left"/>
      </w:pPr>
      <w:r>
        <w:rPr>
          <w:rFonts w:ascii="Arial"/>
          <w:b w:val="false"/>
          <w:i w:val="false"/>
          <w:color w:val="000000"/>
          <w:sz w:val="18"/>
        </w:rPr>
        <w:t>3.3. Усі особи, які долучаються до проведення клінічного випробування, повинні мати належну освіту, професійну підготовку й досвід для виконання функцій та обов'язків, пов'язаних з клінічним випробуванням.</w:t>
      </w:r>
    </w:p>
    <w:bookmarkEnd w:id="80"/>
    <w:bookmarkStart w:name="1838" w:id="81"/>
    <w:p>
      <w:pPr>
        <w:spacing w:after="0"/>
        <w:ind w:firstLine="240"/>
        <w:jc w:val="left"/>
      </w:pPr>
      <w:r>
        <w:rPr>
          <w:rFonts w:ascii="Arial"/>
          <w:b w:val="false"/>
          <w:i w:val="false"/>
          <w:color w:val="000000"/>
          <w:sz w:val="18"/>
        </w:rPr>
        <w:t>3.4. Вибір дослідників та ЛПЗ покладається на спонсора. Вимоги до дослідників та ЛПЗ наведено в розділі V цього Порядку.</w:t>
      </w:r>
    </w:p>
    <w:bookmarkEnd w:id="81"/>
    <w:bookmarkStart w:name="1839" w:id="82"/>
    <w:p>
      <w:pPr>
        <w:spacing w:after="0"/>
        <w:ind w:firstLine="240"/>
        <w:jc w:val="left"/>
      </w:pPr>
      <w:r>
        <w:rPr>
          <w:rFonts w:ascii="Arial"/>
          <w:b w:val="false"/>
          <w:i w:val="false"/>
          <w:color w:val="000000"/>
          <w:sz w:val="18"/>
        </w:rPr>
        <w:t>Спонсор може делегувати будь-які або всі свої функції контрактній дослідницькій організації. При цьому спонсор залишається відповідальним за ініціацію та проведення клінічного випробування та за інформацію, яка була зібрана в результаті клінічного випробування.</w:t>
      </w:r>
    </w:p>
    <w:bookmarkEnd w:id="82"/>
    <w:bookmarkStart w:name="1840" w:id="83"/>
    <w:p>
      <w:pPr>
        <w:spacing w:after="0"/>
        <w:ind w:firstLine="240"/>
        <w:jc w:val="left"/>
      </w:pPr>
      <w:r>
        <w:rPr>
          <w:rFonts w:ascii="Arial"/>
          <w:b w:val="false"/>
          <w:i w:val="false"/>
          <w:color w:val="000000"/>
          <w:sz w:val="18"/>
        </w:rPr>
        <w:t>3.5. Усі клінічні випробування розпочинаються після прийняття рішення ЦОВВ, отримання протоколу(ів) комісії(й) з питань етики при ЛПЗ, де безпосередньо має проводитися клінічне випробування щодо погодження цього клінічного випробування, що є підставою для початку його проведення, та укладення договору про страхування життя і здоров'я пацієнта (добровольця) у порядку, передбаченому законодавством.</w:t>
      </w:r>
    </w:p>
    <w:bookmarkEnd w:id="83"/>
    <w:bookmarkStart w:name="3615" w:id="84"/>
    <w:p>
      <w:pPr>
        <w:spacing w:after="0"/>
        <w:ind w:firstLine="240"/>
        <w:jc w:val="right"/>
      </w:pPr>
      <w:r>
        <w:rPr>
          <w:rFonts w:ascii="Arial"/>
          <w:b w:val="false"/>
          <w:i w:val="false"/>
          <w:color w:val="000000"/>
          <w:sz w:val="18"/>
        </w:rPr>
        <w:t>(пункт 3.5 розділу ІІІ у редакції наказу Міністерства</w:t>
      </w:r>
      <w:r>
        <w:br/>
      </w:r>
      <w:r>
        <w:rPr>
          <w:rFonts w:ascii="Arial"/>
          <w:b w:val="false"/>
          <w:i w:val="false"/>
          <w:color w:val="000000"/>
          <w:sz w:val="18"/>
        </w:rPr>
        <w:t xml:space="preserve"> охорони здоров'я України від 18.12.2014 р. N 966)</w:t>
      </w:r>
    </w:p>
    <w:bookmarkEnd w:id="84"/>
    <w:bookmarkStart w:name="1841" w:id="85"/>
    <w:p>
      <w:pPr>
        <w:spacing w:after="0"/>
        <w:ind w:firstLine="240"/>
        <w:jc w:val="left"/>
      </w:pPr>
      <w:r>
        <w:rPr>
          <w:rFonts w:ascii="Arial"/>
          <w:b w:val="false"/>
          <w:i w:val="false"/>
          <w:color w:val="000000"/>
          <w:sz w:val="18"/>
        </w:rPr>
        <w:t>3.6. Забезпечення конфіденційності документів, що можуть ідентифікувати особу досліджуваного, є необхідною умовою для захисту прав досліджуваного.</w:t>
      </w:r>
    </w:p>
    <w:bookmarkEnd w:id="85"/>
    <w:bookmarkStart w:name="1842" w:id="86"/>
    <w:p>
      <w:pPr>
        <w:spacing w:after="0"/>
        <w:ind w:firstLine="240"/>
        <w:jc w:val="left"/>
      </w:pPr>
      <w:r>
        <w:rPr>
          <w:rFonts w:ascii="Arial"/>
          <w:b w:val="false"/>
          <w:i w:val="false"/>
          <w:color w:val="000000"/>
          <w:sz w:val="18"/>
        </w:rPr>
        <w:t>3.7. Планування, проведення та звітність усіх клінічних випробувань, у тому числі досліджень з оцінки біоеквівалентності, здійснюються з дотриманням вимог та принципів Належної клінічної практики (GCP).</w:t>
      </w:r>
    </w:p>
    <w:bookmarkEnd w:id="86"/>
    <w:bookmarkStart w:name="4253" w:id="87"/>
    <w:p>
      <w:pPr>
        <w:spacing w:after="0"/>
        <w:ind w:firstLine="240"/>
        <w:jc w:val="left"/>
      </w:pPr>
      <w:r>
        <w:rPr>
          <w:rFonts w:ascii="Arial"/>
          <w:b w:val="false"/>
          <w:i w:val="false"/>
          <w:color w:val="000000"/>
          <w:sz w:val="18"/>
        </w:rPr>
        <w:t>Кожне клінічне випробування лікарського засобу повинно бути внесене до переліку клінічних випробувань, який розміщується на офіційному сайті ЦООВ до включення першого досліджуваного. Внесення клінічного випробування до переліку носить інформаційний характер та не повинно перешкоджати його проведенню.</w:t>
      </w:r>
    </w:p>
    <w:bookmarkEnd w:id="87"/>
    <w:bookmarkStart w:name="4254" w:id="88"/>
    <w:p>
      <w:pPr>
        <w:spacing w:after="0"/>
        <w:ind w:firstLine="240"/>
        <w:jc w:val="right"/>
      </w:pPr>
      <w:r>
        <w:rPr>
          <w:rFonts w:ascii="Arial"/>
          <w:b w:val="false"/>
          <w:i w:val="false"/>
          <w:color w:val="000000"/>
          <w:sz w:val="18"/>
        </w:rPr>
        <w:t>(пункт 3.7 розділу III доповнено абзацом другим згідно з наказом</w:t>
      </w:r>
      <w:r>
        <w:br/>
      </w:r>
      <w:r>
        <w:rPr>
          <w:rFonts w:ascii="Arial"/>
          <w:b w:val="false"/>
          <w:i w:val="false"/>
          <w:color w:val="000000"/>
          <w:sz w:val="18"/>
        </w:rPr>
        <w:t xml:space="preserve"> Міністерства охорони здоров'я України від 01.10.2015 р. N 639)</w:t>
      </w:r>
    </w:p>
    <w:bookmarkEnd w:id="88"/>
    <w:bookmarkStart w:name="1843" w:id="89"/>
    <w:p>
      <w:pPr>
        <w:spacing w:after="0"/>
        <w:ind w:firstLine="240"/>
        <w:jc w:val="left"/>
      </w:pPr>
      <w:r>
        <w:rPr>
          <w:rFonts w:ascii="Arial"/>
          <w:b w:val="false"/>
          <w:i w:val="false"/>
          <w:color w:val="000000"/>
          <w:sz w:val="18"/>
        </w:rPr>
        <w:t>3.8. Якщо досліджуваний лікарський засіб належить до наркотичних засобів, психотропних речовин або прекурсорів, проведення клінічного випробування здійснюється також з дотриманням вимог законодавства про наркотичні засоби, психотропні речовини і прекурсори.</w:t>
      </w:r>
    </w:p>
    <w:bookmarkEnd w:id="89"/>
    <w:bookmarkStart w:name="1844" w:id="90"/>
    <w:p>
      <w:pPr>
        <w:spacing w:after="0"/>
        <w:ind w:firstLine="240"/>
        <w:jc w:val="left"/>
      </w:pPr>
      <w:r>
        <w:rPr>
          <w:rFonts w:ascii="Arial"/>
          <w:b w:val="false"/>
          <w:i w:val="false"/>
          <w:color w:val="000000"/>
          <w:sz w:val="18"/>
        </w:rPr>
        <w:t>3.9. Для забезпечення якості усіх аспектів клінічного випробування використовується система певних процедур.</w:t>
      </w:r>
    </w:p>
    <w:bookmarkEnd w:id="90"/>
    <w:bookmarkStart w:name="1845" w:id="91"/>
    <w:p>
      <w:pPr>
        <w:spacing w:after="0"/>
        <w:ind w:firstLine="240"/>
        <w:jc w:val="left"/>
      </w:pPr>
      <w:r>
        <w:rPr>
          <w:rFonts w:ascii="Arial"/>
          <w:b w:val="false"/>
          <w:i w:val="false"/>
          <w:color w:val="000000"/>
          <w:sz w:val="18"/>
        </w:rPr>
        <w:t>3.10. Реєстрація, обробка і збереження отриманої під час клінічного випробування інформації мають забезпечувати коректне надання, інтерпретацію і верифікацію даних.</w:t>
      </w:r>
    </w:p>
    <w:bookmarkEnd w:id="91"/>
    <w:bookmarkStart w:name="1846" w:id="92"/>
    <w:p>
      <w:pPr>
        <w:spacing w:after="0"/>
        <w:ind w:firstLine="240"/>
        <w:jc w:val="left"/>
      </w:pPr>
      <w:r>
        <w:rPr>
          <w:rFonts w:ascii="Arial"/>
          <w:b w:val="false"/>
          <w:i w:val="false"/>
          <w:color w:val="000000"/>
          <w:sz w:val="18"/>
        </w:rPr>
        <w:t>Перелік основних документів клінічного випробування, які зберігаються у ЛПЗ / місці проведення випробування та у спонсора, наведено в додатку 1 до цього Порядку, ці документи мають зберігатися не менше ніж 15 років після завершення клінічного випробування у архівному приміщенні.</w:t>
      </w:r>
    </w:p>
    <w:bookmarkEnd w:id="92"/>
    <w:bookmarkStart w:name="1847" w:id="93"/>
    <w:p>
      <w:pPr>
        <w:spacing w:after="0"/>
        <w:ind w:firstLine="240"/>
        <w:jc w:val="left"/>
      </w:pPr>
      <w:r>
        <w:rPr>
          <w:rFonts w:ascii="Arial"/>
          <w:b w:val="false"/>
          <w:i w:val="false"/>
          <w:color w:val="000000"/>
          <w:sz w:val="18"/>
        </w:rPr>
        <w:t>3.11. Виробництво та збереження досліджуваного лікарського засобу, а також поводження з ним здійснюються у встановленому законодавством порядку з дотриманням вимог Належної виробничої практики (GMP) та Належної клінічної практики (GCP).</w:t>
      </w:r>
    </w:p>
    <w:bookmarkEnd w:id="93"/>
    <w:bookmarkStart w:name="1848" w:id="94"/>
    <w:p>
      <w:pPr>
        <w:spacing w:after="0"/>
        <w:ind w:firstLine="240"/>
        <w:jc w:val="left"/>
      </w:pPr>
      <w:r>
        <w:rPr>
          <w:rFonts w:ascii="Arial"/>
          <w:b w:val="false"/>
          <w:i w:val="false"/>
          <w:color w:val="000000"/>
          <w:sz w:val="18"/>
        </w:rPr>
        <w:t>Основні вимоги до маркування досліджуваного лікарського засобу наведені у розділі VI цього Порядку. Досліджуваний лікарський засіб використовується тільки відповідно до затвердженого протоколу клінічного випробування.</w:t>
      </w:r>
    </w:p>
    <w:bookmarkEnd w:id="94"/>
    <w:bookmarkStart w:name="4255" w:id="95"/>
    <w:p>
      <w:pPr>
        <w:spacing w:after="0"/>
        <w:ind w:firstLine="240"/>
        <w:jc w:val="left"/>
      </w:pPr>
      <w:r>
        <w:rPr>
          <w:rFonts w:ascii="Arial"/>
          <w:b w:val="false"/>
          <w:i w:val="false"/>
          <w:color w:val="000000"/>
          <w:sz w:val="18"/>
        </w:rPr>
        <w:t>3.12. На будь-якому етапі клінічного випробування або після його завершення Центр може провести клінічний аудит клінічного випробування на предмет дотримання Належної клінічної практики (GCP) відповідно до розділу XIII цього Порядку.</w:t>
      </w:r>
    </w:p>
    <w:bookmarkEnd w:id="95"/>
    <w:bookmarkStart w:name="4256" w:id="96"/>
    <w:p>
      <w:pPr>
        <w:spacing w:after="0"/>
        <w:ind w:firstLine="240"/>
        <w:jc w:val="right"/>
      </w:pPr>
      <w:r>
        <w:rPr>
          <w:rFonts w:ascii="Arial"/>
          <w:b w:val="false"/>
          <w:i w:val="false"/>
          <w:color w:val="000000"/>
          <w:sz w:val="18"/>
        </w:rPr>
        <w:t>(пункт 3.12 розділу III у редакції наказу Міністерства</w:t>
      </w:r>
      <w:r>
        <w:br/>
      </w:r>
      <w:r>
        <w:rPr>
          <w:rFonts w:ascii="Arial"/>
          <w:b w:val="false"/>
          <w:i w:val="false"/>
          <w:color w:val="000000"/>
          <w:sz w:val="18"/>
        </w:rPr>
        <w:t xml:space="preserve"> охорони здоров'я України від 01.10.2015 р. N 639)</w:t>
      </w:r>
    </w:p>
    <w:bookmarkEnd w:id="96"/>
    <w:bookmarkStart w:name="1850" w:id="97"/>
    <w:p>
      <w:pPr>
        <w:pStyle w:val="Heading3"/>
        <w:spacing w:after="0"/>
        <w:ind w:left="0"/>
        <w:jc w:val="center"/>
      </w:pPr>
      <w:r>
        <w:rPr>
          <w:rFonts w:ascii="Arial"/>
          <w:color w:val="000000"/>
          <w:sz w:val="27"/>
        </w:rPr>
        <w:t>IV. Основні вимоги до захисту досліджуваних</w:t>
      </w:r>
    </w:p>
    <w:bookmarkEnd w:id="97"/>
    <w:bookmarkStart w:name="1851" w:id="98"/>
    <w:p>
      <w:pPr>
        <w:pStyle w:val="Heading3"/>
        <w:spacing w:after="0"/>
        <w:ind w:left="0"/>
        <w:jc w:val="center"/>
      </w:pPr>
      <w:r>
        <w:rPr>
          <w:rFonts w:ascii="Arial"/>
          <w:color w:val="000000"/>
          <w:sz w:val="27"/>
        </w:rPr>
        <w:t>1. Загальні положення про захист досліджуваних</w:t>
      </w:r>
    </w:p>
    <w:bookmarkEnd w:id="98"/>
    <w:bookmarkStart w:name="1852" w:id="99"/>
    <w:p>
      <w:pPr>
        <w:spacing w:after="0"/>
        <w:ind w:firstLine="240"/>
        <w:jc w:val="left"/>
      </w:pPr>
      <w:r>
        <w:rPr>
          <w:rFonts w:ascii="Arial"/>
          <w:b w:val="false"/>
          <w:i w:val="false"/>
          <w:color w:val="000000"/>
          <w:sz w:val="18"/>
        </w:rPr>
        <w:t>1.1. Захист досліджуваних забезпечується шляхом оцінки співвідношення ризик/користь як перед проведенням кожного клінічного випробування, в тому числі на підставі попередніх проведених досліджень, так і під час його проведення шляхом нагляду з боку Центру та комісій з питань етики при ЛПЗ.</w:t>
      </w:r>
    </w:p>
    <w:bookmarkEnd w:id="99"/>
    <w:bookmarkStart w:name="1853" w:id="100"/>
    <w:p>
      <w:pPr>
        <w:spacing w:after="0"/>
        <w:ind w:firstLine="240"/>
        <w:jc w:val="left"/>
      </w:pPr>
      <w:r>
        <w:rPr>
          <w:rFonts w:ascii="Arial"/>
          <w:b w:val="false"/>
          <w:i w:val="false"/>
          <w:color w:val="000000"/>
          <w:sz w:val="18"/>
        </w:rPr>
        <w:t>1.2. Забезпечується особливий захист пацієнтів, які неспроможні дати інформовану згоду на участь у клінічному випробуванні. Такі пацієнти не включаються в клінічне дослідження, якщо його можна провести за участю осіб, які спроможні особисто надати інформовану згоду.</w:t>
      </w:r>
    </w:p>
    <w:bookmarkEnd w:id="100"/>
    <w:bookmarkStart w:name="1854" w:id="101"/>
    <w:p>
      <w:pPr>
        <w:spacing w:after="0"/>
        <w:ind w:firstLine="240"/>
        <w:jc w:val="left"/>
      </w:pPr>
      <w:r>
        <w:rPr>
          <w:rFonts w:ascii="Arial"/>
          <w:b w:val="false"/>
          <w:i w:val="false"/>
          <w:color w:val="000000"/>
          <w:sz w:val="18"/>
        </w:rPr>
        <w:t>Пацієнти, які неспроможні дати інформовану згоду, включаються в клінічне випробування тільки тоді, коли є підстави очікувати, що застосування досліджуваного лікарського засобу принесе безпосередню користь пацієнту і вона буде перевищувати ризик.</w:t>
      </w:r>
    </w:p>
    <w:bookmarkEnd w:id="101"/>
    <w:bookmarkStart w:name="1855" w:id="102"/>
    <w:p>
      <w:pPr>
        <w:spacing w:after="0"/>
        <w:ind w:firstLine="240"/>
        <w:jc w:val="left"/>
      </w:pPr>
      <w:r>
        <w:rPr>
          <w:rFonts w:ascii="Arial"/>
          <w:b w:val="false"/>
          <w:i w:val="false"/>
          <w:color w:val="000000"/>
          <w:sz w:val="18"/>
        </w:rPr>
        <w:t>У випадках, коли до клінічного випробування залучаються пацієнти, які в силу свого клінічного стану неспроможні особисто дати інформовану згоду, необхідно отримати інформовану згоду законного представника, а у разі його відсутності - близьких родичів. У протоколі клінічного дослідження або в поправці до нього повинна бути описана процедура отримання інформованої згоди пацієнта після того, як у нього буде відновлена спроможність особисто дати інформовану згоду.</w:t>
      </w:r>
    </w:p>
    <w:bookmarkEnd w:id="102"/>
    <w:bookmarkStart w:name="1856" w:id="103"/>
    <w:p>
      <w:pPr>
        <w:spacing w:after="0"/>
        <w:ind w:firstLine="240"/>
        <w:jc w:val="left"/>
      </w:pPr>
      <w:r>
        <w:rPr>
          <w:rFonts w:ascii="Arial"/>
          <w:b w:val="false"/>
          <w:i w:val="false"/>
          <w:color w:val="000000"/>
          <w:sz w:val="18"/>
        </w:rPr>
        <w:t>1.3. Клінічне випробування може проводитися у разі, коли:</w:t>
      </w:r>
    </w:p>
    <w:bookmarkEnd w:id="103"/>
    <w:bookmarkStart w:name="1857" w:id="104"/>
    <w:p>
      <w:pPr>
        <w:spacing w:after="0"/>
        <w:ind w:firstLine="240"/>
        <w:jc w:val="left"/>
      </w:pPr>
      <w:r>
        <w:rPr>
          <w:rFonts w:ascii="Arial"/>
          <w:b w:val="false"/>
          <w:i w:val="false"/>
          <w:color w:val="000000"/>
          <w:sz w:val="18"/>
        </w:rPr>
        <w:t>1.3.1 очікуваний ризик і незручності були зважені стосовно очікуваної користі для досліджуваних (пацієнтів/здорових добровольців);</w:t>
      </w:r>
    </w:p>
    <w:bookmarkEnd w:id="104"/>
    <w:bookmarkStart w:name="1858" w:id="105"/>
    <w:p>
      <w:pPr>
        <w:spacing w:after="0"/>
        <w:ind w:firstLine="240"/>
        <w:jc w:val="left"/>
      </w:pPr>
      <w:r>
        <w:rPr>
          <w:rFonts w:ascii="Arial"/>
          <w:b w:val="false"/>
          <w:i w:val="false"/>
          <w:color w:val="000000"/>
          <w:sz w:val="18"/>
        </w:rPr>
        <w:t>1.3.2 досліджуваний або, якщо він не здатний особисто дати інформовану згоду, його законний представник, а в разі відсутності законного представника у пацієнтів, які перебувають у критичному та невідкладному станах, - близький родич мав можливість під час розмови з відповідальним дослідником / дослідником, відповідальним за отримання інформованої згоди, зрозуміти мету, ризик і незручності клінічного випробування, а також умови, за яких воно буде проводитися;</w:t>
      </w:r>
    </w:p>
    <w:bookmarkEnd w:id="105"/>
    <w:bookmarkStart w:name="1859" w:id="106"/>
    <w:p>
      <w:pPr>
        <w:spacing w:after="0"/>
        <w:ind w:firstLine="240"/>
        <w:jc w:val="left"/>
      </w:pPr>
      <w:r>
        <w:rPr>
          <w:rFonts w:ascii="Arial"/>
          <w:b w:val="false"/>
          <w:i w:val="false"/>
          <w:color w:val="000000"/>
          <w:sz w:val="18"/>
        </w:rPr>
        <w:t>1.3.3 права досліджуваного на фізичне і психічне благополуччя, таємницю особистого життя і захист персональних даних забезпечені відповідно до вимог законодавства;</w:t>
      </w:r>
    </w:p>
    <w:bookmarkEnd w:id="106"/>
    <w:bookmarkStart w:name="1860" w:id="107"/>
    <w:p>
      <w:pPr>
        <w:spacing w:after="0"/>
        <w:ind w:firstLine="240"/>
        <w:jc w:val="left"/>
      </w:pPr>
      <w:r>
        <w:rPr>
          <w:rFonts w:ascii="Arial"/>
          <w:b w:val="false"/>
          <w:i w:val="false"/>
          <w:color w:val="000000"/>
          <w:sz w:val="18"/>
        </w:rPr>
        <w:t>1.3.4 у виняткових випадках, якщо особа не в змозі писати/читати, то нею може бути дана усна згода в присутності мінімум одного свідка, який письмово засвідчує згоду пацієнта в інформованій згоді;</w:t>
      </w:r>
    </w:p>
    <w:bookmarkEnd w:id="107"/>
    <w:bookmarkStart w:name="1861" w:id="108"/>
    <w:p>
      <w:pPr>
        <w:spacing w:after="0"/>
        <w:ind w:firstLine="240"/>
        <w:jc w:val="left"/>
      </w:pPr>
      <w:r>
        <w:rPr>
          <w:rFonts w:ascii="Arial"/>
          <w:b w:val="false"/>
          <w:i w:val="false"/>
          <w:color w:val="000000"/>
          <w:sz w:val="18"/>
        </w:rPr>
        <w:t>1.3.5 за бажанням досліджуваний (законний представник / близький родич, що підписав інформовану згоду) у будь-який час може без будь-якої шкоди для себе (досліджуваного) припинити участь у клінічному випробуванні;</w:t>
      </w:r>
    </w:p>
    <w:bookmarkEnd w:id="108"/>
    <w:bookmarkStart w:name="3549" w:id="109"/>
    <w:p>
      <w:pPr>
        <w:spacing w:after="0"/>
        <w:ind w:firstLine="240"/>
        <w:jc w:val="left"/>
      </w:pPr>
      <w:r>
        <w:rPr>
          <w:rFonts w:ascii="Arial"/>
          <w:b w:val="false"/>
          <w:i w:val="false"/>
          <w:color w:val="000000"/>
          <w:sz w:val="18"/>
        </w:rPr>
        <w:t>1.3.6 підпункт 1.3.6 пункту 1.3 глави 1 розділу IV виключено</w:t>
      </w:r>
    </w:p>
    <w:bookmarkEnd w:id="109"/>
    <w:bookmarkStart w:name="3550" w:id="110"/>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06.05.2014 р. N 304)</w:t>
      </w:r>
    </w:p>
    <w:bookmarkEnd w:id="110"/>
    <w:bookmarkStart w:name="1869" w:id="111"/>
    <w:p>
      <w:pPr>
        <w:spacing w:after="0"/>
        <w:ind w:firstLine="240"/>
        <w:jc w:val="left"/>
      </w:pPr>
      <w:r>
        <w:rPr>
          <w:rFonts w:ascii="Arial"/>
          <w:b w:val="false"/>
          <w:i w:val="false"/>
          <w:color w:val="000000"/>
          <w:sz w:val="18"/>
        </w:rPr>
        <w:t>1.4. При виникненні будь-якої побічної реакції, що може розцінюватися як страховий випадок, відповідальний дослідник / дослідник має невідкладно, але не пізніше ніж протягом двох календарних днів з дати отримання інформації про виникнення побічної реакції, інформувати про це спонсора.</w:t>
      </w:r>
    </w:p>
    <w:bookmarkEnd w:id="111"/>
    <w:bookmarkStart w:name="1870" w:id="112"/>
    <w:p>
      <w:pPr>
        <w:spacing w:after="0"/>
        <w:ind w:firstLine="240"/>
        <w:jc w:val="left"/>
      </w:pPr>
      <w:r>
        <w:rPr>
          <w:rFonts w:ascii="Arial"/>
          <w:b w:val="false"/>
          <w:i w:val="false"/>
          <w:color w:val="000000"/>
          <w:sz w:val="18"/>
        </w:rPr>
        <w:t>1.5. Спонсор протягом 7 календарних днів з дати, коли про це стало відомо, направляє відповідне повідомлення до страхової компанії.</w:t>
      </w:r>
    </w:p>
    <w:bookmarkEnd w:id="112"/>
    <w:bookmarkStart w:name="3551" w:id="113"/>
    <w:p>
      <w:pPr>
        <w:spacing w:after="0"/>
        <w:ind w:firstLine="240"/>
        <w:jc w:val="right"/>
      </w:pPr>
      <w:r>
        <w:rPr>
          <w:rFonts w:ascii="Arial"/>
          <w:b w:val="false"/>
          <w:i w:val="false"/>
          <w:color w:val="000000"/>
          <w:sz w:val="18"/>
        </w:rPr>
        <w:t>(пункт 1.5 глави 1 розділу IV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113"/>
    <w:bookmarkStart w:name="1871" w:id="114"/>
    <w:p>
      <w:pPr>
        <w:spacing w:after="0"/>
        <w:ind w:firstLine="240"/>
        <w:jc w:val="left"/>
      </w:pPr>
      <w:r>
        <w:rPr>
          <w:rFonts w:ascii="Arial"/>
          <w:b w:val="false"/>
          <w:i w:val="false"/>
          <w:color w:val="000000"/>
          <w:sz w:val="18"/>
        </w:rPr>
        <w:t>1.6. Досліджуваний або законний представник / близькі родичі можуть й ініціативно (що має бути зазначено в інформованій згоді) протягом 9 календарних днів повідомити відповідну страхову компанію про факт настання побічної реакції для оцінки її як страхового випадку.</w:t>
      </w:r>
    </w:p>
    <w:bookmarkEnd w:id="114"/>
    <w:bookmarkStart w:name="1872" w:id="115"/>
    <w:p>
      <w:pPr>
        <w:pStyle w:val="Heading3"/>
        <w:spacing w:after="0"/>
        <w:ind w:left="0"/>
        <w:jc w:val="center"/>
      </w:pPr>
      <w:r>
        <w:rPr>
          <w:rFonts w:ascii="Arial"/>
          <w:color w:val="000000"/>
          <w:sz w:val="27"/>
        </w:rPr>
        <w:t>2. Надання інформації пацієнтам (здоровим добровольцям) про клінічне випробування та одержання від них інформованої згоди</w:t>
      </w:r>
    </w:p>
    <w:bookmarkEnd w:id="115"/>
    <w:bookmarkStart w:name="1873" w:id="116"/>
    <w:p>
      <w:pPr>
        <w:spacing w:after="0"/>
        <w:ind w:firstLine="240"/>
        <w:jc w:val="left"/>
      </w:pPr>
      <w:r>
        <w:rPr>
          <w:rFonts w:ascii="Arial"/>
          <w:b w:val="false"/>
          <w:i w:val="false"/>
          <w:color w:val="000000"/>
          <w:sz w:val="18"/>
        </w:rPr>
        <w:t>2.1. Пацієнти (здорові добровольці), яких планується залучити до клінічного випробування, мають отримати достатньо інформації про мету та суть клінічного випробування. Відповідальний дослідник / дослідник, відповідальний за отримання інформованої згоди, інформує пацієнта (здорового добровольця), а якщо той неспроможний самостійно дати інформовану згоду, його законного представника / близького родича, щодо всіх аспектів клінічного випробування.</w:t>
      </w:r>
    </w:p>
    <w:bookmarkEnd w:id="116"/>
    <w:bookmarkStart w:name="1874" w:id="117"/>
    <w:p>
      <w:pPr>
        <w:spacing w:after="0"/>
        <w:ind w:firstLine="240"/>
        <w:jc w:val="left"/>
      </w:pPr>
      <w:r>
        <w:rPr>
          <w:rFonts w:ascii="Arial"/>
          <w:b w:val="false"/>
          <w:i w:val="false"/>
          <w:color w:val="000000"/>
          <w:sz w:val="18"/>
        </w:rPr>
        <w:t>2.2. Рішення пацієнта (здорового добровольця) або його законного представника / близького родича щодо прийняття участі або продовження участі в клінічному випробуванні має бути прийняте ним самостійно й вільно, без будь-якого тиску на нього.</w:t>
      </w:r>
    </w:p>
    <w:bookmarkEnd w:id="117"/>
    <w:bookmarkStart w:name="1875" w:id="118"/>
    <w:p>
      <w:pPr>
        <w:spacing w:after="0"/>
        <w:ind w:firstLine="240"/>
        <w:jc w:val="left"/>
      </w:pPr>
      <w:r>
        <w:rPr>
          <w:rFonts w:ascii="Arial"/>
          <w:b w:val="false"/>
          <w:i w:val="false"/>
          <w:color w:val="000000"/>
          <w:sz w:val="18"/>
        </w:rPr>
        <w:t>2.3. Письмова та усна інформація про клінічне випробування не повинні містити висловлювань, що змушують пацієнта (здорового добровольця), а також його законного представника / близького родича відмовитись від своїх прав, що звільняють дослідника, спонсора клінічного випробування від відповідальності за заподіяну шкоду.</w:t>
      </w:r>
    </w:p>
    <w:bookmarkEnd w:id="118"/>
    <w:bookmarkStart w:name="1876" w:id="119"/>
    <w:p>
      <w:pPr>
        <w:spacing w:after="0"/>
        <w:ind w:firstLine="240"/>
        <w:jc w:val="left"/>
      </w:pPr>
      <w:r>
        <w:rPr>
          <w:rFonts w:ascii="Arial"/>
          <w:b w:val="false"/>
          <w:i w:val="false"/>
          <w:color w:val="000000"/>
          <w:sz w:val="18"/>
        </w:rPr>
        <w:t>2.4. Письмові матеріали та усна інформація про клінічне випробування не повинні містити спеціальних термінів і мають бути зрозумілі пацієнту (здоровому добровольцю) або законному представнику / близькому родичу.</w:t>
      </w:r>
    </w:p>
    <w:bookmarkEnd w:id="119"/>
    <w:bookmarkStart w:name="1877" w:id="120"/>
    <w:p>
      <w:pPr>
        <w:spacing w:after="0"/>
        <w:ind w:firstLine="240"/>
        <w:jc w:val="left"/>
      </w:pPr>
      <w:r>
        <w:rPr>
          <w:rFonts w:ascii="Arial"/>
          <w:b w:val="false"/>
          <w:i w:val="false"/>
          <w:color w:val="000000"/>
          <w:sz w:val="18"/>
        </w:rPr>
        <w:t>2.5. Дослідник надає пацієнту (здоровому добровольцю) або законному представнику / близькому родичу достатню кількість часу для прийняття рішення про участь у клінічному випробуванні. Пацієнт (здоровий доброволець) або законний представник / близький родич повинен одержати вичерпні відповіді на всі питання щодо клінічного випробування.</w:t>
      </w:r>
    </w:p>
    <w:bookmarkEnd w:id="120"/>
    <w:bookmarkStart w:name="1878" w:id="121"/>
    <w:p>
      <w:pPr>
        <w:spacing w:after="0"/>
        <w:ind w:firstLine="240"/>
        <w:jc w:val="left"/>
      </w:pPr>
      <w:r>
        <w:rPr>
          <w:rFonts w:ascii="Arial"/>
          <w:b w:val="false"/>
          <w:i w:val="false"/>
          <w:color w:val="000000"/>
          <w:sz w:val="18"/>
        </w:rPr>
        <w:t>2.6. Вимоги до письмової та усної інформації, що надається пацієнту (здоровому добровольцю) або законному представнику / близькому родичу, наведені у додатку 2 до цього Порядку:</w:t>
      </w:r>
    </w:p>
    <w:bookmarkEnd w:id="121"/>
    <w:bookmarkStart w:name="3552" w:id="122"/>
    <w:p>
      <w:pPr>
        <w:spacing w:after="0"/>
        <w:ind w:firstLine="240"/>
        <w:jc w:val="right"/>
      </w:pPr>
      <w:r>
        <w:rPr>
          <w:rFonts w:ascii="Arial"/>
          <w:b w:val="false"/>
          <w:i w:val="false"/>
          <w:color w:val="000000"/>
          <w:sz w:val="18"/>
        </w:rPr>
        <w:t>(абзац перший пункту 2.6 глави 2 розділу IV у редакції наказу</w:t>
      </w:r>
      <w:r>
        <w:br/>
      </w:r>
      <w:r>
        <w:rPr>
          <w:rFonts w:ascii="Arial"/>
          <w:b w:val="false"/>
          <w:i w:val="false"/>
          <w:color w:val="000000"/>
          <w:sz w:val="18"/>
        </w:rPr>
        <w:t xml:space="preserve"> Міністерства охорони здоров'я України від 06.05.2014 р. N 304)</w:t>
      </w:r>
    </w:p>
    <w:bookmarkEnd w:id="122"/>
    <w:bookmarkStart w:name="1879" w:id="123"/>
    <w:p>
      <w:pPr>
        <w:spacing w:after="0"/>
        <w:ind w:firstLine="240"/>
        <w:jc w:val="left"/>
      </w:pPr>
      <w:r>
        <w:rPr>
          <w:rFonts w:ascii="Arial"/>
          <w:b w:val="false"/>
          <w:i w:val="false"/>
          <w:color w:val="000000"/>
          <w:sz w:val="18"/>
        </w:rPr>
        <w:t>дослідницького характеру клінічного випробування;</w:t>
      </w:r>
    </w:p>
    <w:bookmarkEnd w:id="123"/>
    <w:bookmarkStart w:name="1880" w:id="124"/>
    <w:p>
      <w:pPr>
        <w:spacing w:after="0"/>
        <w:ind w:firstLine="240"/>
        <w:jc w:val="left"/>
      </w:pPr>
      <w:r>
        <w:rPr>
          <w:rFonts w:ascii="Arial"/>
          <w:b w:val="false"/>
          <w:i w:val="false"/>
          <w:color w:val="000000"/>
          <w:sz w:val="18"/>
        </w:rPr>
        <w:t>завдань клінічного випробування;</w:t>
      </w:r>
    </w:p>
    <w:bookmarkEnd w:id="124"/>
    <w:bookmarkStart w:name="1881" w:id="125"/>
    <w:p>
      <w:pPr>
        <w:spacing w:after="0"/>
        <w:ind w:firstLine="240"/>
        <w:jc w:val="left"/>
      </w:pPr>
      <w:r>
        <w:rPr>
          <w:rFonts w:ascii="Arial"/>
          <w:b w:val="false"/>
          <w:i w:val="false"/>
          <w:color w:val="000000"/>
          <w:sz w:val="18"/>
        </w:rPr>
        <w:t>досліджуваного лікарського засобу, в тому числі стосовно вірогідності побічних реакцій та можливості залучення до однієї з груп клінічного випробування;</w:t>
      </w:r>
    </w:p>
    <w:bookmarkEnd w:id="125"/>
    <w:bookmarkStart w:name="1882" w:id="126"/>
    <w:p>
      <w:pPr>
        <w:spacing w:after="0"/>
        <w:ind w:firstLine="240"/>
        <w:jc w:val="left"/>
      </w:pPr>
      <w:r>
        <w:rPr>
          <w:rFonts w:ascii="Arial"/>
          <w:b w:val="false"/>
          <w:i w:val="false"/>
          <w:color w:val="000000"/>
          <w:sz w:val="18"/>
        </w:rPr>
        <w:t>процедур проведення клінічного випробування;</w:t>
      </w:r>
    </w:p>
    <w:bookmarkEnd w:id="126"/>
    <w:bookmarkStart w:name="1883" w:id="127"/>
    <w:p>
      <w:pPr>
        <w:spacing w:after="0"/>
        <w:ind w:firstLine="240"/>
        <w:jc w:val="left"/>
      </w:pPr>
      <w:r>
        <w:rPr>
          <w:rFonts w:ascii="Arial"/>
          <w:b w:val="false"/>
          <w:i w:val="false"/>
          <w:color w:val="000000"/>
          <w:sz w:val="18"/>
        </w:rPr>
        <w:t>прав та обов'язків досліджуваного;</w:t>
      </w:r>
    </w:p>
    <w:bookmarkEnd w:id="127"/>
    <w:bookmarkStart w:name="1884" w:id="128"/>
    <w:p>
      <w:pPr>
        <w:spacing w:after="0"/>
        <w:ind w:firstLine="240"/>
        <w:jc w:val="left"/>
      </w:pPr>
      <w:r>
        <w:rPr>
          <w:rFonts w:ascii="Arial"/>
          <w:b w:val="false"/>
          <w:i w:val="false"/>
          <w:color w:val="000000"/>
          <w:sz w:val="18"/>
        </w:rPr>
        <w:t>незручностей для досліджуваного, а також очікуваного ризику та очікуваної користі;</w:t>
      </w:r>
    </w:p>
    <w:bookmarkEnd w:id="128"/>
    <w:bookmarkStart w:name="1885" w:id="129"/>
    <w:p>
      <w:pPr>
        <w:spacing w:after="0"/>
        <w:ind w:firstLine="240"/>
        <w:jc w:val="left"/>
      </w:pPr>
      <w:r>
        <w:rPr>
          <w:rFonts w:ascii="Arial"/>
          <w:b w:val="false"/>
          <w:i w:val="false"/>
          <w:color w:val="000000"/>
          <w:sz w:val="18"/>
        </w:rPr>
        <w:t>клінічного випробування, яке не носить лікувального характеру;</w:t>
      </w:r>
    </w:p>
    <w:bookmarkEnd w:id="129"/>
    <w:bookmarkStart w:name="1886" w:id="130"/>
    <w:p>
      <w:pPr>
        <w:spacing w:after="0"/>
        <w:ind w:firstLine="240"/>
        <w:jc w:val="left"/>
      </w:pPr>
      <w:r>
        <w:rPr>
          <w:rFonts w:ascii="Arial"/>
          <w:b w:val="false"/>
          <w:i w:val="false"/>
          <w:color w:val="000000"/>
          <w:sz w:val="18"/>
        </w:rPr>
        <w:t>інших видів медикаментозного або немедикаментозного лікування, що можуть бути призначені досліджуваному;</w:t>
      </w:r>
    </w:p>
    <w:bookmarkEnd w:id="130"/>
    <w:bookmarkStart w:name="1887" w:id="131"/>
    <w:p>
      <w:pPr>
        <w:spacing w:after="0"/>
        <w:ind w:firstLine="240"/>
        <w:jc w:val="left"/>
      </w:pPr>
      <w:r>
        <w:rPr>
          <w:rFonts w:ascii="Arial"/>
          <w:b w:val="false"/>
          <w:i w:val="false"/>
          <w:color w:val="000000"/>
          <w:sz w:val="18"/>
        </w:rPr>
        <w:t>компенсації та/або лікування, на які досліджуваний може розраховувати у разі завдання шкоди його здоров'ю під час клінічного випробування;</w:t>
      </w:r>
    </w:p>
    <w:bookmarkEnd w:id="131"/>
    <w:bookmarkStart w:name="1888" w:id="132"/>
    <w:p>
      <w:pPr>
        <w:spacing w:after="0"/>
        <w:ind w:firstLine="240"/>
        <w:jc w:val="left"/>
      </w:pPr>
      <w:r>
        <w:rPr>
          <w:rFonts w:ascii="Arial"/>
          <w:b w:val="false"/>
          <w:i w:val="false"/>
          <w:color w:val="000000"/>
          <w:sz w:val="18"/>
        </w:rPr>
        <w:t>розміру виплат досліджуваному, якщо такі передбачені;</w:t>
      </w:r>
    </w:p>
    <w:bookmarkEnd w:id="132"/>
    <w:bookmarkStart w:name="1889" w:id="133"/>
    <w:p>
      <w:pPr>
        <w:spacing w:after="0"/>
        <w:ind w:firstLine="240"/>
        <w:jc w:val="left"/>
      </w:pPr>
      <w:r>
        <w:rPr>
          <w:rFonts w:ascii="Arial"/>
          <w:b w:val="false"/>
          <w:i w:val="false"/>
          <w:color w:val="000000"/>
          <w:sz w:val="18"/>
        </w:rPr>
        <w:t>витрат досліджуваного, якщо такі очікуються, пов'язані з його участю в клінічному випробуванні;</w:t>
      </w:r>
    </w:p>
    <w:bookmarkEnd w:id="133"/>
    <w:bookmarkStart w:name="1890" w:id="134"/>
    <w:p>
      <w:pPr>
        <w:spacing w:after="0"/>
        <w:ind w:firstLine="240"/>
        <w:jc w:val="left"/>
      </w:pPr>
      <w:r>
        <w:rPr>
          <w:rFonts w:ascii="Arial"/>
          <w:b w:val="false"/>
          <w:i w:val="false"/>
          <w:color w:val="000000"/>
          <w:sz w:val="18"/>
        </w:rPr>
        <w:t>добровільної участі у клінічному випробуванні і що досліджуваний може відмовитися від неї в будь-який момент без пояснень, без будь-яких санкцій або обмежень його прав;</w:t>
      </w:r>
    </w:p>
    <w:bookmarkEnd w:id="134"/>
    <w:bookmarkStart w:name="1891" w:id="135"/>
    <w:p>
      <w:pPr>
        <w:spacing w:after="0"/>
        <w:ind w:firstLine="240"/>
        <w:jc w:val="left"/>
      </w:pPr>
      <w:r>
        <w:rPr>
          <w:rFonts w:ascii="Arial"/>
          <w:b w:val="false"/>
          <w:i w:val="false"/>
          <w:color w:val="000000"/>
          <w:sz w:val="18"/>
        </w:rPr>
        <w:t>прав представників Центру, комісії з питань етики та спонсора стосовно безпосереднього доступу до інформації у первинній медичній документації досліджуваного для перевірки процедур та/або даних клінічного випробування та/або її обробки, не порушуючи при цьому анонімності досліджуваного;</w:t>
      </w:r>
    </w:p>
    <w:bookmarkEnd w:id="135"/>
    <w:bookmarkStart w:name="1892" w:id="136"/>
    <w:p>
      <w:pPr>
        <w:spacing w:after="0"/>
        <w:ind w:firstLine="240"/>
        <w:jc w:val="left"/>
      </w:pPr>
      <w:r>
        <w:rPr>
          <w:rFonts w:ascii="Arial"/>
          <w:b w:val="false"/>
          <w:i w:val="false"/>
          <w:color w:val="000000"/>
          <w:sz w:val="18"/>
        </w:rPr>
        <w:t>своєчасності ознайомлення досліджуваного або його законного представника з новою інформацією, що може вплинути на бажання досліджуваного продовжити участь у клінічному випробуванні;</w:t>
      </w:r>
    </w:p>
    <w:bookmarkEnd w:id="136"/>
    <w:bookmarkStart w:name="1893" w:id="137"/>
    <w:p>
      <w:pPr>
        <w:spacing w:after="0"/>
        <w:ind w:firstLine="240"/>
        <w:jc w:val="left"/>
      </w:pPr>
      <w:r>
        <w:rPr>
          <w:rFonts w:ascii="Arial"/>
          <w:b w:val="false"/>
          <w:i w:val="false"/>
          <w:color w:val="000000"/>
          <w:sz w:val="18"/>
        </w:rPr>
        <w:t>осіб, до яких можна звернутися для одержання додаткової інформації про клінічне випробування і права досліджуваного, а також фізичних та/або юридичних осіб, з якими досліджуваний може зв'язатися у разі завдання шкоди його здоров'ю під час клінічного випробування;</w:t>
      </w:r>
    </w:p>
    <w:bookmarkEnd w:id="137"/>
    <w:bookmarkStart w:name="1894" w:id="138"/>
    <w:p>
      <w:pPr>
        <w:spacing w:after="0"/>
        <w:ind w:firstLine="240"/>
        <w:jc w:val="left"/>
      </w:pPr>
      <w:r>
        <w:rPr>
          <w:rFonts w:ascii="Arial"/>
          <w:b w:val="false"/>
          <w:i w:val="false"/>
          <w:color w:val="000000"/>
          <w:sz w:val="18"/>
        </w:rPr>
        <w:t>обставин та/або причин, через які участь досліджуваного у клінічному випробуванні може бути припинена;</w:t>
      </w:r>
    </w:p>
    <w:bookmarkEnd w:id="138"/>
    <w:bookmarkStart w:name="1895" w:id="139"/>
    <w:p>
      <w:pPr>
        <w:spacing w:after="0"/>
        <w:ind w:firstLine="240"/>
        <w:jc w:val="left"/>
      </w:pPr>
      <w:r>
        <w:rPr>
          <w:rFonts w:ascii="Arial"/>
          <w:b w:val="false"/>
          <w:i w:val="false"/>
          <w:color w:val="000000"/>
          <w:sz w:val="18"/>
        </w:rPr>
        <w:t>тривалості участі досліджуваного у клінічному випробуванні;</w:t>
      </w:r>
    </w:p>
    <w:bookmarkEnd w:id="139"/>
    <w:bookmarkStart w:name="1896" w:id="140"/>
    <w:p>
      <w:pPr>
        <w:spacing w:after="0"/>
        <w:ind w:firstLine="240"/>
        <w:jc w:val="left"/>
      </w:pPr>
      <w:r>
        <w:rPr>
          <w:rFonts w:ascii="Arial"/>
          <w:b w:val="false"/>
          <w:i w:val="false"/>
          <w:color w:val="000000"/>
          <w:sz w:val="18"/>
        </w:rPr>
        <w:t>приблизної кількості досліджуваних, що братимуть участь у клінічному випробуванні.</w:t>
      </w:r>
    </w:p>
    <w:bookmarkEnd w:id="140"/>
    <w:bookmarkStart w:name="1897" w:id="141"/>
    <w:p>
      <w:pPr>
        <w:spacing w:after="0"/>
        <w:ind w:firstLine="240"/>
        <w:jc w:val="left"/>
      </w:pPr>
      <w:r>
        <w:rPr>
          <w:rFonts w:ascii="Arial"/>
          <w:b w:val="false"/>
          <w:i w:val="false"/>
          <w:color w:val="000000"/>
          <w:sz w:val="18"/>
        </w:rPr>
        <w:t>Відомості про досліджуваного зберігаються в таємниці та обробляються в межах клінічного випробування у знеособленому вигляді.</w:t>
      </w:r>
    </w:p>
    <w:bookmarkEnd w:id="141"/>
    <w:bookmarkStart w:name="1898" w:id="142"/>
    <w:p>
      <w:pPr>
        <w:spacing w:after="0"/>
        <w:ind w:firstLine="240"/>
        <w:jc w:val="left"/>
      </w:pPr>
      <w:r>
        <w:rPr>
          <w:rFonts w:ascii="Arial"/>
          <w:b w:val="false"/>
          <w:i w:val="false"/>
          <w:color w:val="000000"/>
          <w:sz w:val="18"/>
        </w:rPr>
        <w:t>2.7. До початку участі в клінічному випробуванні пацієнт (здоровий доброволець) або його законний представник / близький родич, а також відповідальний дослідник / дослідник, відповідальний за отримання інформованої згоди, підписують та власноручно датують два примірники інформованої згоди, один з яких залишається відповідальному досліднику / досліднику, а другий передається досліджуваному. Обов'язково має бути зазначено, що згода надана досліджуваним (законним представником / близьким родичем) добровільно на підставі одержаної повної інформації про клінічне випробування.</w:t>
      </w:r>
    </w:p>
    <w:bookmarkEnd w:id="142"/>
    <w:bookmarkStart w:name="1899" w:id="143"/>
    <w:p>
      <w:pPr>
        <w:spacing w:after="0"/>
        <w:ind w:firstLine="240"/>
        <w:jc w:val="left"/>
      </w:pPr>
      <w:r>
        <w:rPr>
          <w:rFonts w:ascii="Arial"/>
          <w:b w:val="false"/>
          <w:i w:val="false"/>
          <w:color w:val="000000"/>
          <w:sz w:val="18"/>
        </w:rPr>
        <w:t>2.8. При залученні до клінічного випробування (терапевтичного або нетерапевтичного) осіб, на участь яких обов'язково потрібне погодження їх батьків / законного представника / близького родича (наприклад, малолітні або неповнолітні, недієздатні особи), ці особи інформуються в межах їх розуміння, а неповнолітні власноруч підписують і датують інформовану згоду.</w:t>
      </w:r>
    </w:p>
    <w:bookmarkEnd w:id="143"/>
    <w:bookmarkStart w:name="1900" w:id="144"/>
    <w:p>
      <w:pPr>
        <w:spacing w:after="0"/>
        <w:ind w:firstLine="240"/>
        <w:jc w:val="left"/>
      </w:pPr>
      <w:r>
        <w:rPr>
          <w:rFonts w:ascii="Arial"/>
          <w:b w:val="false"/>
          <w:i w:val="false"/>
          <w:color w:val="000000"/>
          <w:sz w:val="18"/>
        </w:rPr>
        <w:t>2.9. Один примірник підписаної та датованої інформованої згоди зберігається у відповідального дослідника / дослідника (у архівному приміщенні) протягом не менше 15 років після завершення відповідного клінічного випробування.</w:t>
      </w:r>
    </w:p>
    <w:bookmarkEnd w:id="144"/>
    <w:bookmarkStart w:name="1901" w:id="145"/>
    <w:p>
      <w:pPr>
        <w:spacing w:after="0"/>
        <w:ind w:firstLine="240"/>
        <w:jc w:val="left"/>
      </w:pPr>
      <w:r>
        <w:rPr>
          <w:rFonts w:ascii="Arial"/>
          <w:b w:val="false"/>
          <w:i w:val="false"/>
          <w:color w:val="000000"/>
          <w:sz w:val="18"/>
        </w:rPr>
        <w:t>2.10. Якщо пацієнт перебуває в критичному або невідкладному стані, що не дає можливості отримати у нього інформовану згоду на участь у клінічному випробуванні, така згода отримується у його законного представника / близького родича.</w:t>
      </w:r>
    </w:p>
    <w:bookmarkEnd w:id="145"/>
    <w:bookmarkStart w:name="1902" w:id="146"/>
    <w:p>
      <w:pPr>
        <w:spacing w:after="0"/>
        <w:ind w:firstLine="240"/>
        <w:jc w:val="left"/>
      </w:pPr>
      <w:r>
        <w:rPr>
          <w:rFonts w:ascii="Arial"/>
          <w:b w:val="false"/>
          <w:i w:val="false"/>
          <w:color w:val="000000"/>
          <w:sz w:val="18"/>
        </w:rPr>
        <w:t>У разі неможливості одержання інформованої згоди у пацієнта і відсутності його законного представника / близького родича залучення таких пацієнтів до клінічного випробування не допускається, їм має надаватися медична допомога у встановленому порядку.</w:t>
      </w:r>
    </w:p>
    <w:bookmarkEnd w:id="146"/>
    <w:bookmarkStart w:name="1903" w:id="147"/>
    <w:p>
      <w:pPr>
        <w:spacing w:after="0"/>
        <w:ind w:firstLine="240"/>
        <w:jc w:val="left"/>
      </w:pPr>
      <w:r>
        <w:rPr>
          <w:rFonts w:ascii="Arial"/>
          <w:b w:val="false"/>
          <w:i w:val="false"/>
          <w:color w:val="000000"/>
          <w:sz w:val="18"/>
        </w:rPr>
        <w:t>2.11. Інформована згода має також містити згоду пацієнта (здорового добровольця) або його законного представника / близького родича на обробку його персональних данних, а саме інформацію щодо:</w:t>
      </w:r>
    </w:p>
    <w:bookmarkEnd w:id="147"/>
    <w:bookmarkStart w:name="1904" w:id="148"/>
    <w:p>
      <w:pPr>
        <w:spacing w:after="0"/>
        <w:ind w:firstLine="240"/>
        <w:jc w:val="left"/>
      </w:pPr>
      <w:r>
        <w:rPr>
          <w:rFonts w:ascii="Arial"/>
          <w:b w:val="false"/>
          <w:i w:val="false"/>
          <w:color w:val="000000"/>
          <w:sz w:val="18"/>
        </w:rPr>
        <w:t>мети обробки персональних даних;</w:t>
      </w:r>
    </w:p>
    <w:bookmarkEnd w:id="148"/>
    <w:bookmarkStart w:name="1905" w:id="149"/>
    <w:p>
      <w:pPr>
        <w:spacing w:after="0"/>
        <w:ind w:firstLine="240"/>
        <w:jc w:val="left"/>
      </w:pPr>
      <w:r>
        <w:rPr>
          <w:rFonts w:ascii="Arial"/>
          <w:b w:val="false"/>
          <w:i w:val="false"/>
          <w:color w:val="000000"/>
          <w:sz w:val="18"/>
        </w:rPr>
        <w:t>складу та змісту персональних даних;</w:t>
      </w:r>
    </w:p>
    <w:bookmarkEnd w:id="149"/>
    <w:bookmarkStart w:name="1906" w:id="150"/>
    <w:p>
      <w:pPr>
        <w:spacing w:after="0"/>
        <w:ind w:firstLine="240"/>
        <w:jc w:val="left"/>
      </w:pPr>
      <w:r>
        <w:rPr>
          <w:rFonts w:ascii="Arial"/>
          <w:b w:val="false"/>
          <w:i w:val="false"/>
          <w:color w:val="000000"/>
          <w:sz w:val="18"/>
        </w:rPr>
        <w:t>володільця персональних даних пацієнта;</w:t>
      </w:r>
    </w:p>
    <w:bookmarkEnd w:id="150"/>
    <w:bookmarkStart w:name="1907" w:id="151"/>
    <w:p>
      <w:pPr>
        <w:spacing w:after="0"/>
        <w:ind w:firstLine="240"/>
        <w:jc w:val="left"/>
      </w:pPr>
      <w:r>
        <w:rPr>
          <w:rFonts w:ascii="Arial"/>
          <w:b w:val="false"/>
          <w:i w:val="false"/>
          <w:color w:val="000000"/>
          <w:sz w:val="18"/>
        </w:rPr>
        <w:t>доступу до персональних даних третіх осіб.</w:t>
      </w:r>
    </w:p>
    <w:bookmarkEnd w:id="151"/>
    <w:bookmarkStart w:name="1908" w:id="152"/>
    <w:p>
      <w:pPr>
        <w:spacing w:after="0"/>
        <w:ind w:firstLine="240"/>
        <w:jc w:val="left"/>
      </w:pPr>
      <w:r>
        <w:rPr>
          <w:rFonts w:ascii="Arial"/>
          <w:b w:val="false"/>
          <w:i w:val="false"/>
          <w:color w:val="000000"/>
          <w:sz w:val="18"/>
        </w:rPr>
        <w:t>2.12. Уся інформація в інформованій згоді викладається зрозумілою пацієнту або здоровому добровольцю / законному представнику / близькому родичу мовою.</w:t>
      </w:r>
    </w:p>
    <w:bookmarkEnd w:id="152"/>
    <w:bookmarkStart w:name="1909" w:id="153"/>
    <w:p>
      <w:pPr>
        <w:spacing w:after="0"/>
        <w:ind w:firstLine="240"/>
        <w:jc w:val="left"/>
      </w:pPr>
      <w:r>
        <w:rPr>
          <w:rFonts w:ascii="Arial"/>
          <w:b w:val="false"/>
          <w:i w:val="false"/>
          <w:color w:val="000000"/>
          <w:sz w:val="18"/>
        </w:rPr>
        <w:t>2.13. Порядок надання інформації про клінічне випробування пацієнту (здоровому добровольцю) / законному представнику / близькому родичу, а також отримання інформованої згоди від нього можуть перевірятися Центром, комісією з питань етики при ЛПЗ та спонсором.</w:t>
      </w:r>
    </w:p>
    <w:bookmarkEnd w:id="153"/>
    <w:bookmarkStart w:name="1910" w:id="154"/>
    <w:p>
      <w:pPr>
        <w:spacing w:after="0"/>
        <w:ind w:firstLine="240"/>
        <w:jc w:val="left"/>
      </w:pPr>
      <w:r>
        <w:rPr>
          <w:rFonts w:ascii="Arial"/>
          <w:b w:val="false"/>
          <w:i w:val="false"/>
          <w:color w:val="000000"/>
          <w:sz w:val="18"/>
        </w:rPr>
        <w:t>2.14. Досліджуваний (законний представник / близький родич) у разі порушення прав досліджуваного під час проведення клінічного випробування може звернутися до спонсора, Центру, комісії з питань етики при ЛПЗ, ЦОВВ або до суду в установленому законодавством порядку.</w:t>
      </w:r>
    </w:p>
    <w:bookmarkEnd w:id="154"/>
    <w:bookmarkStart w:name="1911" w:id="155"/>
    <w:p>
      <w:pPr>
        <w:spacing w:after="0"/>
        <w:ind w:firstLine="240"/>
        <w:jc w:val="left"/>
      </w:pPr>
      <w:r>
        <w:rPr>
          <w:rFonts w:ascii="Arial"/>
          <w:b w:val="false"/>
          <w:i w:val="false"/>
          <w:color w:val="000000"/>
          <w:sz w:val="18"/>
        </w:rPr>
        <w:t>2.15. Інтереси досліджуваних (пацієнтів / здорових добровольців) завжди переважають над інтересами науки і суспільства.</w:t>
      </w:r>
    </w:p>
    <w:bookmarkEnd w:id="155"/>
    <w:bookmarkStart w:name="1912" w:id="156"/>
    <w:p>
      <w:pPr>
        <w:pStyle w:val="Heading3"/>
        <w:spacing w:after="0"/>
        <w:ind w:left="0"/>
        <w:jc w:val="center"/>
      </w:pPr>
      <w:r>
        <w:rPr>
          <w:rFonts w:ascii="Arial"/>
          <w:color w:val="000000"/>
          <w:sz w:val="27"/>
        </w:rPr>
        <w:t>3. Клінічні випробування за участю малолітніх та неповнолітніх дітей</w:t>
      </w:r>
    </w:p>
    <w:bookmarkEnd w:id="156"/>
    <w:bookmarkStart w:name="1913" w:id="157"/>
    <w:p>
      <w:pPr>
        <w:spacing w:after="0"/>
        <w:ind w:firstLine="240"/>
        <w:jc w:val="left"/>
      </w:pPr>
      <w:r>
        <w:rPr>
          <w:rFonts w:ascii="Arial"/>
          <w:b w:val="false"/>
          <w:i w:val="false"/>
          <w:color w:val="000000"/>
          <w:sz w:val="18"/>
        </w:rPr>
        <w:t>3.1. Клінічні випробування за участю малолітніх (до 14 років) та неповнолітніх (від 14 до 18 років) дітей проводяться у разі:</w:t>
      </w:r>
    </w:p>
    <w:bookmarkEnd w:id="157"/>
    <w:bookmarkStart w:name="1914" w:id="158"/>
    <w:p>
      <w:pPr>
        <w:spacing w:after="0"/>
        <w:ind w:firstLine="240"/>
        <w:jc w:val="left"/>
      </w:pPr>
      <w:r>
        <w:rPr>
          <w:rFonts w:ascii="Arial"/>
          <w:b w:val="false"/>
          <w:i w:val="false"/>
          <w:color w:val="000000"/>
          <w:sz w:val="18"/>
        </w:rPr>
        <w:t>а) отримання письмової інформованої згоди обох батьків;</w:t>
      </w:r>
    </w:p>
    <w:bookmarkEnd w:id="158"/>
    <w:bookmarkStart w:name="1915" w:id="159"/>
    <w:p>
      <w:pPr>
        <w:spacing w:after="0"/>
        <w:ind w:firstLine="240"/>
        <w:jc w:val="left"/>
      </w:pPr>
      <w:r>
        <w:rPr>
          <w:rFonts w:ascii="Arial"/>
          <w:b w:val="false"/>
          <w:i w:val="false"/>
          <w:color w:val="000000"/>
          <w:sz w:val="18"/>
        </w:rPr>
        <w:t>б) надання доступної для розуміння малолітньою та неповнолітньою дитиною письмової та усної інформації про клінічне дослідження. Якщо малолітній спроможний, він усно дає свою згоду на участь у клінічному дослідженні.</w:t>
      </w:r>
    </w:p>
    <w:bookmarkEnd w:id="159"/>
    <w:bookmarkStart w:name="1916" w:id="160"/>
    <w:p>
      <w:pPr>
        <w:spacing w:after="0"/>
        <w:ind w:firstLine="240"/>
        <w:jc w:val="left"/>
      </w:pPr>
      <w:r>
        <w:rPr>
          <w:rFonts w:ascii="Arial"/>
          <w:b w:val="false"/>
          <w:i w:val="false"/>
          <w:color w:val="000000"/>
          <w:sz w:val="18"/>
        </w:rPr>
        <w:t>Неповнолітній пацієнт особисто підписує та датує інформовану згоду.</w:t>
      </w:r>
    </w:p>
    <w:bookmarkEnd w:id="160"/>
    <w:bookmarkStart w:name="1917" w:id="161"/>
    <w:p>
      <w:pPr>
        <w:spacing w:after="0"/>
        <w:ind w:firstLine="240"/>
        <w:jc w:val="left"/>
      </w:pPr>
      <w:r>
        <w:rPr>
          <w:rFonts w:ascii="Arial"/>
          <w:b w:val="false"/>
          <w:i w:val="false"/>
          <w:color w:val="000000"/>
          <w:sz w:val="18"/>
        </w:rPr>
        <w:t>Відповідальний дослідник / дослідник, відповідальний за отримання інформованої згоди, ураховує явне бажання малолітньої та неповнолітньої дитини взяти участь, або відмовитися від участі в клінічному дослідженні, або вийти з нього в будь-який час;</w:t>
      </w:r>
    </w:p>
    <w:bookmarkEnd w:id="161"/>
    <w:bookmarkStart w:name="1918" w:id="162"/>
    <w:p>
      <w:pPr>
        <w:spacing w:after="0"/>
        <w:ind w:firstLine="240"/>
        <w:jc w:val="left"/>
      </w:pPr>
      <w:r>
        <w:rPr>
          <w:rFonts w:ascii="Arial"/>
          <w:b w:val="false"/>
          <w:i w:val="false"/>
          <w:color w:val="000000"/>
          <w:sz w:val="18"/>
        </w:rPr>
        <w:t>в) відсутності використання будь-яких заохочень або стимулів, крім компенсації у разі завдання шкоди здоров'ю під час клінічного випробування;</w:t>
      </w:r>
    </w:p>
    <w:bookmarkEnd w:id="162"/>
    <w:bookmarkStart w:name="1919" w:id="163"/>
    <w:p>
      <w:pPr>
        <w:spacing w:after="0"/>
        <w:ind w:firstLine="240"/>
        <w:jc w:val="left"/>
      </w:pPr>
      <w:r>
        <w:rPr>
          <w:rFonts w:ascii="Arial"/>
          <w:b w:val="false"/>
          <w:i w:val="false"/>
          <w:color w:val="000000"/>
          <w:sz w:val="18"/>
        </w:rPr>
        <w:t>г) малолітні та неповнолітні діти одержать безпосередню користь від участі у клінічному випробуванні, якщо:</w:t>
      </w:r>
    </w:p>
    <w:bookmarkEnd w:id="163"/>
    <w:bookmarkStart w:name="1920" w:id="164"/>
    <w:p>
      <w:pPr>
        <w:spacing w:after="0"/>
        <w:ind w:firstLine="240"/>
        <w:jc w:val="left"/>
      </w:pPr>
      <w:r>
        <w:rPr>
          <w:rFonts w:ascii="Arial"/>
          <w:b w:val="false"/>
          <w:i w:val="false"/>
          <w:color w:val="000000"/>
          <w:sz w:val="18"/>
        </w:rPr>
        <w:t>клінічне випробування необхідне для підтвердження даних, отриманих під час інших клінічних випробувань, які проводились на дорослих, або для підтвердження даних, отриманих за допомогою інших методів дослідження;</w:t>
      </w:r>
    </w:p>
    <w:bookmarkEnd w:id="164"/>
    <w:bookmarkStart w:name="1921" w:id="165"/>
    <w:p>
      <w:pPr>
        <w:spacing w:after="0"/>
        <w:ind w:firstLine="240"/>
        <w:jc w:val="left"/>
      </w:pPr>
      <w:r>
        <w:rPr>
          <w:rFonts w:ascii="Arial"/>
          <w:b w:val="false"/>
          <w:i w:val="false"/>
          <w:color w:val="000000"/>
          <w:sz w:val="18"/>
        </w:rPr>
        <w:t>клінічне випробування стосується захворювань, від яких страждають малолітні та неповнолітні діти;</w:t>
      </w:r>
    </w:p>
    <w:bookmarkEnd w:id="165"/>
    <w:bookmarkStart w:name="1922" w:id="166"/>
    <w:p>
      <w:pPr>
        <w:spacing w:after="0"/>
        <w:ind w:firstLine="240"/>
        <w:jc w:val="left"/>
      </w:pPr>
      <w:r>
        <w:rPr>
          <w:rFonts w:ascii="Arial"/>
          <w:b w:val="false"/>
          <w:i w:val="false"/>
          <w:color w:val="000000"/>
          <w:sz w:val="18"/>
        </w:rPr>
        <w:t>клінічне випробування має такі особливості, що його можна проводити тільки за участю малолітніх та неповнолітніх дітей;</w:t>
      </w:r>
    </w:p>
    <w:bookmarkEnd w:id="166"/>
    <w:bookmarkStart w:name="1923" w:id="167"/>
    <w:p>
      <w:pPr>
        <w:spacing w:after="0"/>
        <w:ind w:firstLine="240"/>
        <w:jc w:val="left"/>
      </w:pPr>
      <w:r>
        <w:rPr>
          <w:rFonts w:ascii="Arial"/>
          <w:b w:val="false"/>
          <w:i w:val="false"/>
          <w:color w:val="000000"/>
          <w:sz w:val="18"/>
        </w:rPr>
        <w:t>ґ) планування клінічних випробувань здійснено таким чином, що мінімізовані біль, дискомфорт, страх і ризик. Поріг ризику і ступінь дискомфорту, болю чітко визначаються і постійно відстежуються.</w:t>
      </w:r>
    </w:p>
    <w:bookmarkEnd w:id="167"/>
    <w:bookmarkStart w:name="1924" w:id="168"/>
    <w:p>
      <w:pPr>
        <w:spacing w:after="0"/>
        <w:ind w:firstLine="240"/>
        <w:jc w:val="left"/>
      </w:pPr>
      <w:r>
        <w:rPr>
          <w:rFonts w:ascii="Arial"/>
          <w:b w:val="false"/>
          <w:i w:val="false"/>
          <w:color w:val="000000"/>
          <w:sz w:val="18"/>
        </w:rPr>
        <w:t>3.2. Інформація про залучення до клінічних випробувань малолітніх та неповнолітніх дітей надається в довільній формі, але з обов'язковим зазначенням прізвища, імені та по батькові, віку дитини, прізвищ, імен та по батькові батьків, місця проживання дитини, наявності інформованої згоди, короткого викладення суті клінічного випробування та з обов'язковою позначкою, що інформація, яка надається, є конфіденційною. Ця інформація направляється відповідальним дослідником / дослідником до органів опіки та піклування за місцем постійного проживання дитини протягом доби з дати отримання інформованої згоди на участь у клінічному випробуванні відповідно до підпунктів "а", "б" пункту 3.1 цієї глави.</w:t>
      </w:r>
    </w:p>
    <w:bookmarkEnd w:id="168"/>
    <w:bookmarkStart w:name="1925" w:id="169"/>
    <w:p>
      <w:pPr>
        <w:spacing w:after="0"/>
        <w:ind w:firstLine="240"/>
        <w:jc w:val="left"/>
      </w:pPr>
      <w:r>
        <w:rPr>
          <w:rFonts w:ascii="Arial"/>
          <w:b w:val="false"/>
          <w:i w:val="false"/>
          <w:color w:val="000000"/>
          <w:sz w:val="18"/>
        </w:rPr>
        <w:t>3.3. Забороняється проведення клінічних випробувань лікарських засобів за участю малолітньої або неповнолітньої дитини, яка позбавлена батьківського піклування, усиновленої дитини або дитини-сироти.</w:t>
      </w:r>
    </w:p>
    <w:bookmarkEnd w:id="169"/>
    <w:bookmarkStart w:name="1926" w:id="170"/>
    <w:p>
      <w:pPr>
        <w:spacing w:after="0"/>
        <w:ind w:firstLine="240"/>
        <w:jc w:val="left"/>
      </w:pPr>
      <w:r>
        <w:rPr>
          <w:rFonts w:ascii="Arial"/>
          <w:b w:val="false"/>
          <w:i w:val="false"/>
          <w:color w:val="000000"/>
          <w:sz w:val="18"/>
        </w:rPr>
        <w:t>3.4. Інтереси малолітніх та неповнолітніх дітей переважають над інтересами науки і суспільства.</w:t>
      </w:r>
    </w:p>
    <w:bookmarkEnd w:id="170"/>
    <w:bookmarkStart w:name="1927" w:id="171"/>
    <w:p>
      <w:pPr>
        <w:pStyle w:val="Heading3"/>
        <w:spacing w:after="0"/>
        <w:ind w:left="0"/>
        <w:jc w:val="center"/>
      </w:pPr>
      <w:r>
        <w:rPr>
          <w:rFonts w:ascii="Arial"/>
          <w:color w:val="000000"/>
          <w:sz w:val="27"/>
        </w:rPr>
        <w:t>4. Клінічні випробування за участю недієздатних досліджуваних, які неспроможні самостійно дати інформовану згоду</w:t>
      </w:r>
    </w:p>
    <w:bookmarkEnd w:id="171"/>
    <w:bookmarkStart w:name="1928" w:id="172"/>
    <w:p>
      <w:pPr>
        <w:spacing w:after="0"/>
        <w:ind w:firstLine="240"/>
        <w:jc w:val="left"/>
      </w:pPr>
      <w:r>
        <w:rPr>
          <w:rFonts w:ascii="Arial"/>
          <w:b w:val="false"/>
          <w:i w:val="false"/>
          <w:color w:val="000000"/>
          <w:sz w:val="18"/>
        </w:rPr>
        <w:t>4.1. Клінічні випробування за участю недієздатних пацієнтів проводяться, якщо:</w:t>
      </w:r>
    </w:p>
    <w:bookmarkEnd w:id="172"/>
    <w:bookmarkStart w:name="1929" w:id="173"/>
    <w:p>
      <w:pPr>
        <w:spacing w:after="0"/>
        <w:ind w:firstLine="240"/>
        <w:jc w:val="left"/>
      </w:pPr>
      <w:r>
        <w:rPr>
          <w:rFonts w:ascii="Arial"/>
          <w:b w:val="false"/>
          <w:i w:val="false"/>
          <w:color w:val="000000"/>
          <w:sz w:val="18"/>
        </w:rPr>
        <w:t>отримано інформовану згоду законного представника / близького родича (згода може бути в будь-який момент відкликана без негативних для досліджуваного наслідків);</w:t>
      </w:r>
    </w:p>
    <w:bookmarkEnd w:id="173"/>
    <w:bookmarkStart w:name="1930" w:id="174"/>
    <w:p>
      <w:pPr>
        <w:spacing w:after="0"/>
        <w:ind w:firstLine="240"/>
        <w:jc w:val="left"/>
      </w:pPr>
      <w:r>
        <w:rPr>
          <w:rFonts w:ascii="Arial"/>
          <w:b w:val="false"/>
          <w:i w:val="false"/>
          <w:color w:val="000000"/>
          <w:sz w:val="18"/>
        </w:rPr>
        <w:t>недієздатним пацієнтом одержано інформацію про клінічне випробування, пов'язані з ним ризик і користь у формі, доступній для його розуміння;</w:t>
      </w:r>
    </w:p>
    <w:bookmarkEnd w:id="174"/>
    <w:bookmarkStart w:name="1931" w:id="175"/>
    <w:p>
      <w:pPr>
        <w:spacing w:after="0"/>
        <w:ind w:firstLine="240"/>
        <w:jc w:val="left"/>
      </w:pPr>
      <w:r>
        <w:rPr>
          <w:rFonts w:ascii="Arial"/>
          <w:b w:val="false"/>
          <w:i w:val="false"/>
          <w:color w:val="000000"/>
          <w:sz w:val="18"/>
        </w:rPr>
        <w:t>відповідальним дослідником / дослідником, відповідальним за отримання інформованої згоди, враховано бажання недієздатного пацієнта узяти участь, або відмовитися від участі в клінічному випробуванні, або вийти з нього в будь-який момент;</w:t>
      </w:r>
    </w:p>
    <w:bookmarkEnd w:id="175"/>
    <w:bookmarkStart w:name="1932" w:id="176"/>
    <w:p>
      <w:pPr>
        <w:spacing w:after="0"/>
        <w:ind w:firstLine="240"/>
        <w:jc w:val="left"/>
      </w:pPr>
      <w:r>
        <w:rPr>
          <w:rFonts w:ascii="Arial"/>
          <w:b w:val="false"/>
          <w:i w:val="false"/>
          <w:color w:val="000000"/>
          <w:sz w:val="18"/>
        </w:rPr>
        <w:t>не використовуються будь-які заохочення або стимули, крім компенсації у разі завдання шкоди здоров'ю досліджуваного під час клінічного випробування;</w:t>
      </w:r>
    </w:p>
    <w:bookmarkEnd w:id="176"/>
    <w:bookmarkStart w:name="1933" w:id="177"/>
    <w:p>
      <w:pPr>
        <w:spacing w:after="0"/>
        <w:ind w:firstLine="240"/>
        <w:jc w:val="left"/>
      </w:pPr>
      <w:r>
        <w:rPr>
          <w:rFonts w:ascii="Arial"/>
          <w:b w:val="false"/>
          <w:i w:val="false"/>
          <w:color w:val="000000"/>
          <w:sz w:val="18"/>
        </w:rPr>
        <w:t>клінічне випробування має значення для підтвердження інформації, отриманої під час інших клінічних випробувань або отриманої іншими методами дослідження;</w:t>
      </w:r>
    </w:p>
    <w:bookmarkEnd w:id="177"/>
    <w:bookmarkStart w:name="1934" w:id="178"/>
    <w:p>
      <w:pPr>
        <w:spacing w:after="0"/>
        <w:ind w:firstLine="240"/>
        <w:jc w:val="left"/>
      </w:pPr>
      <w:r>
        <w:rPr>
          <w:rFonts w:ascii="Arial"/>
          <w:b w:val="false"/>
          <w:i w:val="false"/>
          <w:color w:val="000000"/>
          <w:sz w:val="18"/>
        </w:rPr>
        <w:t>клінічне випробування безпосередньо стосується захворювання, на яке страждає досліджуваний;</w:t>
      </w:r>
    </w:p>
    <w:bookmarkEnd w:id="178"/>
    <w:bookmarkStart w:name="1935" w:id="179"/>
    <w:p>
      <w:pPr>
        <w:spacing w:after="0"/>
        <w:ind w:firstLine="240"/>
        <w:jc w:val="left"/>
      </w:pPr>
      <w:r>
        <w:rPr>
          <w:rFonts w:ascii="Arial"/>
          <w:b w:val="false"/>
          <w:i w:val="false"/>
          <w:color w:val="000000"/>
          <w:sz w:val="18"/>
        </w:rPr>
        <w:t>клінічні випробування сплановані таким чином, щоб мінімізувати біль, дискомфорт, страх і ризик. Поріг ризику і ступінь дискомфорту, болю повинні бути чітко визначені і постійно відстежуватися;</w:t>
      </w:r>
    </w:p>
    <w:bookmarkEnd w:id="179"/>
    <w:bookmarkStart w:name="1936" w:id="180"/>
    <w:p>
      <w:pPr>
        <w:spacing w:after="0"/>
        <w:ind w:firstLine="240"/>
        <w:jc w:val="left"/>
      </w:pPr>
      <w:r>
        <w:rPr>
          <w:rFonts w:ascii="Arial"/>
          <w:b w:val="false"/>
          <w:i w:val="false"/>
          <w:color w:val="000000"/>
          <w:sz w:val="18"/>
        </w:rPr>
        <w:t>є підстави очікувати, що застосування досліджуваного лікарського засобу принесе досліджуваному користь, що перевищує ризик або не призведе до жодного ризику.</w:t>
      </w:r>
    </w:p>
    <w:bookmarkEnd w:id="180"/>
    <w:bookmarkStart w:name="1937" w:id="181"/>
    <w:p>
      <w:pPr>
        <w:spacing w:after="0"/>
        <w:ind w:firstLine="240"/>
        <w:jc w:val="left"/>
      </w:pPr>
      <w:r>
        <w:rPr>
          <w:rFonts w:ascii="Arial"/>
          <w:b w:val="false"/>
          <w:i w:val="false"/>
          <w:color w:val="000000"/>
          <w:sz w:val="18"/>
        </w:rPr>
        <w:t>4.2. Інтереси недієздатного досліджуваного переважають над інтересами науки і суспільства.</w:t>
      </w:r>
    </w:p>
    <w:bookmarkEnd w:id="181"/>
    <w:bookmarkStart w:name="1938" w:id="182"/>
    <w:p>
      <w:pPr>
        <w:pStyle w:val="Heading3"/>
        <w:spacing w:after="0"/>
        <w:ind w:left="0"/>
        <w:jc w:val="center"/>
      </w:pPr>
      <w:r>
        <w:rPr>
          <w:rFonts w:ascii="Arial"/>
          <w:color w:val="000000"/>
          <w:sz w:val="27"/>
        </w:rPr>
        <w:t>V. Вимоги до дослідників та ЛПЗ / місця проведення клінічного випробування</w:t>
      </w:r>
    </w:p>
    <w:bookmarkEnd w:id="182"/>
    <w:bookmarkStart w:name="1939" w:id="183"/>
    <w:p>
      <w:pPr>
        <w:spacing w:after="0"/>
        <w:ind w:firstLine="240"/>
        <w:jc w:val="left"/>
      </w:pPr>
      <w:r>
        <w:rPr>
          <w:rFonts w:ascii="Arial"/>
          <w:b w:val="false"/>
          <w:i w:val="false"/>
          <w:color w:val="000000"/>
          <w:sz w:val="18"/>
        </w:rPr>
        <w:t>5.1. Дослідники, які братимуть участь у клінічному дослідженні, повинні:</w:t>
      </w:r>
    </w:p>
    <w:bookmarkEnd w:id="183"/>
    <w:bookmarkStart w:name="1940" w:id="184"/>
    <w:p>
      <w:pPr>
        <w:spacing w:after="0"/>
        <w:ind w:firstLine="240"/>
        <w:jc w:val="left"/>
      </w:pPr>
      <w:r>
        <w:rPr>
          <w:rFonts w:ascii="Arial"/>
          <w:b w:val="false"/>
          <w:i w:val="false"/>
          <w:color w:val="000000"/>
          <w:sz w:val="18"/>
        </w:rPr>
        <w:t>мати достатню професійну підготовку, досвід лікування пацієнтів відповідного профілю;</w:t>
      </w:r>
    </w:p>
    <w:bookmarkEnd w:id="184"/>
    <w:bookmarkStart w:name="1941" w:id="185"/>
    <w:p>
      <w:pPr>
        <w:spacing w:after="0"/>
        <w:ind w:firstLine="240"/>
        <w:jc w:val="left"/>
      </w:pPr>
      <w:r>
        <w:rPr>
          <w:rFonts w:ascii="Arial"/>
          <w:b w:val="false"/>
          <w:i w:val="false"/>
          <w:color w:val="000000"/>
          <w:sz w:val="18"/>
        </w:rPr>
        <w:t>бути обізнаними з міжнародними вимогами належної клінічної практики та нормативно-правовими актами щодо проведення клінічних випробувань в Україні, зокрема брати участь у відповідних семінарах, які проводить Центр;</w:t>
      </w:r>
    </w:p>
    <w:bookmarkEnd w:id="185"/>
    <w:bookmarkStart w:name="1942" w:id="186"/>
    <w:p>
      <w:pPr>
        <w:spacing w:after="0"/>
        <w:ind w:firstLine="240"/>
        <w:jc w:val="left"/>
      </w:pPr>
      <w:r>
        <w:rPr>
          <w:rFonts w:ascii="Arial"/>
          <w:b w:val="false"/>
          <w:i w:val="false"/>
          <w:color w:val="000000"/>
          <w:sz w:val="18"/>
        </w:rPr>
        <w:t>працювати в ЛПЗ, де планується проведення клінічного випробування (у разі якщо відповідальний дослідник / дослідник є працівником кафедри вищого медичного навчального закладу, необхідна наявність договору про співпрацю між вищим медичним навчальним закладом та ЛПЗ);</w:t>
      </w:r>
    </w:p>
    <w:bookmarkEnd w:id="186"/>
    <w:bookmarkStart w:name="1943" w:id="187"/>
    <w:p>
      <w:pPr>
        <w:spacing w:after="0"/>
        <w:ind w:firstLine="240"/>
        <w:jc w:val="left"/>
      </w:pPr>
      <w:r>
        <w:rPr>
          <w:rFonts w:ascii="Arial"/>
          <w:b w:val="false"/>
          <w:i w:val="false"/>
          <w:color w:val="000000"/>
          <w:sz w:val="18"/>
        </w:rPr>
        <w:t>дослідники, які будуть залучатися до проведення клінічних випробувань I фази та біоеквівалентності лікарських засобів, крім основних навичок, повинні мати досвід проведення клінічних випробувань, що підтверджується інформацією, наведеною в автобіографіях (curriculum vitae).</w:t>
      </w:r>
    </w:p>
    <w:bookmarkEnd w:id="187"/>
    <w:bookmarkStart w:name="1944" w:id="188"/>
    <w:p>
      <w:pPr>
        <w:spacing w:after="0"/>
        <w:ind w:firstLine="240"/>
        <w:jc w:val="left"/>
      </w:pPr>
      <w:r>
        <w:rPr>
          <w:rFonts w:ascii="Arial"/>
          <w:b w:val="false"/>
          <w:i w:val="false"/>
          <w:color w:val="000000"/>
          <w:sz w:val="18"/>
        </w:rPr>
        <w:t>5.2. ЛПЗ залучається до проведення клінічного дослідження у разі, якщо:</w:t>
      </w:r>
    </w:p>
    <w:bookmarkEnd w:id="188"/>
    <w:bookmarkStart w:name="1945" w:id="189"/>
    <w:p>
      <w:pPr>
        <w:spacing w:after="0"/>
        <w:ind w:firstLine="240"/>
        <w:jc w:val="left"/>
      </w:pPr>
      <w:r>
        <w:rPr>
          <w:rFonts w:ascii="Arial"/>
          <w:b w:val="false"/>
          <w:i w:val="false"/>
          <w:color w:val="000000"/>
          <w:sz w:val="18"/>
        </w:rPr>
        <w:t>при ЛПЗ створена та діє комісія з питань етики;</w:t>
      </w:r>
    </w:p>
    <w:bookmarkEnd w:id="189"/>
    <w:bookmarkStart w:name="1946" w:id="190"/>
    <w:p>
      <w:pPr>
        <w:spacing w:after="0"/>
        <w:ind w:firstLine="240"/>
        <w:jc w:val="left"/>
      </w:pPr>
      <w:r>
        <w:rPr>
          <w:rFonts w:ascii="Arial"/>
          <w:b w:val="false"/>
          <w:i w:val="false"/>
          <w:color w:val="000000"/>
          <w:sz w:val="18"/>
        </w:rPr>
        <w:t>наявна необхідна база для надання екстреної медичної допомоги досліджуваним у разі виникнення ускладнень під час проведення клінічного випробування (для стаціонарів - наявність реанімаційного відділу або відділення / блоку інтенсивної терапії або палат(и) / ліжок інтенсивної терапії);</w:t>
      </w:r>
    </w:p>
    <w:bookmarkEnd w:id="190"/>
    <w:bookmarkStart w:name="1947" w:id="191"/>
    <w:p>
      <w:pPr>
        <w:spacing w:after="0"/>
        <w:ind w:firstLine="240"/>
        <w:jc w:val="left"/>
      </w:pPr>
      <w:r>
        <w:rPr>
          <w:rFonts w:ascii="Arial"/>
          <w:b w:val="false"/>
          <w:i w:val="false"/>
          <w:color w:val="000000"/>
          <w:sz w:val="18"/>
        </w:rPr>
        <w:t>у підрозділах ЛПЗ (лабораторії, відділенні функціональної діагностики), які можуть залучатися до проведення клінічних випробувань, регулярно здійснюється метрологічний контроль засобів вимірювальної техніки у строки і в порядку, що передбачені законодавством;</w:t>
      </w:r>
    </w:p>
    <w:bookmarkEnd w:id="191"/>
    <w:bookmarkStart w:name="1948" w:id="192"/>
    <w:p>
      <w:pPr>
        <w:spacing w:after="0"/>
        <w:ind w:firstLine="240"/>
        <w:jc w:val="left"/>
      </w:pPr>
      <w:r>
        <w:rPr>
          <w:rFonts w:ascii="Arial"/>
          <w:b w:val="false"/>
          <w:i w:val="false"/>
          <w:color w:val="000000"/>
          <w:sz w:val="18"/>
        </w:rPr>
        <w:t>є умови для зберігання досліджуваних лікарських засобів (відповідно до умов зберігання, зазначених при маркуванні лікарських засобів чи у протоколі клінічного дослідження) та документації, яка належить до клінічного дослідження;</w:t>
      </w:r>
    </w:p>
    <w:bookmarkEnd w:id="192"/>
    <w:bookmarkStart w:name="1949" w:id="193"/>
    <w:p>
      <w:pPr>
        <w:spacing w:after="0"/>
        <w:ind w:firstLine="240"/>
        <w:jc w:val="left"/>
      </w:pPr>
      <w:r>
        <w:rPr>
          <w:rFonts w:ascii="Arial"/>
          <w:b w:val="false"/>
          <w:i w:val="false"/>
          <w:color w:val="000000"/>
          <w:sz w:val="18"/>
        </w:rPr>
        <w:t>є можливість залучати необхідну кількість досліджуваних відповідно до протоколу клінічного дослідження;</w:t>
      </w:r>
    </w:p>
    <w:bookmarkEnd w:id="193"/>
    <w:bookmarkStart w:name="1950" w:id="194"/>
    <w:p>
      <w:pPr>
        <w:spacing w:after="0"/>
        <w:ind w:firstLine="240"/>
        <w:jc w:val="left"/>
      </w:pPr>
      <w:r>
        <w:rPr>
          <w:rFonts w:ascii="Arial"/>
          <w:b w:val="false"/>
          <w:i w:val="false"/>
          <w:color w:val="000000"/>
          <w:sz w:val="18"/>
        </w:rPr>
        <w:t>первинна медична документація (медична карта стаціонарного хворого /  амбулаторного хворого) ведеться відповідно до вимог законодавства та є можливості її зберігання (у архівному приміщенні) не менше ніж 15 років після завершення клінічного випробування.</w:t>
      </w:r>
    </w:p>
    <w:bookmarkEnd w:id="194"/>
    <w:bookmarkStart w:name="1951" w:id="195"/>
    <w:p>
      <w:pPr>
        <w:spacing w:after="0"/>
        <w:ind w:firstLine="240"/>
        <w:jc w:val="left"/>
      </w:pPr>
      <w:r>
        <w:rPr>
          <w:rFonts w:ascii="Arial"/>
          <w:b w:val="false"/>
          <w:i w:val="false"/>
          <w:color w:val="000000"/>
          <w:sz w:val="18"/>
        </w:rPr>
        <w:t>5.3. ЛПЗ може залучатися до проведення клінічного дослідження I фази та біоеквівалентності лікарських засобів у разі, якщо ЛПЗ відповідає вимогам, наведеним у пункті 5.2 цього розділу, а також наявні:</w:t>
      </w:r>
    </w:p>
    <w:bookmarkEnd w:id="195"/>
    <w:bookmarkStart w:name="1952" w:id="196"/>
    <w:p>
      <w:pPr>
        <w:spacing w:after="0"/>
        <w:ind w:firstLine="240"/>
        <w:jc w:val="left"/>
      </w:pPr>
      <w:r>
        <w:rPr>
          <w:rFonts w:ascii="Arial"/>
          <w:b w:val="false"/>
          <w:i w:val="false"/>
          <w:color w:val="000000"/>
          <w:sz w:val="18"/>
        </w:rPr>
        <w:t>окремі палати для досліджуваних - здорових добровольців та умови, необхідні для цілодобового спостереження за їх станом;</w:t>
      </w:r>
    </w:p>
    <w:bookmarkEnd w:id="196"/>
    <w:bookmarkStart w:name="1953" w:id="197"/>
    <w:p>
      <w:pPr>
        <w:spacing w:after="0"/>
        <w:ind w:firstLine="240"/>
        <w:jc w:val="left"/>
      </w:pPr>
      <w:r>
        <w:rPr>
          <w:rFonts w:ascii="Arial"/>
          <w:b w:val="false"/>
          <w:i w:val="false"/>
          <w:color w:val="000000"/>
          <w:sz w:val="18"/>
        </w:rPr>
        <w:t>окрема маніпуляційна, кімната-їдальня та санітарна кімната для досліджуваних;</w:t>
      </w:r>
    </w:p>
    <w:bookmarkEnd w:id="197"/>
    <w:bookmarkStart w:name="1954" w:id="198"/>
    <w:p>
      <w:pPr>
        <w:spacing w:after="0"/>
        <w:ind w:firstLine="240"/>
        <w:jc w:val="left"/>
      </w:pPr>
      <w:r>
        <w:rPr>
          <w:rFonts w:ascii="Arial"/>
          <w:b w:val="false"/>
          <w:i w:val="false"/>
          <w:color w:val="000000"/>
          <w:sz w:val="18"/>
        </w:rPr>
        <w:t>умови зберігання біологічних зразків при проведенні клінічних випробувань.</w:t>
      </w:r>
    </w:p>
    <w:bookmarkEnd w:id="198"/>
    <w:bookmarkStart w:name="1955" w:id="199"/>
    <w:p>
      <w:pPr>
        <w:spacing w:after="0"/>
        <w:ind w:firstLine="240"/>
        <w:jc w:val="left"/>
      </w:pPr>
      <w:r>
        <w:rPr>
          <w:rFonts w:ascii="Arial"/>
          <w:b w:val="false"/>
          <w:i w:val="false"/>
          <w:color w:val="000000"/>
          <w:sz w:val="18"/>
        </w:rPr>
        <w:t>5.4. Лабораторія для проведення фармакокінетичних досліджень, що залучається до клінічних випробувань, повинна відповідати вимогам Належної лабораторної практики (GLP).</w:t>
      </w:r>
    </w:p>
    <w:bookmarkEnd w:id="199"/>
    <w:bookmarkStart w:name="4257" w:id="200"/>
    <w:p>
      <w:pPr>
        <w:spacing w:after="0"/>
        <w:ind w:firstLine="240"/>
        <w:jc w:val="left"/>
      </w:pPr>
      <w:r>
        <w:rPr>
          <w:rFonts w:ascii="Arial"/>
          <w:b w:val="false"/>
          <w:i w:val="false"/>
          <w:color w:val="000000"/>
          <w:sz w:val="18"/>
        </w:rPr>
        <w:t>5.5. ЛПЗ, який проводить клінічні дослідження біоеквівалентності лікарських засобів, надає до Центру акредитаційний сертифікат, виданий ЦОВВ (за наявності).</w:t>
      </w:r>
    </w:p>
    <w:bookmarkEnd w:id="200"/>
    <w:bookmarkStart w:name="4258" w:id="201"/>
    <w:p>
      <w:pPr>
        <w:spacing w:after="0"/>
        <w:ind w:firstLine="240"/>
        <w:jc w:val="right"/>
      </w:pPr>
      <w:r>
        <w:rPr>
          <w:rFonts w:ascii="Arial"/>
          <w:b w:val="false"/>
          <w:i w:val="false"/>
          <w:color w:val="000000"/>
          <w:sz w:val="18"/>
        </w:rPr>
        <w:t>(розділ V доповнено пунктом 5.5 згідно з наказом</w:t>
      </w:r>
      <w:r>
        <w:br/>
      </w:r>
      <w:r>
        <w:rPr>
          <w:rFonts w:ascii="Arial"/>
          <w:b w:val="false"/>
          <w:i w:val="false"/>
          <w:color w:val="000000"/>
          <w:sz w:val="18"/>
        </w:rPr>
        <w:t xml:space="preserve"> Міністерства охорони здоров'я України від 01.10.2015 р. N 639)</w:t>
      </w:r>
    </w:p>
    <w:bookmarkEnd w:id="201"/>
    <w:bookmarkStart w:name="1956" w:id="202"/>
    <w:p>
      <w:pPr>
        <w:pStyle w:val="Heading3"/>
        <w:spacing w:after="0"/>
        <w:ind w:left="0"/>
        <w:jc w:val="center"/>
      </w:pPr>
      <w:r>
        <w:rPr>
          <w:rFonts w:ascii="Arial"/>
          <w:color w:val="000000"/>
          <w:sz w:val="27"/>
        </w:rPr>
        <w:t>VI. Основні вимоги до маркування досліджуваного лікарського засобу</w:t>
      </w:r>
    </w:p>
    <w:bookmarkEnd w:id="202"/>
    <w:bookmarkStart w:name="1957" w:id="203"/>
    <w:p>
      <w:pPr>
        <w:spacing w:after="0"/>
        <w:ind w:firstLine="240"/>
        <w:jc w:val="left"/>
      </w:pPr>
      <w:r>
        <w:rPr>
          <w:rFonts w:ascii="Arial"/>
          <w:b w:val="false"/>
          <w:i w:val="false"/>
          <w:color w:val="000000"/>
          <w:sz w:val="18"/>
        </w:rPr>
        <w:t>6.1. Маркування досліджуваного лікарського засобу має бути таким, щоб ідентифікувати досліджуваний лікарський засіб та клінічне випробування.</w:t>
      </w:r>
    </w:p>
    <w:bookmarkEnd w:id="203"/>
    <w:bookmarkStart w:name="1958" w:id="204"/>
    <w:p>
      <w:pPr>
        <w:spacing w:after="0"/>
        <w:ind w:firstLine="240"/>
        <w:jc w:val="left"/>
      </w:pPr>
      <w:r>
        <w:rPr>
          <w:rFonts w:ascii="Arial"/>
          <w:b w:val="false"/>
          <w:i w:val="false"/>
          <w:color w:val="000000"/>
          <w:sz w:val="18"/>
        </w:rPr>
        <w:t>6.2. Необхідна інформація викладається українською мовою або офіційно визнаною мовою міжнаціонального спілкування.</w:t>
      </w:r>
    </w:p>
    <w:bookmarkEnd w:id="204"/>
    <w:bookmarkStart w:name="1959" w:id="205"/>
    <w:p>
      <w:pPr>
        <w:spacing w:after="0"/>
        <w:ind w:firstLine="240"/>
        <w:jc w:val="left"/>
      </w:pPr>
      <w:r>
        <w:rPr>
          <w:rFonts w:ascii="Arial"/>
          <w:b w:val="false"/>
          <w:i w:val="false"/>
          <w:color w:val="000000"/>
          <w:sz w:val="18"/>
        </w:rPr>
        <w:t>На етикетках повинна бути зазначена така інформація:</w:t>
      </w:r>
    </w:p>
    <w:bookmarkEnd w:id="205"/>
    <w:bookmarkStart w:name="1960" w:id="206"/>
    <w:p>
      <w:pPr>
        <w:spacing w:after="0"/>
        <w:ind w:firstLine="240"/>
        <w:jc w:val="left"/>
      </w:pPr>
      <w:r>
        <w:rPr>
          <w:rFonts w:ascii="Arial"/>
          <w:b w:val="false"/>
          <w:i w:val="false"/>
          <w:color w:val="000000"/>
          <w:sz w:val="18"/>
        </w:rPr>
        <w:t>а) найменування юридичної особи / прізвище, ім'я, по батькові фізичної особи - спонсора, місцезнаходження / місце проживання та номер телефону спонсора, контрактної дослідницької організації або відповідального дослідника / дослідника (інформація про контактну особу для термінового розкодування лікарського засобу);</w:t>
      </w:r>
    </w:p>
    <w:bookmarkEnd w:id="206"/>
    <w:bookmarkStart w:name="1961" w:id="207"/>
    <w:p>
      <w:pPr>
        <w:spacing w:after="0"/>
        <w:ind w:firstLine="240"/>
        <w:jc w:val="left"/>
      </w:pPr>
      <w:r>
        <w:rPr>
          <w:rFonts w:ascii="Arial"/>
          <w:b w:val="false"/>
          <w:i w:val="false"/>
          <w:color w:val="000000"/>
          <w:sz w:val="18"/>
        </w:rPr>
        <w:t>б) лікарська форма, шлях введення, кількість дозованих одиниць (у разі відкритих клінічних випробувань - назва/ідентифікатор та сила дії / активність);</w:t>
      </w:r>
    </w:p>
    <w:bookmarkEnd w:id="207"/>
    <w:bookmarkStart w:name="1962" w:id="208"/>
    <w:p>
      <w:pPr>
        <w:spacing w:after="0"/>
        <w:ind w:firstLine="240"/>
        <w:jc w:val="left"/>
      </w:pPr>
      <w:r>
        <w:rPr>
          <w:rFonts w:ascii="Arial"/>
          <w:b w:val="false"/>
          <w:i w:val="false"/>
          <w:color w:val="000000"/>
          <w:sz w:val="18"/>
        </w:rPr>
        <w:t>в) номер серії та/або код для ідентифікації вмісту та операцій з пакування;</w:t>
      </w:r>
    </w:p>
    <w:bookmarkEnd w:id="208"/>
    <w:bookmarkStart w:name="1963" w:id="209"/>
    <w:p>
      <w:pPr>
        <w:spacing w:after="0"/>
        <w:ind w:firstLine="240"/>
        <w:jc w:val="left"/>
      </w:pPr>
      <w:r>
        <w:rPr>
          <w:rFonts w:ascii="Arial"/>
          <w:b w:val="false"/>
          <w:i w:val="false"/>
          <w:color w:val="000000"/>
          <w:sz w:val="18"/>
        </w:rPr>
        <w:t>г) номер (код) клінічного випробування, що дозволяє ідентифікувати випробування, місце проведення клінічного випробування, відповідального дослідника / дослідника та спонсора (якщо це не зазначено в іншому місці);</w:t>
      </w:r>
    </w:p>
    <w:bookmarkEnd w:id="209"/>
    <w:bookmarkStart w:name="1964" w:id="210"/>
    <w:p>
      <w:pPr>
        <w:spacing w:after="0"/>
        <w:ind w:firstLine="240"/>
        <w:jc w:val="left"/>
      </w:pPr>
      <w:r>
        <w:rPr>
          <w:rFonts w:ascii="Arial"/>
          <w:b w:val="false"/>
          <w:i w:val="false"/>
          <w:color w:val="000000"/>
          <w:sz w:val="18"/>
        </w:rPr>
        <w:t>ґ) ідентифікаційний номер досліджуваного / номер призначеного лікування суб'єкта клінічного випробування та, за потреби, номер візиту;</w:t>
      </w:r>
    </w:p>
    <w:bookmarkEnd w:id="210"/>
    <w:bookmarkStart w:name="1965" w:id="211"/>
    <w:p>
      <w:pPr>
        <w:spacing w:after="0"/>
        <w:ind w:firstLine="240"/>
        <w:jc w:val="left"/>
      </w:pPr>
      <w:r>
        <w:rPr>
          <w:rFonts w:ascii="Arial"/>
          <w:b w:val="false"/>
          <w:i w:val="false"/>
          <w:color w:val="000000"/>
          <w:sz w:val="18"/>
        </w:rPr>
        <w:t>д) прізвище та ім'я відповідального дослідника / дослідника, якщо вони не зазначені в інформації, визначеній підпунктами "а" або "г" цього пункту;</w:t>
      </w:r>
    </w:p>
    <w:bookmarkEnd w:id="211"/>
    <w:bookmarkStart w:name="1966" w:id="212"/>
    <w:p>
      <w:pPr>
        <w:spacing w:after="0"/>
        <w:ind w:firstLine="240"/>
        <w:jc w:val="left"/>
      </w:pPr>
      <w:r>
        <w:rPr>
          <w:rFonts w:ascii="Arial"/>
          <w:b w:val="false"/>
          <w:i w:val="false"/>
          <w:color w:val="000000"/>
          <w:sz w:val="18"/>
        </w:rPr>
        <w:t>е) інструкції із застосування (може бути наведене посилання на листок-вкладку, інструкцію для медичного застосування або інший документ, який призначений для досліджуваного або особи, яка буде вводити досліджуваний лікарський засіб);</w:t>
      </w:r>
    </w:p>
    <w:bookmarkEnd w:id="212"/>
    <w:bookmarkStart w:name="1967" w:id="213"/>
    <w:p>
      <w:pPr>
        <w:spacing w:after="0"/>
        <w:ind w:firstLine="240"/>
        <w:jc w:val="left"/>
      </w:pPr>
      <w:r>
        <w:rPr>
          <w:rFonts w:ascii="Arial"/>
          <w:b w:val="false"/>
          <w:i w:val="false"/>
          <w:color w:val="000000"/>
          <w:sz w:val="18"/>
        </w:rPr>
        <w:t>є) позначення "тільки для клінічних випробувань" або аналогічне формулювання;</w:t>
      </w:r>
    </w:p>
    <w:bookmarkEnd w:id="213"/>
    <w:bookmarkStart w:name="1968" w:id="214"/>
    <w:p>
      <w:pPr>
        <w:spacing w:after="0"/>
        <w:ind w:firstLine="240"/>
        <w:jc w:val="left"/>
      </w:pPr>
      <w:r>
        <w:rPr>
          <w:rFonts w:ascii="Arial"/>
          <w:b w:val="false"/>
          <w:i w:val="false"/>
          <w:color w:val="000000"/>
          <w:sz w:val="18"/>
        </w:rPr>
        <w:t>ж) умови зберігання;</w:t>
      </w:r>
    </w:p>
    <w:bookmarkEnd w:id="214"/>
    <w:bookmarkStart w:name="1969" w:id="215"/>
    <w:p>
      <w:pPr>
        <w:spacing w:after="0"/>
        <w:ind w:firstLine="240"/>
        <w:jc w:val="left"/>
      </w:pPr>
      <w:r>
        <w:rPr>
          <w:rFonts w:ascii="Arial"/>
          <w:b w:val="false"/>
          <w:i w:val="false"/>
          <w:color w:val="000000"/>
          <w:sz w:val="18"/>
        </w:rPr>
        <w:t>з) період використання ("використати до", строк придатності, дата повторного контролю, що прийнята), визначений у форматі "місяць/рік" та у спосіб, що виключає неоднозначність трактування;</w:t>
      </w:r>
    </w:p>
    <w:bookmarkEnd w:id="215"/>
    <w:bookmarkStart w:name="1970" w:id="216"/>
    <w:p>
      <w:pPr>
        <w:spacing w:after="0"/>
        <w:ind w:firstLine="240"/>
        <w:jc w:val="left"/>
      </w:pPr>
      <w:r>
        <w:rPr>
          <w:rFonts w:ascii="Arial"/>
          <w:b w:val="false"/>
          <w:i w:val="false"/>
          <w:color w:val="000000"/>
          <w:sz w:val="18"/>
        </w:rPr>
        <w:t>и) позначення "зберігати у недоступному для дітей місці" (за винятком випадків, коли досліджуваний лікарський засіб призначений для застосування в клінічних випробуваннях, у яких досліджувані не беруть препарат додому).</w:t>
      </w:r>
    </w:p>
    <w:bookmarkEnd w:id="216"/>
    <w:bookmarkStart w:name="1971" w:id="217"/>
    <w:p>
      <w:pPr>
        <w:spacing w:after="0"/>
        <w:ind w:firstLine="240"/>
        <w:jc w:val="left"/>
      </w:pPr>
      <w:r>
        <w:rPr>
          <w:rFonts w:ascii="Arial"/>
          <w:b w:val="false"/>
          <w:i w:val="false"/>
          <w:color w:val="000000"/>
          <w:sz w:val="18"/>
        </w:rPr>
        <w:t>Місцезнаходження та номер телефону основної контрактної особи для інформації щодо препарату, клінічного випробування та термінового розкодування можуть не міститися на етикетці, якщо суб'єкту випробування надані листок-вкладка або картка, де вказані ці дані, з попередженням тримати їх при собі увесь час.</w:t>
      </w:r>
    </w:p>
    <w:bookmarkEnd w:id="217"/>
    <w:bookmarkStart w:name="1972" w:id="218"/>
    <w:p>
      <w:pPr>
        <w:spacing w:after="0"/>
        <w:ind w:firstLine="240"/>
        <w:jc w:val="left"/>
      </w:pPr>
      <w:r>
        <w:rPr>
          <w:rFonts w:ascii="Arial"/>
          <w:b w:val="false"/>
          <w:i w:val="false"/>
          <w:color w:val="000000"/>
          <w:sz w:val="18"/>
        </w:rPr>
        <w:t>У разі відсутності зовнішньої упаковки уся необхідна інформація зазначається на внутрішній упаковці.</w:t>
      </w:r>
    </w:p>
    <w:bookmarkEnd w:id="218"/>
    <w:bookmarkStart w:name="1973" w:id="219"/>
    <w:p>
      <w:pPr>
        <w:spacing w:after="0"/>
        <w:ind w:firstLine="240"/>
        <w:jc w:val="left"/>
      </w:pPr>
      <w:r>
        <w:rPr>
          <w:rFonts w:ascii="Arial"/>
          <w:b w:val="false"/>
          <w:i w:val="false"/>
          <w:color w:val="000000"/>
          <w:sz w:val="18"/>
        </w:rPr>
        <w:t>6.3. Якщо досліджуваний лікарський засіб буде надаватись досліджуваному або особі, яка його застосовує, у первинній упаковці разом із зовнішньою упаковкою (вони мають зберігатися разом), на зовнішній упаковці має міститися інформація відповідно до пункту 6.2 цього розділу.</w:t>
      </w:r>
    </w:p>
    <w:bookmarkEnd w:id="219"/>
    <w:bookmarkStart w:name="1974" w:id="220"/>
    <w:p>
      <w:pPr>
        <w:spacing w:after="0"/>
        <w:ind w:firstLine="240"/>
        <w:jc w:val="left"/>
      </w:pPr>
      <w:r>
        <w:rPr>
          <w:rFonts w:ascii="Arial"/>
          <w:b w:val="false"/>
          <w:i w:val="false"/>
          <w:color w:val="000000"/>
          <w:sz w:val="18"/>
        </w:rPr>
        <w:t>Маркування внутрішньої упаковки (або будь-якої первинної упаковки закупореного дозувального пристрою) включає таку інформацію:</w:t>
      </w:r>
    </w:p>
    <w:bookmarkEnd w:id="220"/>
    <w:bookmarkStart w:name="1975" w:id="221"/>
    <w:p>
      <w:pPr>
        <w:spacing w:after="0"/>
        <w:ind w:firstLine="240"/>
        <w:jc w:val="left"/>
      </w:pPr>
      <w:r>
        <w:rPr>
          <w:rFonts w:ascii="Arial"/>
          <w:b w:val="false"/>
          <w:i w:val="false"/>
          <w:color w:val="000000"/>
          <w:sz w:val="18"/>
        </w:rPr>
        <w:t>а) найменування юридичної особи / П. І. Б. фізичної особи - спонсора / виробника / прізвище та ім'я відповідального дослідника / дослідника;</w:t>
      </w:r>
    </w:p>
    <w:bookmarkEnd w:id="221"/>
    <w:bookmarkStart w:name="1976" w:id="222"/>
    <w:p>
      <w:pPr>
        <w:spacing w:after="0"/>
        <w:ind w:firstLine="240"/>
        <w:jc w:val="left"/>
      </w:pPr>
      <w:r>
        <w:rPr>
          <w:rFonts w:ascii="Arial"/>
          <w:b w:val="false"/>
          <w:i w:val="false"/>
          <w:color w:val="000000"/>
          <w:sz w:val="18"/>
        </w:rPr>
        <w:t>б) лікарську форму, шлях введення (можна не зазначати для твердих лікарських форм для внутрішнього застосування), кількість одиниць дозування та у разі відкритих випробувань - назву/ідентифікатор та силу дії / активність;</w:t>
      </w:r>
    </w:p>
    <w:bookmarkEnd w:id="222"/>
    <w:bookmarkStart w:name="1977" w:id="223"/>
    <w:p>
      <w:pPr>
        <w:spacing w:after="0"/>
        <w:ind w:firstLine="240"/>
        <w:jc w:val="left"/>
      </w:pPr>
      <w:r>
        <w:rPr>
          <w:rFonts w:ascii="Arial"/>
          <w:b w:val="false"/>
          <w:i w:val="false"/>
          <w:color w:val="000000"/>
          <w:sz w:val="18"/>
        </w:rPr>
        <w:t>в) серію або кодовий номер досліджуваного лікарського засобу для ідентифікації складу та операцій з пакування;</w:t>
      </w:r>
    </w:p>
    <w:bookmarkEnd w:id="223"/>
    <w:bookmarkStart w:name="1978" w:id="224"/>
    <w:p>
      <w:pPr>
        <w:spacing w:after="0"/>
        <w:ind w:firstLine="240"/>
        <w:jc w:val="left"/>
      </w:pPr>
      <w:r>
        <w:rPr>
          <w:rFonts w:ascii="Arial"/>
          <w:b w:val="false"/>
          <w:i w:val="false"/>
          <w:color w:val="000000"/>
          <w:sz w:val="18"/>
        </w:rPr>
        <w:t>г) посилання на код клінічного випробування, що дозволяє ідентифікувати його, місце проведення клінічного дослідження, дослідника та спонсора, якщо це не зазначено в іншому місці;</w:t>
      </w:r>
    </w:p>
    <w:bookmarkEnd w:id="224"/>
    <w:bookmarkStart w:name="1979" w:id="225"/>
    <w:p>
      <w:pPr>
        <w:spacing w:after="0"/>
        <w:ind w:firstLine="240"/>
        <w:jc w:val="left"/>
      </w:pPr>
      <w:r>
        <w:rPr>
          <w:rFonts w:ascii="Arial"/>
          <w:b w:val="false"/>
          <w:i w:val="false"/>
          <w:color w:val="000000"/>
          <w:sz w:val="18"/>
        </w:rPr>
        <w:t>ґ) ідентифікаційний код досліджуваного / номер призначеного лікування та у відповідних випадках номер візиту.</w:t>
      </w:r>
    </w:p>
    <w:bookmarkEnd w:id="225"/>
    <w:bookmarkStart w:name="1980" w:id="226"/>
    <w:p>
      <w:pPr>
        <w:spacing w:after="0"/>
        <w:ind w:firstLine="240"/>
        <w:jc w:val="left"/>
      </w:pPr>
      <w:r>
        <w:rPr>
          <w:rFonts w:ascii="Arial"/>
          <w:b w:val="false"/>
          <w:i w:val="false"/>
          <w:color w:val="000000"/>
          <w:sz w:val="18"/>
        </w:rPr>
        <w:t>6.4. Якщо внутрішня упаковка має форму блістерів або є невеликого розміру (наприклад, ампули тощо), де неможливо розмістити інформацію, зазначену в пункті 6.2 цього розділу, досліджуваний лікарський засіб забезпечується зовнішньою упаковкою, на якій міститься повна інформація. При цьому внутрішня упаковка має містити таку скорочену інформацію:</w:t>
      </w:r>
    </w:p>
    <w:bookmarkEnd w:id="226"/>
    <w:bookmarkStart w:name="1981" w:id="227"/>
    <w:p>
      <w:pPr>
        <w:spacing w:after="0"/>
        <w:ind w:firstLine="240"/>
        <w:jc w:val="left"/>
      </w:pPr>
      <w:r>
        <w:rPr>
          <w:rFonts w:ascii="Arial"/>
          <w:b w:val="false"/>
          <w:i w:val="false"/>
          <w:color w:val="000000"/>
          <w:sz w:val="18"/>
        </w:rPr>
        <w:t>а) найменування юридичної особи / П. І. Б. фізичної особи - спонсора / заявника / прізвище та ім'я дослідника;</w:t>
      </w:r>
    </w:p>
    <w:bookmarkEnd w:id="227"/>
    <w:bookmarkStart w:name="1982" w:id="228"/>
    <w:p>
      <w:pPr>
        <w:spacing w:after="0"/>
        <w:ind w:firstLine="240"/>
        <w:jc w:val="left"/>
      </w:pPr>
      <w:r>
        <w:rPr>
          <w:rFonts w:ascii="Arial"/>
          <w:b w:val="false"/>
          <w:i w:val="false"/>
          <w:color w:val="000000"/>
          <w:sz w:val="18"/>
        </w:rPr>
        <w:t>б) спосіб уведення (можна не зазначати для твердих лікарських форм для внутрішнього застосування) та силу дії / активність;</w:t>
      </w:r>
    </w:p>
    <w:bookmarkEnd w:id="228"/>
    <w:bookmarkStart w:name="1983" w:id="229"/>
    <w:p>
      <w:pPr>
        <w:spacing w:after="0"/>
        <w:ind w:firstLine="240"/>
        <w:jc w:val="left"/>
      </w:pPr>
      <w:r>
        <w:rPr>
          <w:rFonts w:ascii="Arial"/>
          <w:b w:val="false"/>
          <w:i w:val="false"/>
          <w:color w:val="000000"/>
          <w:sz w:val="18"/>
        </w:rPr>
        <w:t>в) серію або кодовий номер досліджуваного лікарського засобу для ідентифікації складу та операцій з пакування;</w:t>
      </w:r>
    </w:p>
    <w:bookmarkEnd w:id="229"/>
    <w:bookmarkStart w:name="1984" w:id="230"/>
    <w:p>
      <w:pPr>
        <w:spacing w:after="0"/>
        <w:ind w:firstLine="240"/>
        <w:jc w:val="left"/>
      </w:pPr>
      <w:r>
        <w:rPr>
          <w:rFonts w:ascii="Arial"/>
          <w:b w:val="false"/>
          <w:i w:val="false"/>
          <w:color w:val="000000"/>
          <w:sz w:val="18"/>
        </w:rPr>
        <w:t>г) посилання на код клінічного випробування, що дозволяє ідентифікувати випробування, місце проведення випробування, відповідального дослідника / дослідника та спонсора, якщо це не зазначено в іншому місці;</w:t>
      </w:r>
    </w:p>
    <w:bookmarkEnd w:id="230"/>
    <w:bookmarkStart w:name="1985" w:id="231"/>
    <w:p>
      <w:pPr>
        <w:spacing w:after="0"/>
        <w:ind w:firstLine="240"/>
        <w:jc w:val="left"/>
      </w:pPr>
      <w:r>
        <w:rPr>
          <w:rFonts w:ascii="Arial"/>
          <w:b w:val="false"/>
          <w:i w:val="false"/>
          <w:color w:val="000000"/>
          <w:sz w:val="18"/>
        </w:rPr>
        <w:t>ґ) ідентифікаційний код досліджуваного / код призначеного лікування та у відповідних випадках номер візиту.</w:t>
      </w:r>
    </w:p>
    <w:bookmarkEnd w:id="231"/>
    <w:bookmarkStart w:name="1986" w:id="232"/>
    <w:p>
      <w:pPr>
        <w:spacing w:after="0"/>
        <w:ind w:firstLine="240"/>
        <w:jc w:val="left"/>
      </w:pPr>
      <w:r>
        <w:rPr>
          <w:rFonts w:ascii="Arial"/>
          <w:b w:val="false"/>
          <w:i w:val="false"/>
          <w:color w:val="000000"/>
          <w:sz w:val="18"/>
        </w:rPr>
        <w:t>6.5. При маркуванні можуть використовуватись символи та піктограми для уточнення вищезазначеної інформації. Можливе включення також додаткової інформації, застереження та/або інструкції щодо поводження з препаратом.</w:t>
      </w:r>
    </w:p>
    <w:bookmarkEnd w:id="232"/>
    <w:bookmarkStart w:name="1987" w:id="233"/>
    <w:p>
      <w:pPr>
        <w:spacing w:after="0"/>
        <w:ind w:firstLine="240"/>
        <w:jc w:val="left"/>
      </w:pPr>
      <w:r>
        <w:rPr>
          <w:rFonts w:ascii="Arial"/>
          <w:b w:val="false"/>
          <w:i w:val="false"/>
          <w:color w:val="000000"/>
          <w:sz w:val="18"/>
        </w:rPr>
        <w:t>6.6. Допускається спрощене маркування досліджуваних лікарських засобів у разі, якщо вони призначені для клінічних випробувань з такими характеристиками:</w:t>
      </w:r>
    </w:p>
    <w:bookmarkEnd w:id="233"/>
    <w:bookmarkStart w:name="1988" w:id="234"/>
    <w:p>
      <w:pPr>
        <w:spacing w:after="0"/>
        <w:ind w:firstLine="240"/>
        <w:jc w:val="left"/>
      </w:pPr>
      <w:r>
        <w:rPr>
          <w:rFonts w:ascii="Arial"/>
          <w:b w:val="false"/>
          <w:i w:val="false"/>
          <w:color w:val="000000"/>
          <w:sz w:val="18"/>
        </w:rPr>
        <w:t>планування клінічного випробування не потребує здійснення спеціальних процесів виробництва або пакування;</w:t>
      </w:r>
    </w:p>
    <w:bookmarkEnd w:id="234"/>
    <w:bookmarkStart w:name="1989" w:id="235"/>
    <w:p>
      <w:pPr>
        <w:spacing w:after="0"/>
        <w:ind w:firstLine="240"/>
        <w:jc w:val="left"/>
      </w:pPr>
      <w:r>
        <w:rPr>
          <w:rFonts w:ascii="Arial"/>
          <w:b w:val="false"/>
          <w:i w:val="false"/>
          <w:color w:val="000000"/>
          <w:sz w:val="18"/>
        </w:rPr>
        <w:t>клінічне випробування проводиться з лікарськими засобами, які зареєстровані в Україні в установленому законодавством порядку;</w:t>
      </w:r>
    </w:p>
    <w:bookmarkEnd w:id="235"/>
    <w:bookmarkStart w:name="1990" w:id="236"/>
    <w:p>
      <w:pPr>
        <w:spacing w:after="0"/>
        <w:ind w:firstLine="240"/>
        <w:jc w:val="left"/>
      </w:pPr>
      <w:r>
        <w:rPr>
          <w:rFonts w:ascii="Arial"/>
          <w:b w:val="false"/>
          <w:i w:val="false"/>
          <w:color w:val="000000"/>
          <w:sz w:val="18"/>
        </w:rPr>
        <w:t>досліджувані лікарські засоби мають ті самі характеристики, що й показання для застосування, згідно з яким лікарський засіб зареєстровано в Україні.</w:t>
      </w:r>
    </w:p>
    <w:bookmarkEnd w:id="236"/>
    <w:bookmarkStart w:name="1991" w:id="237"/>
    <w:p>
      <w:pPr>
        <w:spacing w:after="0"/>
        <w:ind w:firstLine="240"/>
        <w:jc w:val="left"/>
      </w:pPr>
      <w:r>
        <w:rPr>
          <w:rFonts w:ascii="Arial"/>
          <w:b w:val="false"/>
          <w:i w:val="false"/>
          <w:color w:val="000000"/>
          <w:sz w:val="18"/>
        </w:rPr>
        <w:t>У цьому випадку маркування оригінальної упаковки доповнюється інформацією, що не повинна закривати оригінальне маркування:</w:t>
      </w:r>
    </w:p>
    <w:bookmarkEnd w:id="237"/>
    <w:bookmarkStart w:name="1992" w:id="238"/>
    <w:p>
      <w:pPr>
        <w:spacing w:after="0"/>
        <w:ind w:firstLine="240"/>
        <w:jc w:val="left"/>
      </w:pPr>
      <w:r>
        <w:rPr>
          <w:rFonts w:ascii="Arial"/>
          <w:b w:val="false"/>
          <w:i w:val="false"/>
          <w:color w:val="000000"/>
          <w:sz w:val="18"/>
        </w:rPr>
        <w:t>а) найменування юридичної особи / П. І. Б. фізичної особи - спонсора / виробника / прізвище та ім'я відповідального дослідника / дослідника;</w:t>
      </w:r>
    </w:p>
    <w:bookmarkEnd w:id="238"/>
    <w:bookmarkStart w:name="1993" w:id="239"/>
    <w:p>
      <w:pPr>
        <w:spacing w:after="0"/>
        <w:ind w:firstLine="240"/>
        <w:jc w:val="left"/>
      </w:pPr>
      <w:r>
        <w:rPr>
          <w:rFonts w:ascii="Arial"/>
          <w:b w:val="false"/>
          <w:i w:val="false"/>
          <w:color w:val="000000"/>
          <w:sz w:val="18"/>
        </w:rPr>
        <w:t>б) посилання на код клінічного випробування, що дозволяє ідентифікувати випробування, місце проведення клінічного випробування, дослідника та спонсора.</w:t>
      </w:r>
    </w:p>
    <w:bookmarkEnd w:id="239"/>
    <w:bookmarkStart w:name="1994" w:id="240"/>
    <w:p>
      <w:pPr>
        <w:spacing w:after="0"/>
        <w:ind w:firstLine="240"/>
        <w:jc w:val="left"/>
      </w:pPr>
      <w:r>
        <w:rPr>
          <w:rFonts w:ascii="Arial"/>
          <w:b w:val="false"/>
          <w:i w:val="false"/>
          <w:color w:val="000000"/>
          <w:sz w:val="18"/>
        </w:rPr>
        <w:t>6.7. У разі якщо необхідно змінити дату "використати до", на упаковку може бути прикріплена додаткова етикетка із зазначенням нової дати "використати до" та номера серії. Її можна накласти на стару дату "використати до", але не на оригінальний номер серії. Ця процедура за необхідності може проводитись дослідником під контролем особи, яка проводить моніторинг клінічного випробування та пройшла спеціальну підготовку. Додаткове маркування відповідним чином зазначається в документації клінічного випробування.</w:t>
      </w:r>
    </w:p>
    <w:bookmarkEnd w:id="240"/>
    <w:bookmarkStart w:name="3616" w:id="241"/>
    <w:p>
      <w:pPr>
        <w:pStyle w:val="Heading3"/>
        <w:spacing w:after="0"/>
        <w:ind w:left="0"/>
        <w:jc w:val="center"/>
      </w:pPr>
      <w:r>
        <w:rPr>
          <w:rFonts w:ascii="Arial"/>
          <w:color w:val="000000"/>
          <w:sz w:val="27"/>
        </w:rPr>
        <w:t>VII. Експертиза матеріалів щодо проведення клінічного випробування лікарського засобу</w:t>
      </w:r>
    </w:p>
    <w:bookmarkEnd w:id="241"/>
    <w:bookmarkStart w:name="3617" w:id="242"/>
    <w:p>
      <w:pPr>
        <w:spacing w:after="0"/>
        <w:ind w:firstLine="240"/>
        <w:jc w:val="right"/>
      </w:pPr>
      <w:r>
        <w:rPr>
          <w:rFonts w:ascii="Arial"/>
          <w:b w:val="false"/>
          <w:i w:val="false"/>
          <w:color w:val="000000"/>
          <w:sz w:val="18"/>
        </w:rPr>
        <w:t>(назва розділу VII у редакції наказу Міністерства</w:t>
      </w:r>
      <w:r>
        <w:br/>
      </w:r>
      <w:r>
        <w:rPr>
          <w:rFonts w:ascii="Arial"/>
          <w:b w:val="false"/>
          <w:i w:val="false"/>
          <w:color w:val="000000"/>
          <w:sz w:val="18"/>
        </w:rPr>
        <w:t xml:space="preserve"> охорони здоров'я України від 18.12.2014 р. N 966)</w:t>
      </w:r>
    </w:p>
    <w:bookmarkEnd w:id="242"/>
    <w:bookmarkStart w:name="3618" w:id="243"/>
    <w:p>
      <w:pPr>
        <w:spacing w:after="0"/>
        <w:ind w:firstLine="240"/>
        <w:jc w:val="left"/>
      </w:pPr>
      <w:r>
        <w:rPr>
          <w:rFonts w:ascii="Arial"/>
          <w:b w:val="false"/>
          <w:i w:val="false"/>
          <w:color w:val="000000"/>
          <w:sz w:val="18"/>
        </w:rPr>
        <w:t>7.1. Для проведення клінічних випробувань лікарських засобів заявник подає до ЦОВВ документи (матеріали) клінічного випробування, зазначені в підпунктах 7.1.1 та 7.1.2 цього пункту; до Центру - у підпунктах 7.1.3 - 7.1.21 цього пункту включно. Документи (матеріали) клінічного випробування включають:</w:t>
      </w:r>
    </w:p>
    <w:bookmarkEnd w:id="243"/>
    <w:bookmarkStart w:name="3619" w:id="244"/>
    <w:p>
      <w:pPr>
        <w:spacing w:after="0"/>
        <w:ind w:firstLine="240"/>
        <w:jc w:val="right"/>
      </w:pPr>
      <w:r>
        <w:rPr>
          <w:rFonts w:ascii="Arial"/>
          <w:b w:val="false"/>
          <w:i w:val="false"/>
          <w:color w:val="000000"/>
          <w:sz w:val="18"/>
        </w:rPr>
        <w:t>(абзац перший пункту 7.1 розділу VII у редакції наказу</w:t>
      </w:r>
      <w:r>
        <w:br/>
      </w:r>
      <w:r>
        <w:rPr>
          <w:rFonts w:ascii="Arial"/>
          <w:b w:val="false"/>
          <w:i w:val="false"/>
          <w:color w:val="000000"/>
          <w:sz w:val="18"/>
        </w:rPr>
        <w:t xml:space="preserve"> Міністерства охорони здоров'я України від 18.12.2014 р. N 966)</w:t>
      </w:r>
    </w:p>
    <w:bookmarkEnd w:id="244"/>
    <w:bookmarkStart w:name="1997" w:id="245"/>
    <w:p>
      <w:pPr>
        <w:spacing w:after="0"/>
        <w:ind w:firstLine="240"/>
        <w:jc w:val="left"/>
      </w:pPr>
      <w:r>
        <w:rPr>
          <w:rFonts w:ascii="Arial"/>
          <w:b w:val="false"/>
          <w:i w:val="false"/>
          <w:color w:val="000000"/>
          <w:sz w:val="18"/>
        </w:rPr>
        <w:t>7.1.1. Супровідний лист за формою, наведеною у додатку 3 до цього Порядку.</w:t>
      </w:r>
    </w:p>
    <w:bookmarkEnd w:id="245"/>
    <w:bookmarkStart w:name="3553" w:id="246"/>
    <w:p>
      <w:pPr>
        <w:spacing w:after="0"/>
        <w:ind w:firstLine="240"/>
        <w:jc w:val="right"/>
      </w:pPr>
      <w:r>
        <w:rPr>
          <w:rFonts w:ascii="Arial"/>
          <w:b w:val="false"/>
          <w:i w:val="false"/>
          <w:color w:val="000000"/>
          <w:sz w:val="18"/>
        </w:rPr>
        <w:t>(підпункт 7.1.1 пункту 7.1 розділу VII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246"/>
    <w:bookmarkStart w:name="1998" w:id="247"/>
    <w:p>
      <w:pPr>
        <w:spacing w:after="0"/>
        <w:ind w:firstLine="240"/>
        <w:jc w:val="left"/>
      </w:pPr>
      <w:r>
        <w:rPr>
          <w:rFonts w:ascii="Arial"/>
          <w:b w:val="false"/>
          <w:i w:val="false"/>
          <w:color w:val="000000"/>
          <w:sz w:val="18"/>
        </w:rPr>
        <w:t>7.1.2. Заяву про проведення клінічного випробування лікарського засобу/погодження комісії з питань етики при ЛПЗ щодо проведення клінічного випробування лікарського засобу за формою, наведеною в додатку 4 до цього Порядку.</w:t>
      </w:r>
    </w:p>
    <w:bookmarkEnd w:id="247"/>
    <w:bookmarkStart w:name="3554" w:id="248"/>
    <w:p>
      <w:pPr>
        <w:spacing w:after="0"/>
        <w:ind w:firstLine="240"/>
        <w:jc w:val="right"/>
      </w:pPr>
      <w:r>
        <w:rPr>
          <w:rFonts w:ascii="Arial"/>
          <w:b w:val="false"/>
          <w:i w:val="false"/>
          <w:color w:val="000000"/>
          <w:sz w:val="18"/>
        </w:rPr>
        <w:t>(підпункт 7.1.2 пункту 7.1 розділу VII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r>
        <w:br/>
      </w:r>
      <w:r>
        <w:rPr>
          <w:rFonts w:ascii="Arial"/>
          <w:b w:val="false"/>
          <w:i w:val="false"/>
          <w:color w:val="000000"/>
          <w:sz w:val="18"/>
        </w:rPr>
        <w:t xml:space="preserve"> у редакції наказу Міністерства охорони</w:t>
      </w:r>
      <w:r>
        <w:br/>
      </w:r>
      <w:r>
        <w:rPr>
          <w:rFonts w:ascii="Arial"/>
          <w:b w:val="false"/>
          <w:i w:val="false"/>
          <w:color w:val="000000"/>
          <w:sz w:val="18"/>
        </w:rPr>
        <w:t xml:space="preserve"> здоров'я України від 18.12.2014 р. N 966)</w:t>
      </w:r>
    </w:p>
    <w:bookmarkEnd w:id="248"/>
    <w:bookmarkStart w:name="1999" w:id="249"/>
    <w:p>
      <w:pPr>
        <w:spacing w:after="0"/>
        <w:ind w:firstLine="240"/>
        <w:jc w:val="left"/>
      </w:pPr>
      <w:r>
        <w:rPr>
          <w:rFonts w:ascii="Arial"/>
          <w:b w:val="false"/>
          <w:i w:val="false"/>
          <w:color w:val="000000"/>
          <w:sz w:val="18"/>
        </w:rPr>
        <w:t>7.1.3. Протокол клінічного випробування лікарського засобу з усіма наявними поправками до нього, що повинен містити інформацію, наведену у розділі 6 Належної клінічної практики (GCP).</w:t>
      </w:r>
    </w:p>
    <w:bookmarkEnd w:id="249"/>
    <w:bookmarkStart w:name="2000" w:id="250"/>
    <w:p>
      <w:pPr>
        <w:spacing w:after="0"/>
        <w:ind w:firstLine="240"/>
        <w:jc w:val="left"/>
      </w:pPr>
      <w:r>
        <w:rPr>
          <w:rFonts w:ascii="Arial"/>
          <w:b w:val="false"/>
          <w:i w:val="false"/>
          <w:color w:val="000000"/>
          <w:sz w:val="18"/>
        </w:rPr>
        <w:t>7.1.4. Короткий виклад змісту (синопсис) протоколу українською мовою.</w:t>
      </w:r>
    </w:p>
    <w:bookmarkEnd w:id="250"/>
    <w:bookmarkStart w:name="2001" w:id="251"/>
    <w:p>
      <w:pPr>
        <w:spacing w:after="0"/>
        <w:ind w:firstLine="240"/>
        <w:jc w:val="left"/>
      </w:pPr>
      <w:r>
        <w:rPr>
          <w:rFonts w:ascii="Arial"/>
          <w:b w:val="false"/>
          <w:i w:val="false"/>
          <w:color w:val="000000"/>
          <w:sz w:val="18"/>
        </w:rPr>
        <w:t>7.1.5. Індивідуальну реєстраційну форму (крім міжнародних клінічних випробувань).</w:t>
      </w:r>
    </w:p>
    <w:bookmarkEnd w:id="251"/>
    <w:bookmarkStart w:name="2002" w:id="252"/>
    <w:p>
      <w:pPr>
        <w:spacing w:after="0"/>
        <w:ind w:firstLine="240"/>
        <w:jc w:val="left"/>
      </w:pPr>
      <w:r>
        <w:rPr>
          <w:rFonts w:ascii="Arial"/>
          <w:b w:val="false"/>
          <w:i w:val="false"/>
          <w:color w:val="000000"/>
          <w:sz w:val="18"/>
        </w:rPr>
        <w:t>7.1.6. Брошуру дослідника, що повинна містити інформацію, наведену у розділі 7 Належної клінічної практики (GCP).</w:t>
      </w:r>
    </w:p>
    <w:bookmarkEnd w:id="252"/>
    <w:bookmarkStart w:name="2003" w:id="253"/>
    <w:p>
      <w:pPr>
        <w:spacing w:after="0"/>
        <w:ind w:firstLine="240"/>
        <w:jc w:val="left"/>
      </w:pPr>
      <w:r>
        <w:rPr>
          <w:rFonts w:ascii="Arial"/>
          <w:b w:val="false"/>
          <w:i w:val="false"/>
          <w:color w:val="000000"/>
          <w:sz w:val="18"/>
        </w:rPr>
        <w:t>7.1.7. Досьє досліджуваного лікарського засобу.</w:t>
      </w:r>
    </w:p>
    <w:bookmarkEnd w:id="253"/>
    <w:bookmarkStart w:name="2004" w:id="254"/>
    <w:p>
      <w:pPr>
        <w:spacing w:after="0"/>
        <w:ind w:firstLine="240"/>
        <w:jc w:val="left"/>
      </w:pPr>
      <w:r>
        <w:rPr>
          <w:rFonts w:ascii="Arial"/>
          <w:b w:val="false"/>
          <w:i w:val="false"/>
          <w:color w:val="000000"/>
          <w:sz w:val="18"/>
        </w:rPr>
        <w:t>Повне досьє досліджуваного лікарського засобу надається за формою, наведеною у додатку 5 до цього Порядку, якщо досліджуваний лікарський засіб в Україні не зареєстрований.</w:t>
      </w:r>
    </w:p>
    <w:bookmarkEnd w:id="254"/>
    <w:bookmarkStart w:name="3555" w:id="255"/>
    <w:p>
      <w:pPr>
        <w:spacing w:after="0"/>
        <w:ind w:firstLine="240"/>
        <w:jc w:val="right"/>
      </w:pPr>
      <w:r>
        <w:rPr>
          <w:rFonts w:ascii="Arial"/>
          <w:b w:val="false"/>
          <w:i w:val="false"/>
          <w:color w:val="000000"/>
          <w:sz w:val="18"/>
        </w:rPr>
        <w:t>(абзац другий підпункту 7.1.7 пункту 7.1 розділу VII із змінами,</w:t>
      </w:r>
      <w:r>
        <w:br/>
      </w:r>
      <w:r>
        <w:rPr>
          <w:rFonts w:ascii="Arial"/>
          <w:b w:val="false"/>
          <w:i w:val="false"/>
          <w:color w:val="000000"/>
          <w:sz w:val="18"/>
        </w:rPr>
        <w:t xml:space="preserve"> внесеними згідно з наказом Міністерства охорони здоров'я України</w:t>
      </w:r>
      <w:r>
        <w:br/>
      </w:r>
      <w:r>
        <w:rPr>
          <w:rFonts w:ascii="Arial"/>
          <w:b w:val="false"/>
          <w:i w:val="false"/>
          <w:color w:val="000000"/>
          <w:sz w:val="18"/>
        </w:rPr>
        <w:t xml:space="preserve"> від 06.05.2014 р. N 304)</w:t>
      </w:r>
    </w:p>
    <w:bookmarkEnd w:id="255"/>
    <w:bookmarkStart w:name="2005" w:id="256"/>
    <w:p>
      <w:pPr>
        <w:spacing w:after="0"/>
        <w:ind w:firstLine="240"/>
        <w:jc w:val="left"/>
      </w:pPr>
      <w:r>
        <w:rPr>
          <w:rFonts w:ascii="Arial"/>
          <w:b w:val="false"/>
          <w:i w:val="false"/>
          <w:color w:val="000000"/>
          <w:sz w:val="18"/>
        </w:rPr>
        <w:t>Спрощене досьє досліджуваного лікарського засобу надається, якщо повне досьє уже надавалося до Центру цим заявником разом із заявою для отримання Висновку щодо клінічного випробування даного лікарського засобу.</w:t>
      </w:r>
    </w:p>
    <w:bookmarkEnd w:id="256"/>
    <w:bookmarkStart w:name="2006" w:id="257"/>
    <w:p>
      <w:pPr>
        <w:spacing w:after="0"/>
        <w:ind w:firstLine="240"/>
        <w:jc w:val="left"/>
      </w:pPr>
      <w:r>
        <w:rPr>
          <w:rFonts w:ascii="Arial"/>
          <w:b w:val="false"/>
          <w:i w:val="false"/>
          <w:color w:val="000000"/>
          <w:sz w:val="18"/>
        </w:rPr>
        <w:t>Коротка характеристика на лікарський засіб надається як досьє на досліджуваний лікарський засіб, якщо лікарський засіб уже зареєстрований в Україні.</w:t>
      </w:r>
    </w:p>
    <w:bookmarkEnd w:id="257"/>
    <w:bookmarkStart w:name="2007" w:id="258"/>
    <w:p>
      <w:pPr>
        <w:spacing w:after="0"/>
        <w:ind w:firstLine="240"/>
        <w:jc w:val="left"/>
      </w:pPr>
      <w:r>
        <w:rPr>
          <w:rFonts w:ascii="Arial"/>
          <w:b w:val="false"/>
          <w:i w:val="false"/>
          <w:color w:val="000000"/>
          <w:sz w:val="18"/>
        </w:rPr>
        <w:t>Для препаратів порівняння та плацебо надається спрощене досьє або коротка характеристика лікарського засобу.</w:t>
      </w:r>
    </w:p>
    <w:bookmarkEnd w:id="258"/>
    <w:bookmarkStart w:name="2008" w:id="259"/>
    <w:p>
      <w:pPr>
        <w:spacing w:after="0"/>
        <w:ind w:firstLine="240"/>
        <w:jc w:val="left"/>
      </w:pPr>
      <w:r>
        <w:rPr>
          <w:rFonts w:ascii="Arial"/>
          <w:b w:val="false"/>
          <w:i w:val="false"/>
          <w:color w:val="000000"/>
          <w:sz w:val="18"/>
        </w:rPr>
        <w:t>7.1.8. Сертифікат серії досліджуваного лікарського засобу, що буде використаний для клінічного випробування. Сертифікат серії (сертифікат аналізу, сертифікат якості) досліджуваного лікарського засобу - документ, що видається виробником і супроводжує кожну серію лікарського засобу з метою підтвердження його якості (за специфікацією).</w:t>
      </w:r>
    </w:p>
    <w:bookmarkEnd w:id="259"/>
    <w:bookmarkStart w:name="2009" w:id="260"/>
    <w:p>
      <w:pPr>
        <w:spacing w:after="0"/>
        <w:ind w:firstLine="240"/>
        <w:jc w:val="left"/>
      </w:pPr>
      <w:r>
        <w:rPr>
          <w:rFonts w:ascii="Arial"/>
          <w:b w:val="false"/>
          <w:i w:val="false"/>
          <w:color w:val="000000"/>
          <w:sz w:val="18"/>
        </w:rPr>
        <w:t>Якщо під час клінічного випробування буде використана інша серія досліджуваного лікарського засобу, який ввозиться в Україну, то заявник клінічного випробування повинен в строк до 10 календарних днів після завершення митного оформлення досліджуваного лікарського засобу надати в Центр сертифікат даної серії разом із супровідним листом.</w:t>
      </w:r>
    </w:p>
    <w:bookmarkEnd w:id="260"/>
    <w:bookmarkStart w:name="2010" w:id="261"/>
    <w:p>
      <w:pPr>
        <w:spacing w:after="0"/>
        <w:ind w:firstLine="240"/>
        <w:jc w:val="left"/>
      </w:pPr>
      <w:r>
        <w:rPr>
          <w:rFonts w:ascii="Arial"/>
          <w:b w:val="false"/>
          <w:i w:val="false"/>
          <w:color w:val="000000"/>
          <w:sz w:val="18"/>
        </w:rPr>
        <w:t>7.1.9. При проведенні клінічних випробувань лікарських засобів лише в Україні (з метою їх подальшої реєстрації в Україні) додається висновок акредитованої лабораторії фармацевтичного аналізу Центру щодо якості на кожну серію, яка буде використана для клінічних досліджень.</w:t>
      </w:r>
    </w:p>
    <w:bookmarkEnd w:id="261"/>
    <w:bookmarkStart w:name="2011" w:id="262"/>
    <w:p>
      <w:pPr>
        <w:spacing w:after="0"/>
        <w:ind w:firstLine="240"/>
        <w:jc w:val="left"/>
      </w:pPr>
      <w:r>
        <w:rPr>
          <w:rFonts w:ascii="Arial"/>
          <w:b w:val="false"/>
          <w:i w:val="false"/>
          <w:color w:val="000000"/>
          <w:sz w:val="18"/>
        </w:rPr>
        <w:t>У разі об'єктивної неможливості проведення певних досліджень в цій лабораторії - висновок іншої, де є така можливість, акредитованої лабораторії, визначеної Центром, та за направленням Центру.</w:t>
      </w:r>
    </w:p>
    <w:bookmarkEnd w:id="262"/>
    <w:bookmarkStart w:name="2012" w:id="263"/>
    <w:p>
      <w:pPr>
        <w:spacing w:after="0"/>
        <w:ind w:firstLine="240"/>
        <w:jc w:val="left"/>
      </w:pPr>
      <w:r>
        <w:rPr>
          <w:rFonts w:ascii="Arial"/>
          <w:b w:val="false"/>
          <w:i w:val="false"/>
          <w:color w:val="000000"/>
          <w:sz w:val="18"/>
        </w:rPr>
        <w:t>Для апробації методів аналізу до лабораторії мають бути надані зразки лікарського засобу в кількості, необхідній для його проведення.</w:t>
      </w:r>
    </w:p>
    <w:bookmarkEnd w:id="263"/>
    <w:bookmarkStart w:name="2013" w:id="264"/>
    <w:p>
      <w:pPr>
        <w:spacing w:after="0"/>
        <w:ind w:firstLine="240"/>
        <w:jc w:val="left"/>
      </w:pPr>
      <w:r>
        <w:rPr>
          <w:rFonts w:ascii="Arial"/>
          <w:b w:val="false"/>
          <w:i w:val="false"/>
          <w:color w:val="000000"/>
          <w:sz w:val="18"/>
        </w:rPr>
        <w:t>7.1.10. Результати попередніх експертиз та/або Висновків Центру, що стосуються доклінічного вивчення та клінічного випробування лікарського засобу (за наявності).</w:t>
      </w:r>
    </w:p>
    <w:bookmarkEnd w:id="264"/>
    <w:bookmarkStart w:name="2014" w:id="265"/>
    <w:p>
      <w:pPr>
        <w:spacing w:after="0"/>
        <w:ind w:firstLine="240"/>
        <w:jc w:val="left"/>
      </w:pPr>
      <w:r>
        <w:rPr>
          <w:rFonts w:ascii="Arial"/>
          <w:b w:val="false"/>
          <w:i w:val="false"/>
          <w:color w:val="000000"/>
          <w:sz w:val="18"/>
        </w:rPr>
        <w:t>7.1.11. Перелік уповноважених компетентних органів інших країн, до яких також подавались заявки щодо клінічного випробування, і докладна інформація про прийняті ними рішення (за наявності).</w:t>
      </w:r>
    </w:p>
    <w:bookmarkEnd w:id="265"/>
    <w:bookmarkStart w:name="2015" w:id="266"/>
    <w:p>
      <w:pPr>
        <w:spacing w:after="0"/>
        <w:ind w:firstLine="240"/>
        <w:jc w:val="left"/>
      </w:pPr>
      <w:r>
        <w:rPr>
          <w:rFonts w:ascii="Arial"/>
          <w:b w:val="false"/>
          <w:i w:val="false"/>
          <w:color w:val="000000"/>
          <w:sz w:val="18"/>
        </w:rPr>
        <w:t>7.1.12. Доручення, видане спонсором, з чітко визначеними делегованими повноваженнями, якщо заявник клінічного випробування не є спонсором.</w:t>
      </w:r>
    </w:p>
    <w:bookmarkEnd w:id="266"/>
    <w:bookmarkStart w:name="2016" w:id="267"/>
    <w:p>
      <w:pPr>
        <w:spacing w:after="0"/>
        <w:ind w:firstLine="240"/>
        <w:jc w:val="left"/>
      </w:pPr>
      <w:r>
        <w:rPr>
          <w:rFonts w:ascii="Arial"/>
          <w:b w:val="false"/>
          <w:i w:val="false"/>
          <w:color w:val="000000"/>
          <w:sz w:val="18"/>
        </w:rPr>
        <w:t>7.1.13. Проект інформованої згоди та інша письмова інформація, яку планується надавати пацієнту (здоровому добровольцю) (українською мовою або офіційно визнаною мовою міжнаціонального спілкування). Проектом має бути передбачена згода пацієнта на використання його персональних даних для обробки результатів дослідження.</w:t>
      </w:r>
    </w:p>
    <w:bookmarkEnd w:id="267"/>
    <w:bookmarkStart w:name="2017" w:id="268"/>
    <w:p>
      <w:pPr>
        <w:spacing w:after="0"/>
        <w:ind w:firstLine="240"/>
        <w:jc w:val="left"/>
      </w:pPr>
      <w:r>
        <w:rPr>
          <w:rFonts w:ascii="Arial"/>
          <w:b w:val="false"/>
          <w:i w:val="false"/>
          <w:color w:val="000000"/>
          <w:sz w:val="18"/>
        </w:rPr>
        <w:t>7.1.14. Короткі відомості про всі поточні клінічні випробування, які проводяться із застосуванням даного досліджуваного лікарського засобу (за наявності).</w:t>
      </w:r>
    </w:p>
    <w:bookmarkEnd w:id="268"/>
    <w:bookmarkStart w:name="2018" w:id="269"/>
    <w:p>
      <w:pPr>
        <w:spacing w:after="0"/>
        <w:ind w:firstLine="240"/>
        <w:jc w:val="left"/>
      </w:pPr>
      <w:r>
        <w:rPr>
          <w:rFonts w:ascii="Arial"/>
          <w:b w:val="false"/>
          <w:i w:val="false"/>
          <w:color w:val="000000"/>
          <w:sz w:val="18"/>
        </w:rPr>
        <w:t>7.1.15. Раніше надану експертну оцінку клінічного випробування (за наявності).</w:t>
      </w:r>
    </w:p>
    <w:bookmarkEnd w:id="269"/>
    <w:bookmarkStart w:name="2019" w:id="270"/>
    <w:p>
      <w:pPr>
        <w:spacing w:after="0"/>
        <w:ind w:firstLine="240"/>
        <w:jc w:val="left"/>
      </w:pPr>
      <w:r>
        <w:rPr>
          <w:rFonts w:ascii="Arial"/>
          <w:b w:val="false"/>
          <w:i w:val="false"/>
          <w:color w:val="000000"/>
          <w:sz w:val="18"/>
        </w:rPr>
        <w:t>7.1.16. Заяву відповідального дослідника за формою, наведеною у додатку 6 до цього Порядку.</w:t>
      </w:r>
    </w:p>
    <w:bookmarkEnd w:id="270"/>
    <w:bookmarkStart w:name="3556" w:id="271"/>
    <w:p>
      <w:pPr>
        <w:spacing w:after="0"/>
        <w:ind w:firstLine="240"/>
        <w:jc w:val="right"/>
      </w:pPr>
      <w:r>
        <w:rPr>
          <w:rFonts w:ascii="Arial"/>
          <w:b w:val="false"/>
          <w:i w:val="false"/>
          <w:color w:val="000000"/>
          <w:sz w:val="18"/>
        </w:rPr>
        <w:t>(підпункт 7.1.16 пункту 7.1 розділу VII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271"/>
    <w:bookmarkStart w:name="2020" w:id="272"/>
    <w:p>
      <w:pPr>
        <w:spacing w:after="0"/>
        <w:ind w:firstLine="240"/>
        <w:jc w:val="left"/>
      </w:pPr>
      <w:r>
        <w:rPr>
          <w:rFonts w:ascii="Arial"/>
          <w:b w:val="false"/>
          <w:i w:val="false"/>
          <w:color w:val="000000"/>
          <w:sz w:val="18"/>
        </w:rPr>
        <w:t>7.1.17. Інформацію про ЛПЗ та місце проведення клінічного випробування за формою, наведеною у додатку 7 до цього Порядку, станом на час подання документів (матеріалів).</w:t>
      </w:r>
    </w:p>
    <w:bookmarkEnd w:id="272"/>
    <w:bookmarkStart w:name="3557" w:id="273"/>
    <w:p>
      <w:pPr>
        <w:spacing w:after="0"/>
        <w:ind w:firstLine="240"/>
        <w:jc w:val="right"/>
      </w:pPr>
      <w:r>
        <w:rPr>
          <w:rFonts w:ascii="Arial"/>
          <w:b w:val="false"/>
          <w:i w:val="false"/>
          <w:color w:val="000000"/>
          <w:sz w:val="18"/>
        </w:rPr>
        <w:t>(підпункт 7.1.17 пункту 7.1 розділу VII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273"/>
    <w:bookmarkStart w:name="2021" w:id="274"/>
    <w:p>
      <w:pPr>
        <w:spacing w:after="0"/>
        <w:ind w:firstLine="240"/>
        <w:jc w:val="left"/>
      </w:pPr>
      <w:r>
        <w:rPr>
          <w:rFonts w:ascii="Arial"/>
          <w:b w:val="false"/>
          <w:i w:val="false"/>
          <w:color w:val="000000"/>
          <w:sz w:val="18"/>
        </w:rPr>
        <w:t>7.1.18. Інформацію про відповідального дослідника / дослідника (</w:t>
      </w:r>
      <w:r>
        <w:rPr>
          <w:rFonts w:ascii="Arial"/>
          <w:b w:val="false"/>
          <w:i/>
          <w:color w:val="000000"/>
          <w:sz w:val="18"/>
        </w:rPr>
        <w:t>Curriculum vitae</w:t>
      </w:r>
      <w:r>
        <w:rPr>
          <w:rFonts w:ascii="Arial"/>
          <w:b w:val="false"/>
          <w:i w:val="false"/>
          <w:color w:val="000000"/>
          <w:sz w:val="18"/>
        </w:rPr>
        <w:t>, далі - CV), яка повинна містити такі відомості: П. І. Б., рік народження, освіту, місце роботи, посаду, стаж роботи, науковий ступінь, наукові праці, досвід участі в клінічних випробуваннях (із зазначенням, яких саме).</w:t>
      </w:r>
    </w:p>
    <w:bookmarkEnd w:id="274"/>
    <w:bookmarkStart w:name="2022" w:id="275"/>
    <w:p>
      <w:pPr>
        <w:spacing w:after="0"/>
        <w:ind w:firstLine="240"/>
        <w:jc w:val="left"/>
      </w:pPr>
      <w:r>
        <w:rPr>
          <w:rFonts w:ascii="Arial"/>
          <w:b w:val="false"/>
          <w:i w:val="false"/>
          <w:color w:val="000000"/>
          <w:sz w:val="18"/>
        </w:rPr>
        <w:t>CV співдослідників необхідно надавати, якщо до клінічного випробування необхідно залучати лікарів різних спеціальностей.</w:t>
      </w:r>
    </w:p>
    <w:bookmarkEnd w:id="275"/>
    <w:bookmarkStart w:name="2023" w:id="276"/>
    <w:p>
      <w:pPr>
        <w:spacing w:after="0"/>
        <w:ind w:firstLine="240"/>
        <w:jc w:val="left"/>
      </w:pPr>
      <w:r>
        <w:rPr>
          <w:rFonts w:ascii="Arial"/>
          <w:b w:val="false"/>
          <w:i w:val="false"/>
          <w:color w:val="000000"/>
          <w:sz w:val="18"/>
        </w:rPr>
        <w:t>7.1.19. На досліджуваний лікарський засіб надається підтвердження, що роботи на виробничій ділянці або на об'єкті, який зайнятий виробництвом даного лікарського засобу, проводяться з дотриманням принципів належної виробничої практики з наданням сертифіката GMP, або письмової офіційної заяви Уповноваженої особи з якості (виробника), або копії документа, виданого Державною службою України з лікарських засобів, що підтверджує відповідність умов виробництва вимогам Належної виробничої практики (GMP) (для вітчизняних виробників - копія чинної ліцензії на виробництво лікарських засобів).</w:t>
      </w:r>
    </w:p>
    <w:bookmarkEnd w:id="276"/>
    <w:bookmarkStart w:name="3622" w:id="277"/>
    <w:p>
      <w:pPr>
        <w:spacing w:after="0"/>
        <w:ind w:firstLine="240"/>
        <w:jc w:val="left"/>
      </w:pPr>
      <w:r>
        <w:rPr>
          <w:rFonts w:ascii="Arial"/>
          <w:b w:val="false"/>
          <w:i w:val="false"/>
          <w:color w:val="000000"/>
          <w:sz w:val="18"/>
        </w:rPr>
        <w:t>Якщо вищезазначені документи внесено до бази даних EudraGMP, заявник надає посилання на цю базу даних. При цьому копію документа з додатками (за наявності) засвідчує заявник.</w:t>
      </w:r>
    </w:p>
    <w:bookmarkEnd w:id="277"/>
    <w:bookmarkStart w:name="3623" w:id="278"/>
    <w:p>
      <w:pPr>
        <w:spacing w:after="0"/>
        <w:ind w:firstLine="240"/>
        <w:jc w:val="right"/>
      </w:pPr>
      <w:r>
        <w:rPr>
          <w:rFonts w:ascii="Arial"/>
          <w:b w:val="false"/>
          <w:i w:val="false"/>
          <w:color w:val="000000"/>
          <w:sz w:val="18"/>
        </w:rPr>
        <w:t>(підпункт 7.1.19 пункту 7.1 розділу VII доповнено абзацом згідно з</w:t>
      </w:r>
      <w:r>
        <w:br/>
      </w:r>
      <w:r>
        <w:rPr>
          <w:rFonts w:ascii="Arial"/>
          <w:b w:val="false"/>
          <w:i w:val="false"/>
          <w:color w:val="000000"/>
          <w:sz w:val="18"/>
        </w:rPr>
        <w:t xml:space="preserve"> наказом Міністерства охорони здоров'я України від 18.12.2014 р. N 966)</w:t>
      </w:r>
    </w:p>
    <w:bookmarkEnd w:id="278"/>
    <w:bookmarkStart w:name="2024" w:id="279"/>
    <w:p>
      <w:pPr>
        <w:spacing w:after="0"/>
        <w:ind w:firstLine="240"/>
        <w:jc w:val="left"/>
      </w:pPr>
      <w:r>
        <w:rPr>
          <w:rFonts w:ascii="Arial"/>
          <w:b w:val="false"/>
          <w:i w:val="false"/>
          <w:color w:val="000000"/>
          <w:sz w:val="18"/>
        </w:rPr>
        <w:t>7.1.20. Зразок маркування досліджуваного лікарського засобу українською мовою або офіційно визнаною мовою міжнаціонального спілкування.</w:t>
      </w:r>
    </w:p>
    <w:bookmarkEnd w:id="279"/>
    <w:bookmarkStart w:name="2025" w:id="280"/>
    <w:p>
      <w:pPr>
        <w:spacing w:after="0"/>
        <w:ind w:firstLine="240"/>
        <w:jc w:val="left"/>
      </w:pPr>
      <w:r>
        <w:rPr>
          <w:rFonts w:ascii="Arial"/>
          <w:b w:val="false"/>
          <w:i w:val="false"/>
          <w:color w:val="000000"/>
          <w:sz w:val="18"/>
        </w:rPr>
        <w:t>7.1.21. Додаткову інформацію щодо досліджуваного лікарського засобу (за потреби): дослідження з вірусної безпеки; відповідні документи на проведення досліджень або на препарати з особливими властивостями (за наявності), заяву про відповідність виробництва діючої біологічної речовини вимогам Належної виробничої практики (GMP).</w:t>
      </w:r>
    </w:p>
    <w:bookmarkEnd w:id="280"/>
    <w:bookmarkStart w:name="3558" w:id="281"/>
    <w:p>
      <w:pPr>
        <w:spacing w:after="0"/>
        <w:ind w:firstLine="240"/>
        <w:jc w:val="left"/>
      </w:pPr>
      <w:r>
        <w:rPr>
          <w:rFonts w:ascii="Arial"/>
          <w:b w:val="false"/>
          <w:i w:val="false"/>
          <w:color w:val="000000"/>
          <w:sz w:val="18"/>
        </w:rPr>
        <w:t>7.1.22 підпункт 7.1.22 пункту 7.1 розділу VII виключено</w:t>
      </w:r>
    </w:p>
    <w:bookmarkEnd w:id="281"/>
    <w:bookmarkStart w:name="3559" w:id="282"/>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06.05.2014 р. N 304)</w:t>
      </w:r>
    </w:p>
    <w:bookmarkEnd w:id="282"/>
    <w:bookmarkStart w:name="3560" w:id="283"/>
    <w:p>
      <w:pPr>
        <w:spacing w:after="0"/>
        <w:ind w:firstLine="240"/>
        <w:jc w:val="left"/>
      </w:pPr>
      <w:r>
        <w:rPr>
          <w:rFonts w:ascii="Arial"/>
          <w:b w:val="false"/>
          <w:i w:val="false"/>
          <w:color w:val="000000"/>
          <w:sz w:val="18"/>
        </w:rPr>
        <w:t>7.1.23 підпункт 7.1.23 пункту 7.1 розділу VII виключено</w:t>
      </w:r>
    </w:p>
    <w:bookmarkEnd w:id="283"/>
    <w:bookmarkStart w:name="3561" w:id="284"/>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06.05.2014 р. N 304)</w:t>
      </w:r>
    </w:p>
    <w:bookmarkEnd w:id="284"/>
    <w:bookmarkStart w:name="3562" w:id="285"/>
    <w:p>
      <w:pPr>
        <w:spacing w:after="0"/>
        <w:ind w:firstLine="240"/>
        <w:jc w:val="left"/>
      </w:pPr>
      <w:r>
        <w:rPr>
          <w:rFonts w:ascii="Arial"/>
          <w:b w:val="false"/>
          <w:i w:val="false"/>
          <w:color w:val="000000"/>
          <w:sz w:val="18"/>
        </w:rPr>
        <w:t>7.1.24 підпункт 7.1.24 пункту 7.1 розділу VII виключено</w:t>
      </w:r>
    </w:p>
    <w:bookmarkEnd w:id="285"/>
    <w:bookmarkStart w:name="3563" w:id="286"/>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06.05.2014 р. N 304)</w:t>
      </w:r>
    </w:p>
    <w:bookmarkEnd w:id="286"/>
    <w:bookmarkStart w:name="2029" w:id="287"/>
    <w:p>
      <w:pPr>
        <w:spacing w:after="0"/>
        <w:ind w:firstLine="240"/>
        <w:jc w:val="left"/>
      </w:pPr>
      <w:r>
        <w:rPr>
          <w:rFonts w:ascii="Arial"/>
          <w:b w:val="false"/>
          <w:i w:val="false"/>
          <w:color w:val="000000"/>
          <w:sz w:val="18"/>
        </w:rPr>
        <w:t>7.2. За результатами розгляду заяви про проведення клінічного випробування лікарського засобу ЦОВВ протягом трьох календарних днів надсилає до Центру лист-направлення разом із цією заявою, про що повідомляє заявника.</w:t>
      </w:r>
    </w:p>
    <w:bookmarkEnd w:id="287"/>
    <w:bookmarkStart w:name="3624" w:id="288"/>
    <w:p>
      <w:pPr>
        <w:spacing w:after="0"/>
        <w:ind w:firstLine="240"/>
        <w:jc w:val="left"/>
      </w:pPr>
      <w:r>
        <w:rPr>
          <w:rFonts w:ascii="Arial"/>
          <w:b w:val="false"/>
          <w:i w:val="false"/>
          <w:color w:val="000000"/>
          <w:sz w:val="18"/>
        </w:rPr>
        <w:t>Заявником протягом 30 днів з дня надходження до Центру листа-направлення ЦОВВ подаються до Центру документи (матеріали) клінічного випробування, зазначені в підпунктах 7.1.3 - 7.1.21 пункту 7.1 цього розділу, у трьох примірниках (за необхідності Центр може запросити додатковий(і) примірник(и)).</w:t>
      </w:r>
    </w:p>
    <w:bookmarkEnd w:id="288"/>
    <w:bookmarkStart w:name="3625" w:id="289"/>
    <w:p>
      <w:pPr>
        <w:spacing w:after="0"/>
        <w:ind w:firstLine="240"/>
        <w:jc w:val="right"/>
      </w:pPr>
      <w:r>
        <w:rPr>
          <w:rFonts w:ascii="Arial"/>
          <w:b w:val="false"/>
          <w:i w:val="false"/>
          <w:color w:val="000000"/>
          <w:sz w:val="18"/>
        </w:rPr>
        <w:t>(пункт 7.2 розділу VII у редакції наказу Міністерства</w:t>
      </w:r>
      <w:r>
        <w:br/>
      </w:r>
      <w:r>
        <w:rPr>
          <w:rFonts w:ascii="Arial"/>
          <w:b w:val="false"/>
          <w:i w:val="false"/>
          <w:color w:val="000000"/>
          <w:sz w:val="18"/>
        </w:rPr>
        <w:t xml:space="preserve"> охорони здоров'я України від 18.12.2014 р. N 966)</w:t>
      </w:r>
    </w:p>
    <w:bookmarkEnd w:id="289"/>
    <w:bookmarkStart w:name="2030" w:id="290"/>
    <w:p>
      <w:pPr>
        <w:spacing w:after="0"/>
        <w:ind w:firstLine="240"/>
        <w:jc w:val="left"/>
      </w:pPr>
      <w:r>
        <w:rPr>
          <w:rFonts w:ascii="Arial"/>
          <w:b w:val="false"/>
          <w:i w:val="false"/>
          <w:color w:val="000000"/>
          <w:sz w:val="18"/>
        </w:rPr>
        <w:t>7.3. Між Центром та заявником укладається договір про проведення експертизи. Експертиза матеріалів клінічного випробування підлягає оплаті (без урахування кількості місць проведення дослідження та поправок до протоколу, що супроводжують заяву).</w:t>
      </w:r>
    </w:p>
    <w:bookmarkEnd w:id="290"/>
    <w:bookmarkStart w:name="2031" w:id="291"/>
    <w:p>
      <w:pPr>
        <w:spacing w:after="0"/>
        <w:ind w:firstLine="240"/>
        <w:jc w:val="left"/>
      </w:pPr>
      <w:r>
        <w:rPr>
          <w:rFonts w:ascii="Arial"/>
          <w:b w:val="false"/>
          <w:i w:val="false"/>
          <w:color w:val="000000"/>
          <w:sz w:val="18"/>
        </w:rPr>
        <w:t>7.4. Документи (матеріали) клінічного випробування підлягають експертизі в Центрі з обов'язковим врахуванням етичних та морально-правових аспектів клінічного випробування після їх надходження до Центру в повному обсязі відповідно до пункту 7.1 цього розділу. Строк проведення експертизи Центром - не більше 47 календарних днів.</w:t>
      </w:r>
    </w:p>
    <w:bookmarkEnd w:id="291"/>
    <w:bookmarkStart w:name="3626" w:id="292"/>
    <w:p>
      <w:pPr>
        <w:spacing w:after="0"/>
        <w:ind w:firstLine="240"/>
        <w:jc w:val="right"/>
      </w:pPr>
      <w:r>
        <w:rPr>
          <w:rFonts w:ascii="Arial"/>
          <w:b w:val="false"/>
          <w:i w:val="false"/>
          <w:color w:val="000000"/>
          <w:sz w:val="18"/>
        </w:rPr>
        <w:t>(пункт 7.4 розділу VII у редакції наказу Міністерства</w:t>
      </w:r>
      <w:r>
        <w:br/>
      </w:r>
      <w:r>
        <w:rPr>
          <w:rFonts w:ascii="Arial"/>
          <w:b w:val="false"/>
          <w:i w:val="false"/>
          <w:color w:val="000000"/>
          <w:sz w:val="18"/>
        </w:rPr>
        <w:t xml:space="preserve"> охорони здоров'я України від 18.12.2014 р. N 966)</w:t>
      </w:r>
    </w:p>
    <w:bookmarkEnd w:id="292"/>
    <w:bookmarkStart w:name="2032" w:id="293"/>
    <w:p>
      <w:pPr>
        <w:spacing w:after="0"/>
        <w:ind w:firstLine="240"/>
        <w:jc w:val="left"/>
      </w:pPr>
      <w:r>
        <w:rPr>
          <w:rFonts w:ascii="Arial"/>
          <w:b w:val="false"/>
          <w:i w:val="false"/>
          <w:color w:val="000000"/>
          <w:sz w:val="18"/>
        </w:rPr>
        <w:t>7.5. Під час проведення експертизи матеріалів клінічного випробування Центр на підставі зауважень та коментарів експертів одноразово може запитати в письмовій формі у заявника додаткові матеріали.</w:t>
      </w:r>
    </w:p>
    <w:bookmarkEnd w:id="293"/>
    <w:bookmarkStart w:name="2033" w:id="294"/>
    <w:p>
      <w:pPr>
        <w:spacing w:after="0"/>
        <w:ind w:firstLine="240"/>
        <w:jc w:val="left"/>
      </w:pPr>
      <w:r>
        <w:rPr>
          <w:rFonts w:ascii="Arial"/>
          <w:b w:val="false"/>
          <w:i w:val="false"/>
          <w:color w:val="000000"/>
          <w:sz w:val="18"/>
        </w:rPr>
        <w:t>Час, потрібний для їх підготовки, не входить до строку проведення експертизи. Якщо заявник протягом 60 календарних днів не надає Центру додаткових матеріалів або листа з обґрунтуванням строків, необхідних для їх доопрацювання, матеріали клінічного випробування знімаються з розгляду.</w:t>
      </w:r>
    </w:p>
    <w:bookmarkEnd w:id="294"/>
    <w:bookmarkStart w:name="2034" w:id="295"/>
    <w:p>
      <w:pPr>
        <w:spacing w:after="0"/>
        <w:ind w:firstLine="240"/>
        <w:jc w:val="left"/>
      </w:pPr>
      <w:r>
        <w:rPr>
          <w:rFonts w:ascii="Arial"/>
          <w:b w:val="false"/>
          <w:i w:val="false"/>
          <w:color w:val="000000"/>
          <w:sz w:val="18"/>
        </w:rPr>
        <w:t>Про прийняте рішення Центр письмово повідомляє заявника. При цьому вартість проведення експертних робіт заявникові не повертається. Надалі, на бажання заявника, матеріали подаються для одержання Висновку Центру в установленому порядку.</w:t>
      </w:r>
    </w:p>
    <w:bookmarkEnd w:id="295"/>
    <w:bookmarkStart w:name="2035" w:id="296"/>
    <w:p>
      <w:pPr>
        <w:spacing w:after="0"/>
        <w:ind w:firstLine="240"/>
        <w:jc w:val="left"/>
      </w:pPr>
      <w:r>
        <w:rPr>
          <w:rFonts w:ascii="Arial"/>
          <w:b w:val="false"/>
          <w:i w:val="false"/>
          <w:color w:val="000000"/>
          <w:sz w:val="18"/>
        </w:rPr>
        <w:t>7.6. За результатами проведеної експертизи Центр надає ЦОВВ Висновок: позитивний, негативний. На підставі Висновку Центру ЦОВВ приймає рішення про проведення клінічних випробувань або про відмову в проведенні клінічних випробувань із зазначенням обґрунтованих підстав для прийняття рішення про відмову в проведенні клінічного випробування. Строк прийняття рішення ЦОВВ - не більше 5 робочих днів.</w:t>
      </w:r>
    </w:p>
    <w:bookmarkEnd w:id="296"/>
    <w:bookmarkStart w:name="3627" w:id="297"/>
    <w:p>
      <w:pPr>
        <w:spacing w:after="0"/>
        <w:ind w:firstLine="240"/>
        <w:jc w:val="left"/>
      </w:pPr>
      <w:r>
        <w:rPr>
          <w:rFonts w:ascii="Arial"/>
          <w:b w:val="false"/>
          <w:i w:val="false"/>
          <w:color w:val="000000"/>
          <w:sz w:val="18"/>
        </w:rPr>
        <w:t>Рішенням про проведення клінічного випробування затверджуються назва клінічного випробування, код дослідження, версія та дата протоколу, спонсор, заявник та/або юридична або фізична особа,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відповідальний дослідник, місце проведення дослідження, перелік досліджуваних лікарських засобів, препаратів порівняння та супутніх матеріалів.</w:t>
      </w:r>
    </w:p>
    <w:bookmarkEnd w:id="297"/>
    <w:bookmarkStart w:name="4267" w:id="298"/>
    <w:p>
      <w:pPr>
        <w:spacing w:after="0"/>
        <w:ind w:firstLine="240"/>
        <w:jc w:val="right"/>
      </w:pPr>
      <w:r>
        <w:rPr>
          <w:rFonts w:ascii="Arial"/>
          <w:b w:val="false"/>
          <w:i w:val="false"/>
          <w:color w:val="000000"/>
          <w:sz w:val="18"/>
        </w:rPr>
        <w:t>(абзац другий пункту 7.6 розділу VII у редакції наказу</w:t>
      </w:r>
      <w:r>
        <w:br/>
      </w:r>
      <w:r>
        <w:rPr>
          <w:rFonts w:ascii="Arial"/>
          <w:b w:val="false"/>
          <w:i w:val="false"/>
          <w:color w:val="000000"/>
          <w:sz w:val="18"/>
        </w:rPr>
        <w:t xml:space="preserve"> Міністерства охорони здоров'я України від 01.10.2015 р. N 639)</w:t>
      </w:r>
    </w:p>
    <w:bookmarkEnd w:id="298"/>
    <w:bookmarkStart w:name="3628" w:id="299"/>
    <w:p>
      <w:pPr>
        <w:spacing w:after="0"/>
        <w:ind w:firstLine="240"/>
        <w:jc w:val="right"/>
      </w:pPr>
      <w:r>
        <w:rPr>
          <w:rFonts w:ascii="Arial"/>
          <w:b w:val="false"/>
          <w:i w:val="false"/>
          <w:color w:val="000000"/>
          <w:sz w:val="18"/>
        </w:rPr>
        <w:t>(пункт 7.6 розділу VII у редакції наказу Міністерства</w:t>
      </w:r>
      <w:r>
        <w:br/>
      </w:r>
      <w:r>
        <w:rPr>
          <w:rFonts w:ascii="Arial"/>
          <w:b w:val="false"/>
          <w:i w:val="false"/>
          <w:color w:val="000000"/>
          <w:sz w:val="18"/>
        </w:rPr>
        <w:t xml:space="preserve"> охорони здоров'я України від 18.12.2014 р. N 966)</w:t>
      </w:r>
    </w:p>
    <w:bookmarkEnd w:id="299"/>
    <w:bookmarkStart w:name="2036" w:id="300"/>
    <w:p>
      <w:pPr>
        <w:spacing w:after="0"/>
        <w:ind w:firstLine="240"/>
        <w:jc w:val="left"/>
      </w:pPr>
      <w:r>
        <w:rPr>
          <w:rFonts w:ascii="Arial"/>
          <w:b w:val="false"/>
          <w:i w:val="false"/>
          <w:color w:val="000000"/>
          <w:sz w:val="18"/>
        </w:rPr>
        <w:t>7.7. У разі незгоди з рішенням ЦОВВ про відмову у проведенні клінічних випробувань заявник має право протягом 30 календарних днів після отримання цього рішення звернутися до ЦОВВ із заявою про перегляд такого рішення з поданням додаткових матеріалів, що обґрунтовують такий перегляд. Зазначена заява розглядається не більше 30 календарних днів з дати її одержання до винесення остаточного рішення. Остаточне рішення з відповідним обґрунтуванням надсилається заявнику в письмовій формі.</w:t>
      </w:r>
    </w:p>
    <w:bookmarkEnd w:id="300"/>
    <w:bookmarkStart w:name="3629" w:id="301"/>
    <w:p>
      <w:pPr>
        <w:spacing w:after="0"/>
        <w:ind w:firstLine="240"/>
        <w:jc w:val="left"/>
      </w:pPr>
      <w:r>
        <w:rPr>
          <w:rFonts w:ascii="Arial"/>
          <w:b w:val="false"/>
          <w:i w:val="false"/>
          <w:color w:val="000000"/>
          <w:sz w:val="18"/>
        </w:rPr>
        <w:t>Заявник має право звернутися за захистом своїх прав до суду в установленому законодавством порядку.</w:t>
      </w:r>
    </w:p>
    <w:bookmarkEnd w:id="301"/>
    <w:bookmarkStart w:name="3630" w:id="302"/>
    <w:p>
      <w:pPr>
        <w:spacing w:after="0"/>
        <w:ind w:firstLine="240"/>
        <w:jc w:val="right"/>
      </w:pPr>
      <w:r>
        <w:rPr>
          <w:rFonts w:ascii="Arial"/>
          <w:b w:val="false"/>
          <w:i w:val="false"/>
          <w:color w:val="000000"/>
          <w:sz w:val="18"/>
        </w:rPr>
        <w:t>(пункт 7.7 розділу VII у редакції наказу Міністерства</w:t>
      </w:r>
      <w:r>
        <w:br/>
      </w:r>
      <w:r>
        <w:rPr>
          <w:rFonts w:ascii="Arial"/>
          <w:b w:val="false"/>
          <w:i w:val="false"/>
          <w:color w:val="000000"/>
          <w:sz w:val="18"/>
        </w:rPr>
        <w:t xml:space="preserve"> охорони здоров'я України від 18.12.2014 р. N 966)</w:t>
      </w:r>
    </w:p>
    <w:bookmarkEnd w:id="302"/>
    <w:bookmarkStart w:name="2037" w:id="303"/>
    <w:p>
      <w:pPr>
        <w:pStyle w:val="Heading3"/>
        <w:spacing w:after="0"/>
        <w:ind w:left="0"/>
        <w:jc w:val="center"/>
      </w:pPr>
      <w:r>
        <w:rPr>
          <w:rFonts w:ascii="Arial"/>
          <w:color w:val="000000"/>
          <w:sz w:val="27"/>
        </w:rPr>
        <w:t>VIII. Оцінка етичних та морально-правових аспектів клінічного випробування</w:t>
      </w:r>
    </w:p>
    <w:bookmarkEnd w:id="303"/>
    <w:bookmarkStart w:name="2038" w:id="304"/>
    <w:p>
      <w:pPr>
        <w:spacing w:after="0"/>
        <w:ind w:firstLine="240"/>
        <w:jc w:val="left"/>
      </w:pPr>
      <w:r>
        <w:rPr>
          <w:rFonts w:ascii="Arial"/>
          <w:b w:val="false"/>
          <w:i w:val="false"/>
          <w:color w:val="000000"/>
          <w:sz w:val="18"/>
        </w:rPr>
        <w:t>8.1. Оцінка етичних та морально-правових аспектів клінічного випробування здійснюється комісіями з питань етики при ЛПЗ, де проводяться клінічні випробування.</w:t>
      </w:r>
    </w:p>
    <w:bookmarkEnd w:id="304"/>
    <w:bookmarkStart w:name="2039" w:id="305"/>
    <w:p>
      <w:pPr>
        <w:spacing w:after="0"/>
        <w:ind w:firstLine="240"/>
        <w:jc w:val="left"/>
      </w:pPr>
      <w:r>
        <w:rPr>
          <w:rFonts w:ascii="Arial"/>
          <w:b w:val="false"/>
          <w:i w:val="false"/>
          <w:color w:val="000000"/>
          <w:sz w:val="18"/>
        </w:rPr>
        <w:t>8.2. Позитивна оцінка комісії з питань етики оформлюється відповідним протоколом її засідання та є погодженням проведення клінічного випробування в конкретному ЛПЗ, де безпосередньо розташоване(і) місце(я) проведення випробування.</w:t>
      </w:r>
    </w:p>
    <w:bookmarkEnd w:id="305"/>
    <w:bookmarkStart w:name="2040" w:id="306"/>
    <w:p>
      <w:pPr>
        <w:spacing w:after="0"/>
        <w:ind w:firstLine="240"/>
        <w:jc w:val="left"/>
      </w:pPr>
      <w:r>
        <w:rPr>
          <w:rFonts w:ascii="Arial"/>
          <w:b w:val="false"/>
          <w:i w:val="false"/>
          <w:color w:val="000000"/>
          <w:sz w:val="18"/>
        </w:rPr>
        <w:t>8.3. Комісії з питань етики також забезпечують дотримання виконання етичних норм під час проведення клінічних випробувань у конкретному ЛПЗ.</w:t>
      </w:r>
    </w:p>
    <w:bookmarkEnd w:id="306"/>
    <w:bookmarkStart w:name="2041" w:id="307"/>
    <w:p>
      <w:pPr>
        <w:spacing w:after="0"/>
        <w:ind w:firstLine="240"/>
        <w:jc w:val="left"/>
      </w:pPr>
      <w:r>
        <w:rPr>
          <w:rFonts w:ascii="Arial"/>
          <w:b w:val="false"/>
          <w:i w:val="false"/>
          <w:color w:val="000000"/>
          <w:sz w:val="18"/>
        </w:rPr>
        <w:t>8.4. Для одержання оцінки етичних аспектів клінічного випробування заявник подає до комісії з питань етики при ЛПЗ такі документи:</w:t>
      </w:r>
    </w:p>
    <w:bookmarkEnd w:id="307"/>
    <w:bookmarkStart w:name="2042" w:id="308"/>
    <w:p>
      <w:pPr>
        <w:spacing w:after="0"/>
        <w:ind w:firstLine="240"/>
        <w:jc w:val="left"/>
      </w:pPr>
      <w:r>
        <w:rPr>
          <w:rFonts w:ascii="Arial"/>
          <w:b w:val="false"/>
          <w:i w:val="false"/>
          <w:color w:val="000000"/>
          <w:sz w:val="18"/>
        </w:rPr>
        <w:t>8.4.1. Супровідний лист за формою, наведеною у додатку 3 до цього Порядку.</w:t>
      </w:r>
    </w:p>
    <w:bookmarkEnd w:id="308"/>
    <w:bookmarkStart w:name="3564" w:id="309"/>
    <w:p>
      <w:pPr>
        <w:spacing w:after="0"/>
        <w:ind w:firstLine="240"/>
        <w:jc w:val="right"/>
      </w:pPr>
      <w:r>
        <w:rPr>
          <w:rFonts w:ascii="Arial"/>
          <w:b w:val="false"/>
          <w:i w:val="false"/>
          <w:color w:val="000000"/>
          <w:sz w:val="18"/>
        </w:rPr>
        <w:t>(підпункт 8.4.1 пункту 8.4 розділу VIII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09"/>
    <w:bookmarkStart w:name="2043" w:id="310"/>
    <w:p>
      <w:pPr>
        <w:spacing w:after="0"/>
        <w:ind w:firstLine="240"/>
        <w:jc w:val="left"/>
      </w:pPr>
      <w:r>
        <w:rPr>
          <w:rFonts w:ascii="Arial"/>
          <w:b w:val="false"/>
          <w:i w:val="false"/>
          <w:color w:val="000000"/>
          <w:sz w:val="18"/>
        </w:rPr>
        <w:t>8.4.2. Заяву для одержання висновку Державного експертного центру МОЗ України / погодження комісії з питань етики при ЛПЗ щодо проведення клінічного випробування лікарського засобу за формою, наведеною у додатку 4 до цього Порядку.</w:t>
      </w:r>
    </w:p>
    <w:bookmarkEnd w:id="310"/>
    <w:bookmarkStart w:name="3565" w:id="311"/>
    <w:p>
      <w:pPr>
        <w:spacing w:after="0"/>
        <w:ind w:firstLine="240"/>
        <w:jc w:val="right"/>
      </w:pPr>
      <w:r>
        <w:rPr>
          <w:rFonts w:ascii="Arial"/>
          <w:b w:val="false"/>
          <w:i w:val="false"/>
          <w:color w:val="000000"/>
          <w:sz w:val="18"/>
        </w:rPr>
        <w:t>(підпункт 8.4.2 пункту 8.4 розділу VIII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11"/>
    <w:bookmarkStart w:name="2044" w:id="312"/>
    <w:p>
      <w:pPr>
        <w:spacing w:after="0"/>
        <w:ind w:firstLine="240"/>
        <w:jc w:val="left"/>
      </w:pPr>
      <w:r>
        <w:rPr>
          <w:rFonts w:ascii="Arial"/>
          <w:b w:val="false"/>
          <w:i w:val="false"/>
          <w:color w:val="000000"/>
          <w:sz w:val="18"/>
        </w:rPr>
        <w:t>8.4.3. Протокол клінічного випробування лікарського засобу з усіма наявними поправками до нього, що повинен містити інформацію, наведену в розділі 6 Належної клінічної практики (GCP), викладені мовою оригіналу, та коротке викладення змісту (синопсис) протоколу клінічного випробування українською мовою.</w:t>
      </w:r>
    </w:p>
    <w:bookmarkEnd w:id="312"/>
    <w:bookmarkStart w:name="4268" w:id="313"/>
    <w:p>
      <w:pPr>
        <w:spacing w:after="0"/>
        <w:ind w:firstLine="240"/>
        <w:jc w:val="right"/>
      </w:pPr>
      <w:r>
        <w:rPr>
          <w:rFonts w:ascii="Arial"/>
          <w:b w:val="false"/>
          <w:i w:val="false"/>
          <w:color w:val="000000"/>
          <w:sz w:val="18"/>
        </w:rPr>
        <w:t>(підпункт 8.4.3 пункту 8.4 розділу VIII у редакції наказу</w:t>
      </w:r>
      <w:r>
        <w:br/>
      </w:r>
      <w:r>
        <w:rPr>
          <w:rFonts w:ascii="Arial"/>
          <w:b w:val="false"/>
          <w:i w:val="false"/>
          <w:color w:val="000000"/>
          <w:sz w:val="18"/>
        </w:rPr>
        <w:t xml:space="preserve"> Міністерства охорони здоров'я України від 01.10.2015 р. N 639)</w:t>
      </w:r>
    </w:p>
    <w:bookmarkEnd w:id="313"/>
    <w:bookmarkStart w:name="2045" w:id="314"/>
    <w:p>
      <w:pPr>
        <w:spacing w:after="0"/>
        <w:ind w:firstLine="240"/>
        <w:jc w:val="left"/>
      </w:pPr>
      <w:r>
        <w:rPr>
          <w:rFonts w:ascii="Arial"/>
          <w:b w:val="false"/>
          <w:i w:val="false"/>
          <w:color w:val="000000"/>
          <w:sz w:val="18"/>
        </w:rPr>
        <w:t>8.4.4. Брошуру дослідника, що повинна містити інформацію, наведену у розділі 7 Належної клінічної практики (GCP).</w:t>
      </w:r>
    </w:p>
    <w:bookmarkEnd w:id="314"/>
    <w:bookmarkStart w:name="2046" w:id="315"/>
    <w:p>
      <w:pPr>
        <w:spacing w:after="0"/>
        <w:ind w:firstLine="240"/>
        <w:jc w:val="left"/>
      </w:pPr>
      <w:r>
        <w:rPr>
          <w:rFonts w:ascii="Arial"/>
          <w:b w:val="false"/>
          <w:i w:val="false"/>
          <w:color w:val="000000"/>
          <w:sz w:val="18"/>
        </w:rPr>
        <w:t>8.4.5. Копію Висновку Центру, затвердженого ЦОВВ (за наявності).</w:t>
      </w:r>
    </w:p>
    <w:bookmarkEnd w:id="315"/>
    <w:bookmarkStart w:name="2047" w:id="316"/>
    <w:p>
      <w:pPr>
        <w:spacing w:after="0"/>
        <w:ind w:firstLine="240"/>
        <w:jc w:val="left"/>
      </w:pPr>
      <w:r>
        <w:rPr>
          <w:rFonts w:ascii="Arial"/>
          <w:b w:val="false"/>
          <w:i w:val="false"/>
          <w:color w:val="000000"/>
          <w:sz w:val="18"/>
        </w:rPr>
        <w:t>8.4.6. Доручення, видане спонсором, з чітко визначеними делегованими повноваженнями, якщо заявник клінічного випробування не є спонсором.</w:t>
      </w:r>
    </w:p>
    <w:bookmarkEnd w:id="316"/>
    <w:bookmarkStart w:name="2048" w:id="317"/>
    <w:p>
      <w:pPr>
        <w:spacing w:after="0"/>
        <w:ind w:firstLine="240"/>
        <w:jc w:val="left"/>
      </w:pPr>
      <w:r>
        <w:rPr>
          <w:rFonts w:ascii="Arial"/>
          <w:b w:val="false"/>
          <w:i w:val="false"/>
          <w:color w:val="000000"/>
          <w:sz w:val="18"/>
        </w:rPr>
        <w:t>8.4.7. Проект інформованої згоди та іншу письмову інформацію, яку планується надавати пацієнту (здоровому добровольцю) (українською мовою або офіційно визнаною мовою міжнаціонального спілкування).</w:t>
      </w:r>
    </w:p>
    <w:bookmarkEnd w:id="317"/>
    <w:bookmarkStart w:name="2049" w:id="318"/>
    <w:p>
      <w:pPr>
        <w:spacing w:after="0"/>
        <w:ind w:firstLine="240"/>
        <w:jc w:val="left"/>
      </w:pPr>
      <w:r>
        <w:rPr>
          <w:rFonts w:ascii="Arial"/>
          <w:b w:val="false"/>
          <w:i w:val="false"/>
          <w:color w:val="000000"/>
          <w:sz w:val="18"/>
        </w:rPr>
        <w:t>8.4.8. Інформацію щодо заходів з набору досліджуваних (матеріали інформаційного та рекламного характеру, які використовуватимуться для залучення досліджуваних до клінічного випробування (за наявності)).</w:t>
      </w:r>
    </w:p>
    <w:bookmarkEnd w:id="318"/>
    <w:bookmarkStart w:name="2050" w:id="319"/>
    <w:p>
      <w:pPr>
        <w:spacing w:after="0"/>
        <w:ind w:firstLine="240"/>
        <w:jc w:val="left"/>
      </w:pPr>
      <w:r>
        <w:rPr>
          <w:rFonts w:ascii="Arial"/>
          <w:b w:val="false"/>
          <w:i w:val="false"/>
          <w:color w:val="000000"/>
          <w:sz w:val="18"/>
        </w:rPr>
        <w:t>8.4.9. Короткі відомості про всі поточні клінічні випробування, що проводяться із застосуванням даного досліджуваного лікарського засобу (за наявності).</w:t>
      </w:r>
    </w:p>
    <w:bookmarkEnd w:id="319"/>
    <w:bookmarkStart w:name="2051" w:id="320"/>
    <w:p>
      <w:pPr>
        <w:spacing w:after="0"/>
        <w:ind w:firstLine="240"/>
        <w:jc w:val="left"/>
      </w:pPr>
      <w:r>
        <w:rPr>
          <w:rFonts w:ascii="Arial"/>
          <w:b w:val="false"/>
          <w:i w:val="false"/>
          <w:color w:val="000000"/>
          <w:sz w:val="18"/>
        </w:rPr>
        <w:t>8.4.10. Заяву відповідального дослідника за формою, наведеною у додатку 6 до цього Порядку. Надається в ЛПЗ за місцезнаходженням комісії з питань етики.</w:t>
      </w:r>
    </w:p>
    <w:bookmarkEnd w:id="320"/>
    <w:bookmarkStart w:name="3566" w:id="321"/>
    <w:p>
      <w:pPr>
        <w:spacing w:after="0"/>
        <w:ind w:firstLine="240"/>
        <w:jc w:val="right"/>
      </w:pPr>
      <w:r>
        <w:rPr>
          <w:rFonts w:ascii="Arial"/>
          <w:b w:val="false"/>
          <w:i w:val="false"/>
          <w:color w:val="000000"/>
          <w:sz w:val="18"/>
        </w:rPr>
        <w:t>(підпункт 8.4.10 пункту 8.4 розділу VIII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21"/>
    <w:bookmarkStart w:name="2052" w:id="322"/>
    <w:p>
      <w:pPr>
        <w:spacing w:after="0"/>
        <w:ind w:firstLine="240"/>
        <w:jc w:val="left"/>
      </w:pPr>
      <w:r>
        <w:rPr>
          <w:rFonts w:ascii="Arial"/>
          <w:b w:val="false"/>
          <w:i w:val="false"/>
          <w:color w:val="000000"/>
          <w:sz w:val="18"/>
        </w:rPr>
        <w:t>8.4.11. Інформацію про ЛПЗ та місце проведення клінічного випробування за формою, наведеною у додатку 7 до цього Порядку, станом на час подання документів (матеріалів).</w:t>
      </w:r>
    </w:p>
    <w:bookmarkEnd w:id="322"/>
    <w:bookmarkStart w:name="3567" w:id="323"/>
    <w:p>
      <w:pPr>
        <w:spacing w:after="0"/>
        <w:ind w:firstLine="240"/>
        <w:jc w:val="right"/>
      </w:pPr>
      <w:r>
        <w:rPr>
          <w:rFonts w:ascii="Arial"/>
          <w:b w:val="false"/>
          <w:i w:val="false"/>
          <w:color w:val="000000"/>
          <w:sz w:val="18"/>
        </w:rPr>
        <w:t>(підпункт 8.4.11 пункту 8.4 розділу VIII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23"/>
    <w:bookmarkStart w:name="2053" w:id="324"/>
    <w:p>
      <w:pPr>
        <w:spacing w:after="0"/>
        <w:ind w:firstLine="240"/>
        <w:jc w:val="left"/>
      </w:pPr>
      <w:r>
        <w:rPr>
          <w:rFonts w:ascii="Arial"/>
          <w:b w:val="false"/>
          <w:i w:val="false"/>
          <w:color w:val="000000"/>
          <w:sz w:val="18"/>
        </w:rPr>
        <w:t>8.4.12. Інформацію про відповідального дослідника / дослідника (CV), що повинна містити такі відомості: П. І. Б., рік народження, освіта, місце роботи, посада, стаж роботи, науковий ступінь, наукові праці, досвід участі в клінічних випробуваннях (із зазначенням, яких саме).</w:t>
      </w:r>
    </w:p>
    <w:bookmarkEnd w:id="324"/>
    <w:bookmarkStart w:name="2054" w:id="325"/>
    <w:p>
      <w:pPr>
        <w:spacing w:after="0"/>
        <w:ind w:firstLine="240"/>
        <w:jc w:val="left"/>
      </w:pPr>
      <w:r>
        <w:rPr>
          <w:rFonts w:ascii="Arial"/>
          <w:b w:val="false"/>
          <w:i w:val="false"/>
          <w:color w:val="000000"/>
          <w:sz w:val="18"/>
        </w:rPr>
        <w:t>CV співдослідників необхідно надавати, якщо до клінічного випробування залучаються лікарі різних спеціальностей.</w:t>
      </w:r>
    </w:p>
    <w:bookmarkEnd w:id="325"/>
    <w:bookmarkStart w:name="2055" w:id="326"/>
    <w:p>
      <w:pPr>
        <w:spacing w:after="0"/>
        <w:ind w:firstLine="240"/>
        <w:jc w:val="left"/>
      </w:pPr>
      <w:r>
        <w:rPr>
          <w:rFonts w:ascii="Arial"/>
          <w:b w:val="false"/>
          <w:i w:val="false"/>
          <w:color w:val="000000"/>
          <w:sz w:val="18"/>
        </w:rPr>
        <w:t>8.4.13. Інформацію, що визначає умови сплати винагороди або компенсації досліджуваним за участь у клінічному випробуванні (якщо це передбачено протоколом клінічного випробування), що може міститися у супровідному листі, з посиланням на відповідний документ, яким це передбачається.</w:t>
      </w:r>
    </w:p>
    <w:bookmarkEnd w:id="326"/>
    <w:bookmarkStart w:name="2056" w:id="327"/>
    <w:p>
      <w:pPr>
        <w:spacing w:after="0"/>
        <w:ind w:firstLine="240"/>
        <w:jc w:val="left"/>
      </w:pPr>
      <w:r>
        <w:rPr>
          <w:rFonts w:ascii="Arial"/>
          <w:b w:val="false"/>
          <w:i w:val="false"/>
          <w:color w:val="000000"/>
          <w:sz w:val="18"/>
        </w:rPr>
        <w:t>8.4.14. Інструкцію спонсора/заявника для відповідального дослідника / дослідника щодо дій у разі виникнення події, що може бути трактована як страховий випадок під час проведення клінічного випробування відносно завдання можливої шкоди здоров'ю та життю досліджуваних.</w:t>
      </w:r>
    </w:p>
    <w:bookmarkEnd w:id="327"/>
    <w:bookmarkStart w:name="4261" w:id="328"/>
    <w:p>
      <w:pPr>
        <w:spacing w:after="0"/>
        <w:ind w:firstLine="240"/>
        <w:jc w:val="left"/>
      </w:pPr>
      <w:r>
        <w:rPr>
          <w:rFonts w:ascii="Arial"/>
          <w:b w:val="false"/>
          <w:i w:val="false"/>
          <w:color w:val="000000"/>
          <w:sz w:val="18"/>
        </w:rPr>
        <w:t>8.4.15. Копію сертифіката до договору про страхування життя та здоров'я пацієнта (добровольця).</w:t>
      </w:r>
    </w:p>
    <w:bookmarkEnd w:id="328"/>
    <w:bookmarkStart w:name="4262" w:id="329"/>
    <w:p>
      <w:pPr>
        <w:spacing w:after="0"/>
        <w:ind w:firstLine="240"/>
        <w:jc w:val="right"/>
      </w:pPr>
      <w:r>
        <w:rPr>
          <w:rFonts w:ascii="Arial"/>
          <w:b w:val="false"/>
          <w:i w:val="false"/>
          <w:color w:val="000000"/>
          <w:sz w:val="18"/>
        </w:rPr>
        <w:t>(пункт 8.4 розділу VIII доповнено підпунктом 8.4.15 згідно з наказом</w:t>
      </w:r>
      <w:r>
        <w:br/>
      </w:r>
      <w:r>
        <w:rPr>
          <w:rFonts w:ascii="Arial"/>
          <w:b w:val="false"/>
          <w:i w:val="false"/>
          <w:color w:val="000000"/>
          <w:sz w:val="18"/>
        </w:rPr>
        <w:t xml:space="preserve"> Міністерства охорони здоров'я України від 01.10.2015 р. N 639)</w:t>
      </w:r>
    </w:p>
    <w:bookmarkEnd w:id="329"/>
    <w:bookmarkStart w:name="2057" w:id="330"/>
    <w:p>
      <w:pPr>
        <w:spacing w:after="0"/>
        <w:ind w:firstLine="240"/>
        <w:jc w:val="left"/>
      </w:pPr>
      <w:r>
        <w:rPr>
          <w:rFonts w:ascii="Arial"/>
          <w:b w:val="false"/>
          <w:i w:val="false"/>
          <w:color w:val="000000"/>
          <w:sz w:val="18"/>
        </w:rPr>
        <w:t>8.5. Матеріали клінічного випробування подаються до комісії з питань етики в одному примірнику. Заява у повному обсязі за формою, наведеною у додатку 4 до цього Порядку, додається на електронному носії.</w:t>
      </w:r>
    </w:p>
    <w:bookmarkEnd w:id="330"/>
    <w:bookmarkStart w:name="3568" w:id="331"/>
    <w:p>
      <w:pPr>
        <w:spacing w:after="0"/>
        <w:ind w:firstLine="240"/>
        <w:jc w:val="right"/>
      </w:pPr>
      <w:r>
        <w:rPr>
          <w:rFonts w:ascii="Arial"/>
          <w:b w:val="false"/>
          <w:i w:val="false"/>
          <w:color w:val="000000"/>
          <w:sz w:val="18"/>
        </w:rPr>
        <w:t>(пункт 8.5 розділу VIII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331"/>
    <w:bookmarkStart w:name="2058" w:id="332"/>
    <w:p>
      <w:pPr>
        <w:spacing w:after="0"/>
        <w:ind w:firstLine="240"/>
        <w:jc w:val="left"/>
      </w:pPr>
      <w:r>
        <w:rPr>
          <w:rFonts w:ascii="Arial"/>
          <w:b w:val="false"/>
          <w:i w:val="false"/>
          <w:color w:val="000000"/>
          <w:sz w:val="18"/>
        </w:rPr>
        <w:t>8.6. Комісія з питань етики після отримання повного комплекту документів здійснює оцінку морально-етичних та правових аспектів матеріалів клінічного дослідження, за результатами якої погоджує проведення клінічного випробування в конкретному ЛПЗ або надає мотивовану відмову.</w:t>
      </w:r>
    </w:p>
    <w:bookmarkEnd w:id="332"/>
    <w:bookmarkStart w:name="2059" w:id="333"/>
    <w:p>
      <w:pPr>
        <w:spacing w:after="0"/>
        <w:ind w:firstLine="240"/>
        <w:jc w:val="left"/>
      </w:pPr>
      <w:r>
        <w:rPr>
          <w:rFonts w:ascii="Arial"/>
          <w:b w:val="false"/>
          <w:i w:val="false"/>
          <w:color w:val="000000"/>
          <w:sz w:val="18"/>
        </w:rPr>
        <w:t>8.7. Під час здійснення оцінки морально-етичних та правових аспектів матеріалів клінічних випробувань комісія з питань етики одноразово може запитати в письмовій формі у заявника додаткові матеріали та/або запросити на засідання комісії представника заявника для надання додаткових пояснень. Строк для надання додаткових матеріалів/пояснень не повинен перевищувати 30 календарних днів.</w:t>
      </w:r>
    </w:p>
    <w:bookmarkEnd w:id="333"/>
    <w:bookmarkStart w:name="2060" w:id="334"/>
    <w:p>
      <w:pPr>
        <w:spacing w:after="0"/>
        <w:ind w:firstLine="240"/>
        <w:jc w:val="left"/>
      </w:pPr>
      <w:r>
        <w:rPr>
          <w:rFonts w:ascii="Arial"/>
          <w:b w:val="false"/>
          <w:i w:val="false"/>
          <w:color w:val="000000"/>
          <w:sz w:val="18"/>
        </w:rPr>
        <w:t>Строк для оцінки етичних та морально-правових аспектів не повинен перевищувати 30 календарних днів з дати отримання комісією заяви (без врахування часу, необхідного для підготовки запитаних додаткових матеріалів/пояснень).</w:t>
      </w:r>
    </w:p>
    <w:bookmarkEnd w:id="334"/>
    <w:bookmarkStart w:name="2061" w:id="335"/>
    <w:p>
      <w:pPr>
        <w:spacing w:after="0"/>
        <w:ind w:firstLine="240"/>
        <w:jc w:val="left"/>
      </w:pPr>
      <w:r>
        <w:rPr>
          <w:rFonts w:ascii="Arial"/>
          <w:b w:val="false"/>
          <w:i w:val="false"/>
          <w:color w:val="000000"/>
          <w:sz w:val="18"/>
        </w:rPr>
        <w:t>8.8. Про прийняте рішення комісія з питань етики письмово повідомляє заявника.</w:t>
      </w:r>
    </w:p>
    <w:bookmarkEnd w:id="335"/>
    <w:bookmarkStart w:name="2062" w:id="336"/>
    <w:p>
      <w:pPr>
        <w:spacing w:after="0"/>
        <w:ind w:firstLine="240"/>
        <w:jc w:val="left"/>
      </w:pPr>
      <w:r>
        <w:rPr>
          <w:rFonts w:ascii="Arial"/>
          <w:b w:val="false"/>
          <w:i w:val="false"/>
          <w:color w:val="000000"/>
          <w:sz w:val="18"/>
        </w:rPr>
        <w:t>8.9. У разі негативної оцінки етичних та морально-правових аспектів клінічного випробування заявник протягом 30 календарних днів після одержання рішення може повторно надати матеріали з аргументацією їх перегляду, що мають бути розглянуті в строк до 30 календарних днів з винесенням остаточної оцінки етичних та морально-правових аспектів цього клінічного випробування.</w:t>
      </w:r>
    </w:p>
    <w:bookmarkEnd w:id="336"/>
    <w:bookmarkStart w:name="2063" w:id="337"/>
    <w:p>
      <w:pPr>
        <w:pStyle w:val="Heading3"/>
        <w:spacing w:after="0"/>
        <w:ind w:left="0"/>
        <w:jc w:val="center"/>
      </w:pPr>
      <w:r>
        <w:rPr>
          <w:rFonts w:ascii="Arial"/>
          <w:color w:val="000000"/>
          <w:sz w:val="27"/>
        </w:rPr>
        <w:t>IX. Проведення клінічного випробування</w:t>
      </w:r>
    </w:p>
    <w:bookmarkEnd w:id="337"/>
    <w:bookmarkStart w:name="2064" w:id="338"/>
    <w:p>
      <w:pPr>
        <w:spacing w:after="0"/>
        <w:ind w:firstLine="240"/>
        <w:jc w:val="left"/>
      </w:pPr>
      <w:r>
        <w:rPr>
          <w:rFonts w:ascii="Arial"/>
          <w:b w:val="false"/>
          <w:i w:val="false"/>
          <w:color w:val="000000"/>
          <w:sz w:val="18"/>
        </w:rPr>
        <w:t>9.1. Клінічне випробування може розпочинатися в кожному конкретному МПВ за наявності позитивного рішення ЦОВВ, витягу з протоколу комісії з питань етики при ЛПЗ щодо погодження цього клінічного випробування і за умови оформлення договірних відносин між усіма юридичними та фізичними особами, які залучені до проведення клінічного випробування, та після укладення договору про страхування життя та здоров'я пацієнта (добровольця) у порядку, передбаченому законодавством.</w:t>
      </w:r>
    </w:p>
    <w:bookmarkEnd w:id="338"/>
    <w:bookmarkStart w:name="3631" w:id="339"/>
    <w:p>
      <w:pPr>
        <w:spacing w:after="0"/>
        <w:ind w:firstLine="240"/>
        <w:jc w:val="right"/>
      </w:pPr>
      <w:r>
        <w:rPr>
          <w:rFonts w:ascii="Arial"/>
          <w:b w:val="false"/>
          <w:i w:val="false"/>
          <w:color w:val="000000"/>
          <w:sz w:val="18"/>
        </w:rPr>
        <w:t>(абзац перший пункту 9.1 розділу IX у редакції наказів</w:t>
      </w:r>
      <w:r>
        <w:br/>
      </w:r>
      <w:r>
        <w:rPr>
          <w:rFonts w:ascii="Arial"/>
          <w:b w:val="false"/>
          <w:i w:val="false"/>
          <w:color w:val="000000"/>
          <w:sz w:val="18"/>
        </w:rPr>
        <w:t xml:space="preserve"> Міністерства охорони здоров'я України від 18.12.2014 р. N 966,</w:t>
      </w:r>
      <w:r>
        <w:br/>
      </w:r>
      <w:r>
        <w:rPr>
          <w:rFonts w:ascii="Arial"/>
          <w:b w:val="false"/>
          <w:i w:val="false"/>
          <w:color w:val="000000"/>
          <w:sz w:val="18"/>
        </w:rPr>
        <w:t xml:space="preserve"> від 01.10.2015 р. N 639)</w:t>
      </w:r>
    </w:p>
    <w:bookmarkEnd w:id="339"/>
    <w:bookmarkStart w:name="2065" w:id="340"/>
    <w:p>
      <w:pPr>
        <w:spacing w:after="0"/>
        <w:ind w:firstLine="240"/>
        <w:jc w:val="left"/>
      </w:pPr>
      <w:r>
        <w:rPr>
          <w:rFonts w:ascii="Arial"/>
          <w:b w:val="false"/>
          <w:i w:val="false"/>
          <w:color w:val="000000"/>
          <w:sz w:val="18"/>
        </w:rPr>
        <w:t>Спонсор (контрактна дослідницька організація за дорученням спонсора) укладає із ЛПЗ договори щодо проведення клінічних випробувань лікарських засобів відповідно до вимог законодавства.</w:t>
      </w:r>
    </w:p>
    <w:bookmarkEnd w:id="340"/>
    <w:bookmarkStart w:name="2066" w:id="341"/>
    <w:p>
      <w:pPr>
        <w:spacing w:after="0"/>
        <w:ind w:firstLine="240"/>
        <w:jc w:val="left"/>
      </w:pPr>
      <w:r>
        <w:rPr>
          <w:rFonts w:ascii="Arial"/>
          <w:b w:val="false"/>
          <w:i w:val="false"/>
          <w:color w:val="000000"/>
          <w:sz w:val="18"/>
        </w:rPr>
        <w:t>Якщо в клінічному випробуванні бере участь науково-дослідна установа або вищий навчальний медичний заклад, що не мають своєї клінічної бази, у такому випадку має бути передбачено підписання тристороннього договору між спонсором (контрактною дослідницькою організацією за дорученням спонсора) та ЛПЗ і науково-дослідною установою або вищим навчальним медичним закладом.</w:t>
      </w:r>
    </w:p>
    <w:bookmarkEnd w:id="341"/>
    <w:bookmarkStart w:name="2067" w:id="342"/>
    <w:p>
      <w:pPr>
        <w:spacing w:after="0"/>
        <w:ind w:firstLine="240"/>
        <w:jc w:val="left"/>
      </w:pPr>
      <w:r>
        <w:rPr>
          <w:rFonts w:ascii="Arial"/>
          <w:b w:val="false"/>
          <w:i w:val="false"/>
          <w:color w:val="000000"/>
          <w:sz w:val="18"/>
        </w:rPr>
        <w:t>Оплата додатково виконаної роботи / наданих послуг відповідальних дослідників / дослідників, яка не пов'язана із виконанням ними своїх посадових обов'язків у ЛПЗ, або науково-дослідної установи, або вищого медичного навчального закладу III - IV рівнів акредитації здійснюється спонсором або контрактною дослідницькою організацією (за дорученням спонсора) на підставі окремого договору, що укладається з відповідальним дослідником / дослідником (за потреби - із співдослідниками) відповідно до вимог законодавства.</w:t>
      </w:r>
    </w:p>
    <w:bookmarkEnd w:id="342"/>
    <w:bookmarkStart w:name="2068" w:id="343"/>
    <w:p>
      <w:pPr>
        <w:spacing w:after="0"/>
        <w:ind w:firstLine="240"/>
        <w:jc w:val="left"/>
      </w:pPr>
      <w:r>
        <w:rPr>
          <w:rFonts w:ascii="Arial"/>
          <w:b w:val="false"/>
          <w:i w:val="false"/>
          <w:color w:val="000000"/>
          <w:sz w:val="18"/>
        </w:rPr>
        <w:t>Цим договором має бути передбачено чітке розмежування функцій ЛПЗ та відповідального дослідника / дослідника / співдослідника, що повинні виконуватися ним у свій неробочий час та пов'язані, як правило, з виконанням інтелектуальної роботи (аналітичної, інформаційної, експертно-консультативної, складання звітів клінічного випробування тощо). Якщо під час виконання такої роботи / надання послуг відповідальний дослідник / дослідник / співдослідник використовують матеріально-технічну базу ЛПЗ, відповідні витрати ЛПЗ мають бути відшкодовані ЛПЗ спонсором (контрактною дослідницькою організацією за дорученням спонсора) відповідно до укладеного ним договору з ЛПЗ, який, зокрема, повинен містити окреме положення про таке зобов'язання спонсора (контрактної дослідницької організації за дорученням спонсора), або відповідальним дослідником / дослідником / співдослідником за окремим договором, укладеним між ним та ЛПЗ.</w:t>
      </w:r>
    </w:p>
    <w:bookmarkEnd w:id="343"/>
    <w:bookmarkStart w:name="4265" w:id="344"/>
    <w:p>
      <w:pPr>
        <w:spacing w:after="0"/>
        <w:ind w:firstLine="240"/>
        <w:jc w:val="left"/>
      </w:pPr>
      <w:r>
        <w:rPr>
          <w:rFonts w:ascii="Arial"/>
          <w:b w:val="false"/>
          <w:i w:val="false"/>
          <w:color w:val="000000"/>
          <w:sz w:val="18"/>
        </w:rPr>
        <w:t>Ввезення досліджуваних лікарських засобів та супутніх матеріалів може здійснюватися спонсором, заявником та/або юридичною або фізичною особою,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(медичних виробів, медичного обладнання тощо), що призначені для використання в межах проведення цього клінічного випробування.</w:t>
      </w:r>
    </w:p>
    <w:bookmarkEnd w:id="344"/>
    <w:bookmarkStart w:name="4266" w:id="345"/>
    <w:p>
      <w:pPr>
        <w:spacing w:after="0"/>
        <w:ind w:firstLine="240"/>
        <w:jc w:val="right"/>
      </w:pPr>
      <w:r>
        <w:rPr>
          <w:rFonts w:ascii="Arial"/>
          <w:b w:val="false"/>
          <w:i w:val="false"/>
          <w:color w:val="000000"/>
          <w:sz w:val="18"/>
        </w:rPr>
        <w:t>(пункт 9.1 розділу IX доповнено абзацом шостим згідно з наказом</w:t>
      </w:r>
      <w:r>
        <w:br/>
      </w:r>
      <w:r>
        <w:rPr>
          <w:rFonts w:ascii="Arial"/>
          <w:b w:val="false"/>
          <w:i w:val="false"/>
          <w:color w:val="000000"/>
          <w:sz w:val="18"/>
        </w:rPr>
        <w:t xml:space="preserve"> Міністерства охорони здоров'я України від 01.10.2015 р. N 639)</w:t>
      </w:r>
    </w:p>
    <w:bookmarkEnd w:id="345"/>
    <w:bookmarkStart w:name="2069" w:id="346"/>
    <w:p>
      <w:pPr>
        <w:spacing w:after="0"/>
        <w:ind w:firstLine="240"/>
        <w:jc w:val="left"/>
      </w:pPr>
      <w:r>
        <w:rPr>
          <w:rFonts w:ascii="Arial"/>
          <w:b w:val="false"/>
          <w:i w:val="false"/>
          <w:color w:val="000000"/>
          <w:sz w:val="18"/>
        </w:rPr>
        <w:t>9.2. Ввезення/вивезення на/з територію(ї) України, облік та зберігання досліджуваного лікарського засобу та супутніх матеріалів, призначених для проведення клінічного випробування, біологічних зразків для лабораторних аналізів здійснюються у порядку, визначеному законодавством.</w:t>
      </w:r>
    </w:p>
    <w:bookmarkEnd w:id="346"/>
    <w:bookmarkStart w:name="2070" w:id="347"/>
    <w:p>
      <w:pPr>
        <w:spacing w:after="0"/>
        <w:ind w:firstLine="240"/>
        <w:jc w:val="left"/>
      </w:pPr>
      <w:r>
        <w:rPr>
          <w:rFonts w:ascii="Arial"/>
          <w:b w:val="false"/>
          <w:i w:val="false"/>
          <w:color w:val="000000"/>
          <w:sz w:val="18"/>
        </w:rPr>
        <w:t>Якщо досліджуваний лікарський засіб належить до наркотичних засобів, психотропних речовин і прекурсорів, здійснення експортно-імпортних операцій можливе після отримання відповідного дозволу Комітету з контролю за наркотиками.</w:t>
      </w:r>
    </w:p>
    <w:bookmarkEnd w:id="347"/>
    <w:bookmarkStart w:name="2071" w:id="348"/>
    <w:p>
      <w:pPr>
        <w:spacing w:after="0"/>
        <w:ind w:firstLine="240"/>
        <w:jc w:val="left"/>
      </w:pPr>
      <w:r>
        <w:rPr>
          <w:rFonts w:ascii="Arial"/>
          <w:b w:val="false"/>
          <w:i w:val="false"/>
          <w:color w:val="000000"/>
          <w:sz w:val="18"/>
        </w:rPr>
        <w:t>9.3. Після початку клінічного випробування (підписання першим пацієнтом (здоровим добровольцем) інформованої згоди) відповідно до протоколу клінічного випробування спонсор або його уповноважена особа надсилає до Центру у строк до 10 календарних днів повідомлення за формою, наведеною в додатку 8 до цього Порядку.</w:t>
      </w:r>
    </w:p>
    <w:bookmarkEnd w:id="348"/>
    <w:bookmarkStart w:name="3569" w:id="349"/>
    <w:p>
      <w:pPr>
        <w:spacing w:after="0"/>
        <w:ind w:firstLine="240"/>
        <w:jc w:val="right"/>
      </w:pPr>
      <w:r>
        <w:rPr>
          <w:rFonts w:ascii="Arial"/>
          <w:b w:val="false"/>
          <w:i w:val="false"/>
          <w:color w:val="000000"/>
          <w:sz w:val="18"/>
        </w:rPr>
        <w:t>(абзац перший пункту 9.3 розділу IX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49"/>
    <w:bookmarkStart w:name="3570" w:id="350"/>
    <w:p>
      <w:pPr>
        <w:spacing w:after="0"/>
        <w:ind w:firstLine="240"/>
        <w:jc w:val="left"/>
      </w:pPr>
      <w:r>
        <w:rPr>
          <w:rFonts w:ascii="Arial"/>
          <w:b w:val="false"/>
          <w:i w:val="false"/>
          <w:color w:val="000000"/>
          <w:sz w:val="18"/>
        </w:rPr>
        <w:t>Абзац другий пункту 9.3 розділу IX виключено</w:t>
      </w:r>
    </w:p>
    <w:bookmarkEnd w:id="350"/>
    <w:bookmarkStart w:name="3571" w:id="351"/>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06.05.2014 р. N 304,</w:t>
      </w:r>
      <w:r>
        <w:br/>
      </w:r>
      <w:r>
        <w:rPr>
          <w:rFonts w:ascii="Arial"/>
          <w:b w:val="false"/>
          <w:i w:val="false"/>
          <w:color w:val="000000"/>
          <w:sz w:val="18"/>
        </w:rPr>
        <w:t>у зв'язку з цим абзац третій вважати абзацом другим)</w:t>
      </w:r>
    </w:p>
    <w:bookmarkEnd w:id="351"/>
    <w:bookmarkStart w:name="2073" w:id="352"/>
    <w:p>
      <w:pPr>
        <w:spacing w:after="0"/>
        <w:ind w:firstLine="240"/>
        <w:jc w:val="left"/>
      </w:pPr>
      <w:r>
        <w:rPr>
          <w:rFonts w:ascii="Arial"/>
          <w:b w:val="false"/>
          <w:i w:val="false"/>
          <w:color w:val="000000"/>
          <w:sz w:val="18"/>
        </w:rPr>
        <w:t>У випадку виключення спонсором дослідника / МПВ, схваленого Центром та затвердженого ЦОВВ, спонсор або уповноважена ним особа інформує Центр та комісію з питань етики при ЛПЗ листом довільної форми про прийняте рішення не пізніше 30 календарних днів з дня його прийняття.</w:t>
      </w:r>
    </w:p>
    <w:bookmarkEnd w:id="352"/>
    <w:bookmarkStart w:name="2074" w:id="353"/>
    <w:p>
      <w:pPr>
        <w:spacing w:after="0"/>
        <w:ind w:firstLine="240"/>
        <w:jc w:val="left"/>
      </w:pPr>
      <w:r>
        <w:rPr>
          <w:rFonts w:ascii="Arial"/>
          <w:b w:val="false"/>
          <w:i w:val="false"/>
          <w:color w:val="000000"/>
          <w:sz w:val="18"/>
        </w:rPr>
        <w:t>9.4. Протягом клінічного випробування та після його закінчення у разі потреби Центр та комісія з питань етики при ЛПЗ можуть запитати в дослідника/спонсора додаткові матеріали стосовно клінічного випробування.</w:t>
      </w:r>
    </w:p>
    <w:bookmarkEnd w:id="353"/>
    <w:bookmarkStart w:name="2075" w:id="354"/>
    <w:p>
      <w:pPr>
        <w:spacing w:after="0"/>
        <w:ind w:firstLine="240"/>
        <w:jc w:val="left"/>
      </w:pPr>
      <w:r>
        <w:rPr>
          <w:rFonts w:ascii="Arial"/>
          <w:b w:val="false"/>
          <w:i w:val="false"/>
          <w:color w:val="000000"/>
          <w:sz w:val="18"/>
        </w:rPr>
        <w:t>9.5. Відповідальний дослідник / дослідник повинен проводити клінічне випробування відповідно до протоколу клінічного випробування. Відповідальний дослідник / дослідник може відхилитися від протоколу клінічного випробування лише у разі необхідності усунення небезпеки, що безпосередньо загрожує досліджуваним, без попереднього затвердження Центром. Таке відхилення від протоколу клінічного випробування дослідник зобов'язаний задокументувати. Опис допущеного відхилення, його причини та (за потреби) пропозиції щодо внесення поправок до протоколу клінічного випробування повинні бути надані спонсору.</w:t>
      </w:r>
    </w:p>
    <w:bookmarkEnd w:id="354"/>
    <w:bookmarkStart w:name="2076" w:id="355"/>
    <w:p>
      <w:pPr>
        <w:spacing w:after="0"/>
        <w:ind w:firstLine="240"/>
        <w:jc w:val="left"/>
      </w:pPr>
      <w:r>
        <w:rPr>
          <w:rFonts w:ascii="Arial"/>
          <w:b w:val="false"/>
          <w:i w:val="false"/>
          <w:color w:val="000000"/>
          <w:sz w:val="18"/>
        </w:rPr>
        <w:t>9.6. Комісії з питань етики при ЛПЗ здійснюють нагляд за дотриманням прав, безпеки, благополуччя пацієнтів (здорових добровольців), досліджуваних, етичних та морально-правових принципів проведення клінічних випробувань.</w:t>
      </w:r>
    </w:p>
    <w:bookmarkEnd w:id="355"/>
    <w:bookmarkStart w:name="2077" w:id="356"/>
    <w:p>
      <w:pPr>
        <w:pStyle w:val="Heading3"/>
        <w:spacing w:after="0"/>
        <w:ind w:left="0"/>
        <w:jc w:val="center"/>
      </w:pPr>
      <w:r>
        <w:rPr>
          <w:rFonts w:ascii="Arial"/>
          <w:color w:val="000000"/>
          <w:sz w:val="27"/>
        </w:rPr>
        <w:t>X. Зміни та доповнення, що вносяться під час проведення клінічного випробування</w:t>
      </w:r>
    </w:p>
    <w:bookmarkEnd w:id="356"/>
    <w:bookmarkStart w:name="2078" w:id="357"/>
    <w:p>
      <w:pPr>
        <w:pStyle w:val="Heading3"/>
        <w:spacing w:after="0"/>
        <w:ind w:left="0"/>
        <w:jc w:val="center"/>
      </w:pPr>
      <w:r>
        <w:rPr>
          <w:rFonts w:ascii="Arial"/>
          <w:color w:val="000000"/>
          <w:sz w:val="27"/>
        </w:rPr>
        <w:t>1. Внесення поправок під час проведення клінічного випробування</w:t>
      </w:r>
    </w:p>
    <w:bookmarkEnd w:id="357"/>
    <w:bookmarkStart w:name="2079" w:id="358"/>
    <w:p>
      <w:pPr>
        <w:spacing w:after="0"/>
        <w:ind w:firstLine="240"/>
        <w:jc w:val="left"/>
      </w:pPr>
      <w:r>
        <w:rPr>
          <w:rFonts w:ascii="Arial"/>
          <w:b w:val="false"/>
          <w:i w:val="false"/>
          <w:color w:val="000000"/>
          <w:sz w:val="18"/>
        </w:rPr>
        <w:t>1.1. При проведенні клінічного випробування до матеріалів клінічного випробування можуть бути внесені зміни та доповнення. Такі зміни та доповнення розглядаються як поправки, які можуть бути суттєвими або несуттєвими.</w:t>
      </w:r>
    </w:p>
    <w:bookmarkEnd w:id="358"/>
    <w:bookmarkStart w:name="2080" w:id="359"/>
    <w:p>
      <w:pPr>
        <w:spacing w:after="0"/>
        <w:ind w:firstLine="240"/>
        <w:jc w:val="left"/>
      </w:pPr>
      <w:r>
        <w:rPr>
          <w:rFonts w:ascii="Arial"/>
          <w:b w:val="false"/>
          <w:i w:val="false"/>
          <w:color w:val="000000"/>
          <w:sz w:val="18"/>
        </w:rPr>
        <w:t>1.2. Поправки до матеріалів клінічного випробування вважаються суттєвими, якщо вони можуть вплинути: на безпеку або фізичне чи психічне благополуччя досліджуваного; на наукову цінність клінічного випробування; на проведення клінічного випробування або керівництво ним; на якість або безпечність досліджуваного лікарського засобу, що застосовується у клінічному випробуванні, а також якщо пропонують зміну відповідального дослідника або додатково залучити до клінічного випробування нового дослідника / нове місце проведення дослідження в Україні за формою, наведеною у додатку 9 до цього Порядку.</w:t>
      </w:r>
    </w:p>
    <w:bookmarkEnd w:id="359"/>
    <w:bookmarkStart w:name="3572" w:id="360"/>
    <w:p>
      <w:pPr>
        <w:spacing w:after="0"/>
        <w:ind w:firstLine="240"/>
        <w:jc w:val="right"/>
      </w:pPr>
      <w:r>
        <w:rPr>
          <w:rFonts w:ascii="Arial"/>
          <w:b w:val="false"/>
          <w:i w:val="false"/>
          <w:color w:val="000000"/>
          <w:sz w:val="18"/>
        </w:rPr>
        <w:t>(пункт 1.2 глави 1 розділу X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360"/>
    <w:bookmarkStart w:name="2081" w:id="361"/>
    <w:p>
      <w:pPr>
        <w:spacing w:after="0"/>
        <w:ind w:firstLine="240"/>
        <w:jc w:val="left"/>
      </w:pPr>
      <w:r>
        <w:rPr>
          <w:rFonts w:ascii="Arial"/>
          <w:b w:val="false"/>
          <w:i w:val="false"/>
          <w:color w:val="000000"/>
          <w:sz w:val="18"/>
        </w:rPr>
        <w:t>1.3. Якщо поправки мають суттєвий характер, спонсор повідомляє Центр і комісію(ї) з питань етики про причини і зміст поправок.</w:t>
      </w:r>
    </w:p>
    <w:bookmarkEnd w:id="361"/>
    <w:bookmarkStart w:name="2082" w:id="362"/>
    <w:p>
      <w:pPr>
        <w:spacing w:after="0"/>
        <w:ind w:firstLine="240"/>
        <w:jc w:val="left"/>
      </w:pPr>
      <w:r>
        <w:rPr>
          <w:rFonts w:ascii="Arial"/>
          <w:b w:val="false"/>
          <w:i w:val="false"/>
          <w:color w:val="000000"/>
          <w:sz w:val="18"/>
        </w:rPr>
        <w:t>1.4. Для затвердження суттєвої поправки заявник подає до ЦОВВ супровідний лист за формою, наведеною у додатку 10 до цього Порядку, заяву про суттєву поправку / погодження комісією з питань етики при ЛПЗ суттєвої поправки за формою, наведеною у додатку 11 до цього Порядку, а до Центру подає матеріали суттєвої поправки, витяги з документів, що містять стару і нову редакцію тексту, або нову версію змінених документів, яку можна ідентифікувати за її новим номером і датою; додаткову інформацію, що включає резюме даних (за наявності), оновлену загальну оцінку ризику і користі (за наявності), можливі наслідки для досліджуваних, що включені в клінічне випробування, можливі наслідки для оцінки результатів клінічного випробування.</w:t>
      </w:r>
    </w:p>
    <w:bookmarkEnd w:id="362"/>
    <w:bookmarkStart w:name="3575" w:id="363"/>
    <w:p>
      <w:pPr>
        <w:spacing w:after="0"/>
        <w:ind w:firstLine="240"/>
        <w:jc w:val="right"/>
      </w:pPr>
      <w:r>
        <w:rPr>
          <w:rFonts w:ascii="Arial"/>
          <w:b w:val="false"/>
          <w:i w:val="false"/>
          <w:color w:val="000000"/>
          <w:sz w:val="18"/>
        </w:rPr>
        <w:t>(пункт 1.4 глави 1 розділу X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r>
        <w:br/>
      </w:r>
      <w:r>
        <w:rPr>
          <w:rFonts w:ascii="Arial"/>
          <w:b w:val="false"/>
          <w:i w:val="false"/>
          <w:color w:val="000000"/>
          <w:sz w:val="18"/>
        </w:rPr>
        <w:t xml:space="preserve"> у редакції наказів Міністерства охорони</w:t>
      </w:r>
      <w:r>
        <w:br/>
      </w:r>
      <w:r>
        <w:rPr>
          <w:rFonts w:ascii="Arial"/>
          <w:b w:val="false"/>
          <w:i w:val="false"/>
          <w:color w:val="000000"/>
          <w:sz w:val="18"/>
        </w:rPr>
        <w:t xml:space="preserve"> здоров'я України від 18.12.2014 р. N 966,</w:t>
      </w:r>
      <w:r>
        <w:br/>
      </w:r>
      <w:r>
        <w:rPr>
          <w:rFonts w:ascii="Arial"/>
          <w:b w:val="false"/>
          <w:i w:val="false"/>
          <w:color w:val="000000"/>
          <w:sz w:val="18"/>
        </w:rPr>
        <w:t xml:space="preserve"> від 01.10.2015 р. N 639)</w:t>
      </w:r>
    </w:p>
    <w:bookmarkEnd w:id="363"/>
    <w:bookmarkStart w:name="2083" w:id="364"/>
    <w:p>
      <w:pPr>
        <w:spacing w:after="0"/>
        <w:ind w:firstLine="240"/>
        <w:jc w:val="left"/>
      </w:pPr>
      <w:r>
        <w:rPr>
          <w:rFonts w:ascii="Arial"/>
          <w:b w:val="false"/>
          <w:i w:val="false"/>
          <w:color w:val="000000"/>
          <w:sz w:val="18"/>
        </w:rPr>
        <w:t>1.5. Якщо суттєва поправка стосується більше ніж одного протоколу клінічного випробування для досліджуваного лікарського засобу, спонсор може зробити узагальнене подання до Центру за умови, що в супровідному листі та заяві зазначено перелік усіх протоколів клінічних випробувань, яких стосується ця поправка.</w:t>
      </w:r>
    </w:p>
    <w:bookmarkEnd w:id="364"/>
    <w:bookmarkStart w:name="2084" w:id="365"/>
    <w:p>
      <w:pPr>
        <w:spacing w:after="0"/>
        <w:ind w:firstLine="240"/>
        <w:jc w:val="left"/>
      </w:pPr>
      <w:r>
        <w:rPr>
          <w:rFonts w:ascii="Arial"/>
          <w:b w:val="false"/>
          <w:i w:val="false"/>
          <w:color w:val="000000"/>
          <w:sz w:val="18"/>
        </w:rPr>
        <w:t>1.6. Якщо поправки несуттєві (наприклад, зміна контактного телефону, найменування заявника або дослідника у будь-якій країні, крім України, тощо) відповідно до аспектів, зазначених у додатку 9 до цього Порядку, та якщо вони не мають прямого стосунку до проведення клінічного випробування в Україні, такі зміни не підлягають експертизі в Центрі. У цьому випадку заявник письмово повідомляє Центр про внесення несуттєвих поправок у документацію клінічного випробування.</w:t>
      </w:r>
    </w:p>
    <w:bookmarkEnd w:id="365"/>
    <w:bookmarkStart w:name="3573" w:id="366"/>
    <w:p>
      <w:pPr>
        <w:spacing w:after="0"/>
        <w:ind w:firstLine="240"/>
        <w:jc w:val="right"/>
      </w:pPr>
      <w:r>
        <w:rPr>
          <w:rFonts w:ascii="Arial"/>
          <w:b w:val="false"/>
          <w:i w:val="false"/>
          <w:color w:val="000000"/>
          <w:sz w:val="18"/>
        </w:rPr>
        <w:t>(пункт 1.6 глави 1 розділу X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366"/>
    <w:bookmarkStart w:name="3634" w:id="367"/>
    <w:p>
      <w:pPr>
        <w:spacing w:after="0"/>
        <w:ind w:firstLine="240"/>
        <w:jc w:val="left"/>
      </w:pPr>
      <w:r>
        <w:rPr>
          <w:rFonts w:ascii="Arial"/>
          <w:b w:val="false"/>
          <w:i w:val="false"/>
          <w:color w:val="000000"/>
          <w:sz w:val="18"/>
        </w:rPr>
        <w:t>1.7. Дослідник продовжує клінічне випробування відповідно до внесеної(их) суттєвої(их) поправки(ок) до протоколу клінічного випробування тільки в разі прийняття рішення ЦОВВ щодо суттєвої(их) поправки(ок) та якщо немає заперечень з боку комісії з питань етики (стосується конкретного місця проведення клінічного випробування).</w:t>
      </w:r>
    </w:p>
    <w:bookmarkEnd w:id="367"/>
    <w:bookmarkStart w:name="3635" w:id="368"/>
    <w:p>
      <w:pPr>
        <w:spacing w:after="0"/>
        <w:ind w:firstLine="240"/>
        <w:jc w:val="left"/>
      </w:pPr>
      <w:r>
        <w:rPr>
          <w:rFonts w:ascii="Arial"/>
          <w:b w:val="false"/>
          <w:i w:val="false"/>
          <w:color w:val="000000"/>
          <w:sz w:val="18"/>
        </w:rPr>
        <w:t>За результатами розгляду заяви ЦОВВ протягом трьох календарних днів надсилає до Центру лист-направлення разом із матеріалами, зазначеними в пункті 1.4 цієї глави.</w:t>
      </w:r>
    </w:p>
    <w:bookmarkEnd w:id="368"/>
    <w:bookmarkStart w:name="3636" w:id="369"/>
    <w:p>
      <w:pPr>
        <w:spacing w:after="0"/>
        <w:ind w:firstLine="240"/>
        <w:jc w:val="right"/>
      </w:pPr>
      <w:r>
        <w:rPr>
          <w:rFonts w:ascii="Arial"/>
          <w:b w:val="false"/>
          <w:i w:val="false"/>
          <w:color w:val="000000"/>
          <w:sz w:val="18"/>
        </w:rPr>
        <w:t>(пункт 1.7 глави 1 розділу Х у редакції наказу Міністерства</w:t>
      </w:r>
      <w:r>
        <w:br/>
      </w:r>
      <w:r>
        <w:rPr>
          <w:rFonts w:ascii="Arial"/>
          <w:b w:val="false"/>
          <w:i w:val="false"/>
          <w:color w:val="000000"/>
          <w:sz w:val="18"/>
        </w:rPr>
        <w:t xml:space="preserve"> охорони здоров'я України від 18.12.2014 р. N 966)</w:t>
      </w:r>
    </w:p>
    <w:bookmarkEnd w:id="369"/>
    <w:bookmarkStart w:name="2086" w:id="370"/>
    <w:p>
      <w:pPr>
        <w:spacing w:after="0"/>
        <w:ind w:firstLine="240"/>
        <w:jc w:val="left"/>
      </w:pPr>
      <w:r>
        <w:rPr>
          <w:rFonts w:ascii="Arial"/>
          <w:b w:val="false"/>
          <w:i w:val="false"/>
          <w:color w:val="000000"/>
          <w:sz w:val="18"/>
        </w:rPr>
        <w:t>1.8. Якщо в період проведення клінічного випробування відбувається подія, пов'язана з проведенням клінічного випробування або розробкою досліджуваного лікарського засобу, яка здатна вплинути на безпеку досліджуваних, спонсор та/або дослідник здійснюють негайні заходи для забезпечення безпеки досліджуваних. Спонсор негайно сповіщає Центр і комісію(ї) з питань етики про подію, що відбулася, і заходи з її усунення.</w:t>
      </w:r>
    </w:p>
    <w:bookmarkEnd w:id="370"/>
    <w:bookmarkStart w:name="2087" w:id="371"/>
    <w:p>
      <w:pPr>
        <w:pStyle w:val="Heading3"/>
        <w:spacing w:after="0"/>
        <w:ind w:left="0"/>
        <w:jc w:val="center"/>
      </w:pPr>
      <w:r>
        <w:rPr>
          <w:rFonts w:ascii="Arial"/>
          <w:color w:val="000000"/>
          <w:sz w:val="27"/>
        </w:rPr>
        <w:t>2. Проведення експертизи суттєвих поправок у Центрі</w:t>
      </w:r>
    </w:p>
    <w:bookmarkEnd w:id="371"/>
    <w:bookmarkStart w:name="2088" w:id="372"/>
    <w:p>
      <w:pPr>
        <w:spacing w:after="0"/>
        <w:ind w:firstLine="240"/>
        <w:jc w:val="left"/>
      </w:pPr>
      <w:r>
        <w:rPr>
          <w:rFonts w:ascii="Arial"/>
          <w:b w:val="false"/>
          <w:i w:val="false"/>
          <w:color w:val="000000"/>
          <w:sz w:val="18"/>
        </w:rPr>
        <w:t>2.1. Центр надає Висновок щодо суттєвих поправок на підставі їх експертизи.</w:t>
      </w:r>
    </w:p>
    <w:bookmarkEnd w:id="372"/>
    <w:bookmarkStart w:name="2089" w:id="373"/>
    <w:p>
      <w:pPr>
        <w:spacing w:after="0"/>
        <w:ind w:firstLine="240"/>
        <w:jc w:val="left"/>
      </w:pPr>
      <w:r>
        <w:rPr>
          <w:rFonts w:ascii="Arial"/>
          <w:b w:val="false"/>
          <w:i w:val="false"/>
          <w:color w:val="000000"/>
          <w:sz w:val="18"/>
        </w:rPr>
        <w:t>2.2. Центр проводить експертизу наданих матеріалів з метою складання обґрунтованого Висновку щодо можливості проведення клінічного випробування відповідно до поправок до матеріалів клінічного випробування.</w:t>
      </w:r>
    </w:p>
    <w:bookmarkEnd w:id="373"/>
    <w:bookmarkStart w:name="2090" w:id="374"/>
    <w:p>
      <w:pPr>
        <w:spacing w:after="0"/>
        <w:ind w:firstLine="240"/>
        <w:jc w:val="left"/>
      </w:pPr>
      <w:r>
        <w:rPr>
          <w:rFonts w:ascii="Arial"/>
          <w:b w:val="false"/>
          <w:i w:val="false"/>
          <w:color w:val="000000"/>
          <w:sz w:val="18"/>
        </w:rPr>
        <w:t>Між Центром та заявником укладається договір про проведення експертизи поправок. Оплаті підлягає експертиза змін, викладених у поправках до матеріалів клінічного випробування, що супроводжують заяву. Строк проведення експертизи Центром - не більше 27 календарних днів.</w:t>
      </w:r>
    </w:p>
    <w:bookmarkEnd w:id="374"/>
    <w:bookmarkStart w:name="3637" w:id="375"/>
    <w:p>
      <w:pPr>
        <w:spacing w:after="0"/>
        <w:ind w:firstLine="240"/>
        <w:jc w:val="right"/>
      </w:pPr>
      <w:r>
        <w:rPr>
          <w:rFonts w:ascii="Arial"/>
          <w:b w:val="false"/>
          <w:i w:val="false"/>
          <w:color w:val="000000"/>
          <w:sz w:val="18"/>
        </w:rPr>
        <w:t>(абзац другий пункту 2.2 глави 2 розділу Х із змінами,</w:t>
      </w:r>
      <w:r>
        <w:br/>
      </w:r>
      <w:r>
        <w:rPr>
          <w:rFonts w:ascii="Arial"/>
          <w:b w:val="false"/>
          <w:i w:val="false"/>
          <w:color w:val="000000"/>
          <w:sz w:val="18"/>
        </w:rPr>
        <w:t xml:space="preserve"> внесеними згідно з наказом Міністерства охорони здоров'я України</w:t>
      </w:r>
      <w:r>
        <w:br/>
      </w:r>
      <w:r>
        <w:rPr>
          <w:rFonts w:ascii="Arial"/>
          <w:b w:val="false"/>
          <w:i w:val="false"/>
          <w:color w:val="000000"/>
          <w:sz w:val="18"/>
        </w:rPr>
        <w:t xml:space="preserve"> від 18.12.2014 р. N 966)</w:t>
      </w:r>
    </w:p>
    <w:bookmarkEnd w:id="375"/>
    <w:bookmarkStart w:name="2091" w:id="376"/>
    <w:p>
      <w:pPr>
        <w:spacing w:after="0"/>
        <w:ind w:firstLine="240"/>
        <w:jc w:val="left"/>
      </w:pPr>
      <w:r>
        <w:rPr>
          <w:rFonts w:ascii="Arial"/>
          <w:b w:val="false"/>
          <w:i w:val="false"/>
          <w:color w:val="000000"/>
          <w:sz w:val="18"/>
        </w:rPr>
        <w:t>2.3. Під час проведення експертизи поправок з метою складання Висновку щодо суттєвої поправки Центр одноразово може запитати в письмовій формі у заявника додаткові матеріали. Строк, потрібний для їх підготовки, не входить до строку проведення експертизи.</w:t>
      </w:r>
    </w:p>
    <w:bookmarkEnd w:id="376"/>
    <w:bookmarkStart w:name="2092" w:id="377"/>
    <w:p>
      <w:pPr>
        <w:spacing w:after="0"/>
        <w:ind w:firstLine="240"/>
        <w:jc w:val="left"/>
      </w:pPr>
      <w:r>
        <w:rPr>
          <w:rFonts w:ascii="Arial"/>
          <w:b w:val="false"/>
          <w:i w:val="false"/>
          <w:color w:val="000000"/>
          <w:sz w:val="18"/>
        </w:rPr>
        <w:t>Якщо заявник протягом 30 календарних днів не надає Центру запитаних додаткових матеріалів або листа з обґрунтуванням строків, необхідних для їх доопрацювання, то поправки знімаються з розгляду. Про прийняте рішення Центр письмово повідомляє заявника. При цьому вартість проведення експертних робіт заявникові не повертається. Надалі заявник може повторно подати матеріали для одержання Висновку Центру.</w:t>
      </w:r>
    </w:p>
    <w:bookmarkEnd w:id="377"/>
    <w:bookmarkStart w:name="3638" w:id="378"/>
    <w:p>
      <w:pPr>
        <w:spacing w:after="0"/>
        <w:ind w:firstLine="240"/>
        <w:jc w:val="left"/>
      </w:pPr>
      <w:r>
        <w:rPr>
          <w:rFonts w:ascii="Arial"/>
          <w:b w:val="false"/>
          <w:i w:val="false"/>
          <w:color w:val="000000"/>
          <w:sz w:val="18"/>
        </w:rPr>
        <w:t>2.4. За результатами проведеної експертизи Центр надає ЦОВВ Висновок щодо суттєвої поправки (позитивний, негативний). На підставі Висновку ЦОВВ приймає рішення про затвердження суттєвої поправки або про відмову в затвердженні суттєвої поправки із зазначенням обґрунтованих підстав для прийняття рішення про відмову в затвердженні суттєвої поправки. Строк прийняття рішення ЦОВВ - не більше 5 робочих днів.</w:t>
      </w:r>
    </w:p>
    <w:bookmarkEnd w:id="378"/>
    <w:bookmarkStart w:name="3639" w:id="379"/>
    <w:p>
      <w:pPr>
        <w:spacing w:after="0"/>
        <w:ind w:firstLine="240"/>
        <w:jc w:val="right"/>
      </w:pPr>
      <w:r>
        <w:rPr>
          <w:rFonts w:ascii="Arial"/>
          <w:b w:val="false"/>
          <w:i w:val="false"/>
          <w:color w:val="000000"/>
          <w:sz w:val="18"/>
        </w:rPr>
        <w:t>(пункт 2.4 глави 2 розділу Х у редакції наказу</w:t>
      </w:r>
      <w:r>
        <w:br/>
      </w:r>
      <w:r>
        <w:rPr>
          <w:rFonts w:ascii="Arial"/>
          <w:b w:val="false"/>
          <w:i w:val="false"/>
          <w:color w:val="000000"/>
          <w:sz w:val="18"/>
        </w:rPr>
        <w:t xml:space="preserve"> Міністерства охорони здоров'я України від 18.12.2014 р. N 966)</w:t>
      </w:r>
    </w:p>
    <w:bookmarkEnd w:id="379"/>
    <w:bookmarkStart w:name="2094" w:id="380"/>
    <w:p>
      <w:pPr>
        <w:spacing w:after="0"/>
        <w:ind w:firstLine="240"/>
        <w:jc w:val="left"/>
      </w:pPr>
      <w:r>
        <w:rPr>
          <w:rFonts w:ascii="Arial"/>
          <w:b w:val="false"/>
          <w:i w:val="false"/>
          <w:color w:val="000000"/>
          <w:sz w:val="18"/>
        </w:rPr>
        <w:t>2.5. У разі незгоди з рішенням Центру щодо зняття суттєвої поправки з розгляду або незгоди із Висновком щодо суттєвої поправки заявник може подати аргументовану заяву відповідно керівництву Центру або ЦОВВ. Належним чином обґрунтована заява подається заявником протягом 30 календарних днів після одержання відповідного рішення. Заява для винесення остаточного рішення розглядається не більше 30 календарних днів з моменту її одержання. Остаточне рішення з відповідним обґрунтуванням надсилається заявнику в письмовій формі. Якщо заявник вважає, що його права порушені, він має право звернутися до суду в установленому законодавством порядку.</w:t>
      </w:r>
    </w:p>
    <w:bookmarkEnd w:id="380"/>
    <w:bookmarkStart w:name="2095" w:id="381"/>
    <w:p>
      <w:pPr>
        <w:pStyle w:val="Heading3"/>
        <w:spacing w:after="0"/>
        <w:ind w:left="0"/>
        <w:jc w:val="center"/>
      </w:pPr>
      <w:r>
        <w:rPr>
          <w:rFonts w:ascii="Arial"/>
          <w:color w:val="000000"/>
          <w:sz w:val="27"/>
        </w:rPr>
        <w:t>3. Оцінка суттєвих поправок комісією з питань етики при ЛПЗ</w:t>
      </w:r>
    </w:p>
    <w:bookmarkEnd w:id="381"/>
    <w:bookmarkStart w:name="2096" w:id="382"/>
    <w:p>
      <w:pPr>
        <w:spacing w:after="0"/>
        <w:ind w:firstLine="240"/>
        <w:jc w:val="left"/>
      </w:pPr>
      <w:r>
        <w:rPr>
          <w:rFonts w:ascii="Arial"/>
          <w:b w:val="false"/>
          <w:i w:val="false"/>
          <w:color w:val="000000"/>
          <w:sz w:val="18"/>
        </w:rPr>
        <w:t>3.1. Відповідальний дослідник / дослідник повідомляє комісію з питань етики про причини і зміст суттєвих поправок.</w:t>
      </w:r>
    </w:p>
    <w:bookmarkEnd w:id="382"/>
    <w:bookmarkStart w:name="2097" w:id="383"/>
    <w:p>
      <w:pPr>
        <w:spacing w:after="0"/>
        <w:ind w:firstLine="240"/>
        <w:jc w:val="left"/>
      </w:pPr>
      <w:r>
        <w:rPr>
          <w:rFonts w:ascii="Arial"/>
          <w:b w:val="false"/>
          <w:i w:val="false"/>
          <w:color w:val="000000"/>
          <w:sz w:val="18"/>
        </w:rPr>
        <w:t>3.2. Комісією з питань етики погоджуються лише ті суттєві поправки, що стосуються безпосередньо конкретного(их) МПВ та відповідального(их) дослідника(ів) конкретного ЛПЗ, при якому функціонує ця комісія.</w:t>
      </w:r>
    </w:p>
    <w:bookmarkEnd w:id="383"/>
    <w:bookmarkStart w:name="2098" w:id="384"/>
    <w:p>
      <w:pPr>
        <w:spacing w:after="0"/>
        <w:ind w:firstLine="240"/>
        <w:jc w:val="left"/>
      </w:pPr>
      <w:r>
        <w:rPr>
          <w:rFonts w:ascii="Arial"/>
          <w:b w:val="false"/>
          <w:i w:val="false"/>
          <w:color w:val="000000"/>
          <w:sz w:val="18"/>
        </w:rPr>
        <w:t>3.3. Для проведення погодження суттєвих поправок відповідальний дослідник подає до комісії з питань етики заяву та інформацію згідно з вимогами пункту 1.4 глави 1 цього розділу.</w:t>
      </w:r>
    </w:p>
    <w:bookmarkEnd w:id="384"/>
    <w:bookmarkStart w:name="2099" w:id="385"/>
    <w:p>
      <w:pPr>
        <w:spacing w:after="0"/>
        <w:ind w:firstLine="240"/>
        <w:jc w:val="left"/>
      </w:pPr>
      <w:r>
        <w:rPr>
          <w:rFonts w:ascii="Arial"/>
          <w:b w:val="false"/>
          <w:i w:val="false"/>
          <w:color w:val="000000"/>
          <w:sz w:val="18"/>
        </w:rPr>
        <w:t>Комісія з питань етики при ЛПЗ розглядає суттєві поправки протягом 15 календарних днів з дати отримання повного пакета документів. Про прийняте рішення комісія з питань етики при ЛПЗ письмово повідомляє відповідального дослідника.</w:t>
      </w:r>
    </w:p>
    <w:bookmarkEnd w:id="385"/>
    <w:bookmarkStart w:name="4271" w:id="386"/>
    <w:p>
      <w:pPr>
        <w:spacing w:after="0"/>
        <w:ind w:firstLine="240"/>
        <w:jc w:val="right"/>
      </w:pPr>
      <w:r>
        <w:rPr>
          <w:rFonts w:ascii="Arial"/>
          <w:b w:val="false"/>
          <w:i w:val="false"/>
          <w:color w:val="000000"/>
          <w:sz w:val="18"/>
        </w:rPr>
        <w:t>(абзац другий пункту 3.3 глави 3 розділу X у редакції наказу</w:t>
      </w:r>
      <w:r>
        <w:br/>
      </w:r>
      <w:r>
        <w:rPr>
          <w:rFonts w:ascii="Arial"/>
          <w:b w:val="false"/>
          <w:i w:val="false"/>
          <w:color w:val="000000"/>
          <w:sz w:val="18"/>
        </w:rPr>
        <w:t xml:space="preserve"> Міністерства охорони здоров'я України від 01.10.2015 р. N 639)</w:t>
      </w:r>
    </w:p>
    <w:bookmarkEnd w:id="386"/>
    <w:bookmarkStart w:name="2100" w:id="387"/>
    <w:p>
      <w:pPr>
        <w:spacing w:after="0"/>
        <w:ind w:firstLine="240"/>
        <w:jc w:val="left"/>
      </w:pPr>
      <w:r>
        <w:rPr>
          <w:rFonts w:ascii="Arial"/>
          <w:b w:val="false"/>
          <w:i w:val="false"/>
          <w:color w:val="000000"/>
          <w:sz w:val="18"/>
        </w:rPr>
        <w:t>3.4. У разі незгоди з рішенням комісії з питань етики відповідальний дослідник / дослідник може подати аргументовану заяву. Належним чином обґрунтована заява подається відповідальним дослідником / дослідником протягом 10 календарних днів після одержання відповідного рішення та має бути розглянута комісією у строк не більше 10 календарних днів з дати її отримання для винесення остаточного рішення. Остаточне рішення з відповідним обґрунтуванням надсилається відповідальному досліднику / досліднику в письмовій формі.</w:t>
      </w:r>
    </w:p>
    <w:bookmarkEnd w:id="387"/>
    <w:bookmarkStart w:name="2101" w:id="388"/>
    <w:p>
      <w:pPr>
        <w:pStyle w:val="Heading3"/>
        <w:spacing w:after="0"/>
        <w:ind w:left="0"/>
        <w:jc w:val="center"/>
      </w:pPr>
      <w:r>
        <w:rPr>
          <w:rFonts w:ascii="Arial"/>
          <w:color w:val="000000"/>
          <w:sz w:val="27"/>
        </w:rPr>
        <w:t>XI. Завершення клінічного випробування</w:t>
      </w:r>
    </w:p>
    <w:bookmarkEnd w:id="388"/>
    <w:bookmarkStart w:name="2102" w:id="389"/>
    <w:p>
      <w:pPr>
        <w:spacing w:after="0"/>
        <w:ind w:firstLine="240"/>
        <w:jc w:val="left"/>
      </w:pPr>
      <w:r>
        <w:rPr>
          <w:rFonts w:ascii="Arial"/>
          <w:b w:val="false"/>
          <w:i w:val="false"/>
          <w:color w:val="000000"/>
          <w:sz w:val="18"/>
        </w:rPr>
        <w:t>11.1. Спонсор інформує Центр та комісію(ї) з питань етики про завершення клінічного випробування (дата останнього візиту останнього досліджуваного) в Україні протягом 90 календарних днів з дня його завершення відповідно до форми, наведеної в додатку 12 до цього Порядку.</w:t>
      </w:r>
    </w:p>
    <w:bookmarkEnd w:id="389"/>
    <w:bookmarkStart w:name="3576" w:id="390"/>
    <w:p>
      <w:pPr>
        <w:spacing w:after="0"/>
        <w:ind w:firstLine="240"/>
        <w:jc w:val="right"/>
      </w:pPr>
      <w:r>
        <w:rPr>
          <w:rFonts w:ascii="Arial"/>
          <w:b w:val="false"/>
          <w:i w:val="false"/>
          <w:color w:val="000000"/>
          <w:sz w:val="18"/>
        </w:rPr>
        <w:t>(пункт 11.1 розділу XI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390"/>
    <w:bookmarkStart w:name="2103" w:id="391"/>
    <w:p>
      <w:pPr>
        <w:spacing w:after="0"/>
        <w:ind w:firstLine="240"/>
        <w:jc w:val="left"/>
      </w:pPr>
      <w:r>
        <w:rPr>
          <w:rFonts w:ascii="Arial"/>
          <w:b w:val="false"/>
          <w:i w:val="false"/>
          <w:color w:val="000000"/>
          <w:sz w:val="18"/>
        </w:rPr>
        <w:t>11.2. У разі проведення міжнародних багатоцентрових клінічних випробувань спонсор додатково протягом 90 календарних днів інформує Центр і комісію(ї) з питань етики про повне завершення клінічного випробування в інших країнах.</w:t>
      </w:r>
    </w:p>
    <w:bookmarkEnd w:id="391"/>
    <w:bookmarkStart w:name="2104" w:id="392"/>
    <w:p>
      <w:pPr>
        <w:spacing w:after="0"/>
        <w:ind w:firstLine="240"/>
        <w:jc w:val="left"/>
      </w:pPr>
      <w:r>
        <w:rPr>
          <w:rFonts w:ascii="Arial"/>
          <w:b w:val="false"/>
          <w:i w:val="false"/>
          <w:color w:val="000000"/>
          <w:sz w:val="18"/>
        </w:rPr>
        <w:t>11.3. У разі дострокового завершення клінічного випробування спонсор інформує про це Центр і комісію(ї) з питань етики протягом 15 календарних днів з дати завершення із зазначенням причин дострокового завершення клінічного випробування.</w:t>
      </w:r>
    </w:p>
    <w:bookmarkEnd w:id="392"/>
    <w:bookmarkStart w:name="2105" w:id="393"/>
    <w:p>
      <w:pPr>
        <w:spacing w:after="0"/>
        <w:ind w:firstLine="240"/>
        <w:jc w:val="left"/>
      </w:pPr>
      <w:r>
        <w:rPr>
          <w:rFonts w:ascii="Arial"/>
          <w:b w:val="false"/>
          <w:i w:val="false"/>
          <w:color w:val="000000"/>
          <w:sz w:val="18"/>
        </w:rPr>
        <w:t>11.4</w:t>
      </w:r>
      <w:r>
        <w:rPr>
          <w:rFonts w:ascii="Arial"/>
          <w:b w:val="false"/>
          <w:i/>
          <w:color w:val="000000"/>
          <w:sz w:val="18"/>
        </w:rPr>
        <w:t>.</w:t>
      </w:r>
      <w:r>
        <w:rPr>
          <w:rFonts w:ascii="Arial"/>
          <w:b w:val="false"/>
          <w:i w:val="false"/>
          <w:color w:val="000000"/>
          <w:sz w:val="18"/>
        </w:rPr>
        <w:t xml:space="preserve"> Спонсор періодично (не рідше одного разу на рік після початку клінічного випробування або, на вимогу, частіше) та у разі завершення клінічного дослідження письмово інформує Центр про стан проведення клінічного випробування в Україні відповідно до форми, наведеної в додатку 13 до цього Порядку.</w:t>
      </w:r>
    </w:p>
    <w:bookmarkEnd w:id="393"/>
    <w:bookmarkStart w:name="3577" w:id="394"/>
    <w:p>
      <w:pPr>
        <w:spacing w:after="0"/>
        <w:ind w:firstLine="240"/>
        <w:jc w:val="right"/>
      </w:pPr>
      <w:r>
        <w:rPr>
          <w:rFonts w:ascii="Arial"/>
          <w:b w:val="false"/>
          <w:i w:val="false"/>
          <w:color w:val="000000"/>
          <w:sz w:val="18"/>
        </w:rPr>
        <w:t>(абзац перший пункту 11.4 розділу XI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94"/>
    <w:bookmarkStart w:name="2106" w:id="395"/>
    <w:p>
      <w:pPr>
        <w:spacing w:after="0"/>
        <w:ind w:firstLine="240"/>
        <w:jc w:val="left"/>
      </w:pPr>
      <w:r>
        <w:rPr>
          <w:rFonts w:ascii="Arial"/>
          <w:b w:val="false"/>
          <w:i w:val="false"/>
          <w:color w:val="000000"/>
          <w:sz w:val="18"/>
        </w:rPr>
        <w:t>Відповідальний дослідник / дослідник періодично (не рідше одного разу на рік після початку клінічного випробування або, на вимогу, частіше) та у разі завершення клінічного випробування письмово інформує комісію з питань етики про стан проведення клінічного випробування у відповідному місці проведення дослідження за тією самою формою.</w:t>
      </w:r>
    </w:p>
    <w:bookmarkEnd w:id="395"/>
    <w:bookmarkStart w:name="2107" w:id="396"/>
    <w:p>
      <w:pPr>
        <w:spacing w:after="0"/>
        <w:ind w:firstLine="240"/>
        <w:jc w:val="left"/>
      </w:pPr>
      <w:r>
        <w:rPr>
          <w:rFonts w:ascii="Arial"/>
          <w:b w:val="false"/>
          <w:i w:val="false"/>
          <w:color w:val="000000"/>
          <w:sz w:val="18"/>
        </w:rPr>
        <w:t>11.5. Не використані під час клінічного випробування досліджувані лікарські засоби знищуються відповідно до вимог законодавства або повертаються спонсору.</w:t>
      </w:r>
    </w:p>
    <w:bookmarkEnd w:id="396"/>
    <w:bookmarkStart w:name="2108" w:id="397"/>
    <w:p>
      <w:pPr>
        <w:spacing w:after="0"/>
        <w:ind w:firstLine="240"/>
        <w:jc w:val="left"/>
      </w:pPr>
      <w:r>
        <w:rPr>
          <w:rFonts w:ascii="Arial"/>
          <w:b w:val="false"/>
          <w:i w:val="false"/>
          <w:color w:val="000000"/>
          <w:sz w:val="18"/>
        </w:rPr>
        <w:t>11.6. Спонсор повинен забезпечити підготовку заключного звіту про проведене клінічне випробування лікарського засобу за формою, наведеною в додатку 14 до цього Порядку.</w:t>
      </w:r>
    </w:p>
    <w:bookmarkEnd w:id="397"/>
    <w:bookmarkStart w:name="3578" w:id="398"/>
    <w:p>
      <w:pPr>
        <w:spacing w:after="0"/>
        <w:ind w:firstLine="240"/>
        <w:jc w:val="right"/>
      </w:pPr>
      <w:r>
        <w:rPr>
          <w:rFonts w:ascii="Arial"/>
          <w:b w:val="false"/>
          <w:i w:val="false"/>
          <w:color w:val="000000"/>
          <w:sz w:val="18"/>
        </w:rPr>
        <w:t>(абзац перший пункту 11.6 розділу XI із змінами, внесеними згідно з</w:t>
      </w:r>
      <w:r>
        <w:br/>
      </w:r>
      <w:r>
        <w:rPr>
          <w:rFonts w:ascii="Arial"/>
          <w:b w:val="false"/>
          <w:i w:val="false"/>
          <w:color w:val="000000"/>
          <w:sz w:val="18"/>
        </w:rPr>
        <w:t xml:space="preserve"> наказом Міністерства охорони здоров'я України від 06.05.2014 р. N 304)</w:t>
      </w:r>
    </w:p>
    <w:bookmarkEnd w:id="398"/>
    <w:bookmarkStart w:name="2109" w:id="399"/>
    <w:p>
      <w:pPr>
        <w:spacing w:after="0"/>
        <w:ind w:firstLine="240"/>
        <w:jc w:val="left"/>
      </w:pPr>
      <w:r>
        <w:rPr>
          <w:rFonts w:ascii="Arial"/>
          <w:b w:val="false"/>
          <w:i w:val="false"/>
          <w:color w:val="000000"/>
          <w:sz w:val="18"/>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спонсор надає стислу інформацію про клінічне випробування до Центру.</w:t>
      </w:r>
    </w:p>
    <w:bookmarkEnd w:id="399"/>
    <w:bookmarkStart w:name="2110" w:id="400"/>
    <w:p>
      <w:pPr>
        <w:spacing w:after="0"/>
        <w:ind w:firstLine="240"/>
        <w:jc w:val="left"/>
      </w:pPr>
      <w:r>
        <w:rPr>
          <w:rFonts w:ascii="Arial"/>
          <w:b w:val="false"/>
          <w:i w:val="false"/>
          <w:color w:val="000000"/>
          <w:sz w:val="18"/>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відповідальний дослідник / дослідник надає стислу інформацію про клінічне випробування до комісії з питань етики.</w:t>
      </w:r>
    </w:p>
    <w:bookmarkEnd w:id="400"/>
    <w:bookmarkStart w:name="2111" w:id="401"/>
    <w:p>
      <w:pPr>
        <w:pStyle w:val="Heading3"/>
        <w:spacing w:after="0"/>
        <w:ind w:left="0"/>
        <w:jc w:val="center"/>
      </w:pPr>
      <w:r>
        <w:rPr>
          <w:rFonts w:ascii="Arial"/>
          <w:color w:val="000000"/>
          <w:sz w:val="27"/>
        </w:rPr>
        <w:t>XII. Повідомлення про побічні явища та реакції</w:t>
      </w:r>
    </w:p>
    <w:bookmarkEnd w:id="401"/>
    <w:bookmarkStart w:name="2112" w:id="402"/>
    <w:p>
      <w:pPr>
        <w:pStyle w:val="Heading3"/>
        <w:spacing w:after="0"/>
        <w:ind w:left="0"/>
        <w:jc w:val="center"/>
      </w:pPr>
      <w:r>
        <w:rPr>
          <w:rFonts w:ascii="Arial"/>
          <w:color w:val="000000"/>
          <w:sz w:val="27"/>
        </w:rPr>
        <w:t>1. Повідомлення, які надає відповідальний дослідник / дослідник</w:t>
      </w:r>
    </w:p>
    <w:bookmarkEnd w:id="402"/>
    <w:bookmarkStart w:name="2113" w:id="403"/>
    <w:p>
      <w:pPr>
        <w:spacing w:after="0"/>
        <w:ind w:firstLine="240"/>
        <w:jc w:val="left"/>
      </w:pPr>
      <w:r>
        <w:rPr>
          <w:rFonts w:ascii="Arial"/>
          <w:b w:val="false"/>
          <w:i w:val="false"/>
          <w:color w:val="000000"/>
          <w:sz w:val="18"/>
        </w:rPr>
        <w:t>1.1. Під час проведення клінічного випробування відповідальний дослідник / дослідник терміново повідомляє спонсора про всі серйозні побічні явища, крім тих, які у протоколі або брошурі дослідника визначені як такі, що не потребують негайного повідомлення. У первинних і наступних повідомленнях досліджувані ідентифікуються за ідентифікаційним кодом досліджуваного, що їм був привласнений під час дослідження.</w:t>
      </w:r>
    </w:p>
    <w:bookmarkEnd w:id="403"/>
    <w:bookmarkStart w:name="2114" w:id="404"/>
    <w:p>
      <w:pPr>
        <w:spacing w:after="0"/>
        <w:ind w:firstLine="240"/>
        <w:jc w:val="left"/>
      </w:pPr>
      <w:r>
        <w:rPr>
          <w:rFonts w:ascii="Arial"/>
          <w:b w:val="false"/>
          <w:i w:val="false"/>
          <w:color w:val="000000"/>
          <w:sz w:val="18"/>
        </w:rPr>
        <w:t>1.2. Відповідальний дослідник / дослідник повідомляє спонсора також про всі побічні явища та/або відхилення від норми лабораторних показників, визначених у протоколі клінічного випробування як критичні, для оцінки безпеки відповідно до вимог та в строки, зазначені спонсором у протоколі клінічного випробування.</w:t>
      </w:r>
    </w:p>
    <w:bookmarkEnd w:id="404"/>
    <w:bookmarkStart w:name="2115" w:id="405"/>
    <w:p>
      <w:pPr>
        <w:spacing w:after="0"/>
        <w:ind w:firstLine="240"/>
        <w:jc w:val="left"/>
      </w:pPr>
      <w:r>
        <w:rPr>
          <w:rFonts w:ascii="Arial"/>
          <w:b w:val="false"/>
          <w:i w:val="false"/>
          <w:color w:val="000000"/>
          <w:sz w:val="18"/>
        </w:rPr>
        <w:t>1.3. Відповідальний дослідник / дослідник негайно реєструє і протягом 7 календарних днів з дати, коли це стало йому відомо, повідомляє комісію з питань етики про всі підозрювані непередбачувані серйозні побічні реакції, які стосуються досліджуваного лікарського засобу, що призвели до смерті або являли загрозу для життя досліджуваного. Додаткова інформація щодо цього випадку надається комісії з питань етики протягом наступних 8 календарних днів. Вимоги до складання повідомлення про підозрювану непередбачувану серйозну побічну реакцію наведені в додатку 15 до цього Порядку.</w:t>
      </w:r>
    </w:p>
    <w:bookmarkEnd w:id="405"/>
    <w:bookmarkStart w:name="3579" w:id="406"/>
    <w:p>
      <w:pPr>
        <w:spacing w:after="0"/>
        <w:ind w:firstLine="240"/>
        <w:jc w:val="right"/>
      </w:pPr>
      <w:r>
        <w:rPr>
          <w:rFonts w:ascii="Arial"/>
          <w:b w:val="false"/>
          <w:i w:val="false"/>
          <w:color w:val="000000"/>
          <w:sz w:val="18"/>
        </w:rPr>
        <w:t>(пункт 1.3 глави 1 розділу XII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406"/>
    <w:bookmarkStart w:name="2116" w:id="407"/>
    <w:p>
      <w:pPr>
        <w:spacing w:after="0"/>
        <w:ind w:firstLine="240"/>
        <w:jc w:val="left"/>
      </w:pPr>
      <w:r>
        <w:rPr>
          <w:rFonts w:ascii="Arial"/>
          <w:b w:val="false"/>
          <w:i w:val="false"/>
          <w:color w:val="000000"/>
          <w:sz w:val="18"/>
        </w:rPr>
        <w:t>1.4. Не пізніше 15 календарних днів з дати, коли це стало йому відомо, відповідальний дослідник / дослідник повідомляє комісію з питань етики про всі інші підозрювані серйозні непередбачувані побічні реакції, які стосуються досліджуваного лікарського засобу, що стали йому відомі.</w:t>
      </w:r>
    </w:p>
    <w:bookmarkEnd w:id="407"/>
    <w:bookmarkStart w:name="2117" w:id="408"/>
    <w:p>
      <w:pPr>
        <w:spacing w:after="0"/>
        <w:ind w:firstLine="240"/>
        <w:jc w:val="left"/>
      </w:pPr>
      <w:r>
        <w:rPr>
          <w:rFonts w:ascii="Arial"/>
          <w:b w:val="false"/>
          <w:i w:val="false"/>
          <w:color w:val="000000"/>
          <w:sz w:val="18"/>
        </w:rPr>
        <w:t>1.5. У разі смерті досліджуваного відповідальний дослідник / дослідник надає спонсору, Центру і комісії з питань етики всю витребувану ними додаткову інформацію.</w:t>
      </w:r>
    </w:p>
    <w:bookmarkEnd w:id="408"/>
    <w:bookmarkStart w:name="2118" w:id="409"/>
    <w:p>
      <w:pPr>
        <w:pStyle w:val="Heading3"/>
        <w:spacing w:after="0"/>
        <w:ind w:left="0"/>
        <w:jc w:val="center"/>
      </w:pPr>
      <w:r>
        <w:rPr>
          <w:rFonts w:ascii="Arial"/>
          <w:color w:val="000000"/>
          <w:sz w:val="27"/>
        </w:rPr>
        <w:t>2. Повідомлення, які надає спонсор</w:t>
      </w:r>
    </w:p>
    <w:bookmarkEnd w:id="409"/>
    <w:bookmarkStart w:name="2119" w:id="410"/>
    <w:p>
      <w:pPr>
        <w:spacing w:after="0"/>
        <w:ind w:firstLine="240"/>
        <w:jc w:val="left"/>
      </w:pPr>
      <w:r>
        <w:rPr>
          <w:rFonts w:ascii="Arial"/>
          <w:b w:val="false"/>
          <w:i w:val="false"/>
          <w:color w:val="000000"/>
          <w:sz w:val="18"/>
        </w:rPr>
        <w:t>2.1. Надання повідомлень про підозрювані непередбачувані серйозні побічні реакції у Центр (звітний період) починається з дати затвердження ЦОВВ висновку Центру щодо проведення клінічного випробування та завершується із закінченням клінічного випробування в Україні.</w:t>
      </w:r>
    </w:p>
    <w:bookmarkEnd w:id="410"/>
    <w:bookmarkStart w:name="2120" w:id="411"/>
    <w:p>
      <w:pPr>
        <w:spacing w:after="0"/>
        <w:ind w:firstLine="240"/>
        <w:jc w:val="left"/>
      </w:pPr>
      <w:r>
        <w:rPr>
          <w:rFonts w:ascii="Arial"/>
          <w:b w:val="false"/>
          <w:i w:val="false"/>
          <w:color w:val="000000"/>
          <w:sz w:val="18"/>
        </w:rPr>
        <w:t>2.2. Спонсор негайно реєструє і протягом 7 календарних днів з дати, коли це стало йому відомо, повідомляє Центру про всі підозрювані непередбачувані серйозні побічні реакції, що стосуються досліджуваного лікарського засобу, які призвели до смерті або являли загрозу для життя досліджуваного. Додаткова інформація щодо цього випадку надається Центру протягом наступних 8 календарних днів. Вимоги до складання повідомлення про підозрювану непередбачувану серйозну побічну реакцію наведені в додатку 15 до цього Порядку.</w:t>
      </w:r>
    </w:p>
    <w:bookmarkEnd w:id="411"/>
    <w:bookmarkStart w:name="3580" w:id="412"/>
    <w:p>
      <w:pPr>
        <w:spacing w:after="0"/>
        <w:ind w:firstLine="240"/>
        <w:jc w:val="right"/>
      </w:pPr>
      <w:r>
        <w:rPr>
          <w:rFonts w:ascii="Arial"/>
          <w:b w:val="false"/>
          <w:i w:val="false"/>
          <w:color w:val="000000"/>
          <w:sz w:val="18"/>
        </w:rPr>
        <w:t>(пункт 2.2 глави 2 розділу XII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p>
    <w:bookmarkEnd w:id="412"/>
    <w:bookmarkStart w:name="2121" w:id="413"/>
    <w:p>
      <w:pPr>
        <w:spacing w:after="0"/>
        <w:ind w:firstLine="240"/>
        <w:jc w:val="left"/>
      </w:pPr>
      <w:r>
        <w:rPr>
          <w:rFonts w:ascii="Arial"/>
          <w:b w:val="false"/>
          <w:i w:val="false"/>
          <w:color w:val="000000"/>
          <w:sz w:val="18"/>
        </w:rPr>
        <w:t>2.3. Не пізніше 15 календарних днів з дати, коли це стало йому відомо, спонсор повідомляє Центр про всі інші підозрювані серйозні непередбачені побічні реакції, які стосуються досліджуваного лікарського засобу, що стали йому відомі.</w:t>
      </w:r>
    </w:p>
    <w:bookmarkEnd w:id="413"/>
    <w:bookmarkStart w:name="2122" w:id="414"/>
    <w:p>
      <w:pPr>
        <w:spacing w:after="0"/>
        <w:ind w:firstLine="240"/>
        <w:jc w:val="left"/>
      </w:pPr>
      <w:r>
        <w:rPr>
          <w:rFonts w:ascii="Arial"/>
          <w:b w:val="false"/>
          <w:i w:val="false"/>
          <w:color w:val="000000"/>
          <w:sz w:val="18"/>
        </w:rPr>
        <w:t>2.4. Спонсор інформує всіх відповідальних дослідників / дослідників, які беруть участь у проведенні клінічного випробування даного досліджуваного лікарського засобу, про всі виявлені випадки, що можуть вплинути на безпеку досліджуваних.</w:t>
      </w:r>
    </w:p>
    <w:bookmarkEnd w:id="414"/>
    <w:bookmarkStart w:name="2123" w:id="415"/>
    <w:p>
      <w:pPr>
        <w:spacing w:after="0"/>
        <w:ind w:firstLine="240"/>
        <w:jc w:val="left"/>
      </w:pPr>
      <w:r>
        <w:rPr>
          <w:rFonts w:ascii="Arial"/>
          <w:b w:val="false"/>
          <w:i w:val="false"/>
          <w:color w:val="000000"/>
          <w:sz w:val="18"/>
        </w:rPr>
        <w:t>2.5. Спонсор зберігає документацію про всі побічні явища, про які йому повідомляють відповідальні дослідники / дослідники.</w:t>
      </w:r>
    </w:p>
    <w:bookmarkEnd w:id="415"/>
    <w:bookmarkStart w:name="2124" w:id="416"/>
    <w:p>
      <w:pPr>
        <w:spacing w:after="0"/>
        <w:ind w:firstLine="240"/>
        <w:jc w:val="left"/>
      </w:pPr>
      <w:r>
        <w:rPr>
          <w:rFonts w:ascii="Arial"/>
          <w:b w:val="false"/>
          <w:i w:val="false"/>
          <w:color w:val="000000"/>
          <w:sz w:val="18"/>
        </w:rPr>
        <w:t>2.6. При проведенні довгострокових клінічних випробувань спонсор надає до Центру письмовий звіт з безпеки лікарських засобів, що перебувають у стадії розробки, на паперовому та електронних носіях не рідше одного разу на рік не пізніше 60 календарних днів з дня оформлення звіту згідно з вимогами, наведеними в додатку 16 до цього Порядку.</w:t>
      </w:r>
    </w:p>
    <w:bookmarkEnd w:id="416"/>
    <w:bookmarkStart w:name="3581" w:id="417"/>
    <w:p>
      <w:pPr>
        <w:spacing w:after="0"/>
        <w:ind w:firstLine="240"/>
        <w:jc w:val="right"/>
      </w:pPr>
      <w:r>
        <w:rPr>
          <w:rFonts w:ascii="Arial"/>
          <w:b w:val="false"/>
          <w:i w:val="false"/>
          <w:color w:val="000000"/>
          <w:sz w:val="18"/>
        </w:rPr>
        <w:t>(абзац перший пункту 2.6 глави 2 розділу XII із змінами,</w:t>
      </w:r>
      <w:r>
        <w:br/>
      </w:r>
      <w:r>
        <w:rPr>
          <w:rFonts w:ascii="Arial"/>
          <w:b w:val="false"/>
          <w:i w:val="false"/>
          <w:color w:val="000000"/>
          <w:sz w:val="18"/>
        </w:rPr>
        <w:t xml:space="preserve"> внесеними згідно з наказом Міністерства охорони здоров'я України</w:t>
      </w:r>
      <w:r>
        <w:br/>
      </w:r>
      <w:r>
        <w:rPr>
          <w:rFonts w:ascii="Arial"/>
          <w:b w:val="false"/>
          <w:i w:val="false"/>
          <w:color w:val="000000"/>
          <w:sz w:val="18"/>
        </w:rPr>
        <w:t xml:space="preserve"> від 06.05.2014 р. N 304)</w:t>
      </w:r>
    </w:p>
    <w:bookmarkEnd w:id="417"/>
    <w:bookmarkStart w:name="2125" w:id="418"/>
    <w:p>
      <w:pPr>
        <w:spacing w:after="0"/>
        <w:ind w:firstLine="240"/>
        <w:jc w:val="left"/>
      </w:pPr>
      <w:r>
        <w:rPr>
          <w:rFonts w:ascii="Arial"/>
          <w:b w:val="false"/>
          <w:i w:val="false"/>
          <w:color w:val="000000"/>
          <w:sz w:val="18"/>
        </w:rPr>
        <w:t>При підготовці звіту спонсор має звернути увагу на такі пункти: залежність побічної реакції від дози досліджуваного лікарського засобу, тривалості лікування; відновлення стану досліджуваного після відміни чи тимчасового припинення лікування; докази попередньої токсичності досліджуваного лікарського засобу для досліджуваних; підвищена частота випадків токсичності досліджуваного лікарського засобу; передозування досліджуваного лікарського засобу і його наслідки, подальше лікування; взаємодія лікарських засобів та інші пов'язані з цим ризики; специфічні зміни безпеки стосовно особливої популяції пацієнтів (люди похилого віку, діти, інші групи ризику); позитивні чи негативні дані застосування у вагітних та під час лактації; зловживання прийомом досліджуваного лікарського засобу (за наявності); ризики, виникнення яких пов'язане з дослідними та діагностичними процедурами; ризики, що можуть бути пов'язані з недостатньою якістю досліджуваного лікарського засобу; дані з безпеки та ефективності досліджуваного лікарського засобу, отримані з неклінічних досліджень.</w:t>
      </w:r>
    </w:p>
    <w:bookmarkEnd w:id="418"/>
    <w:bookmarkStart w:name="2126" w:id="419"/>
    <w:p>
      <w:pPr>
        <w:spacing w:after="0"/>
        <w:ind w:firstLine="240"/>
        <w:jc w:val="left"/>
      </w:pPr>
      <w:r>
        <w:rPr>
          <w:rFonts w:ascii="Arial"/>
          <w:b w:val="false"/>
          <w:i w:val="false"/>
          <w:color w:val="000000"/>
          <w:sz w:val="18"/>
        </w:rPr>
        <w:t>При обґрунтованій підозрі щодо підвищення ризику для досліджуваних Центр може зобов'язати спонсора надавати звіт щодо безпеки лікарських засобів, що перебувають у стадії розробки, частіше.</w:t>
      </w:r>
    </w:p>
    <w:bookmarkEnd w:id="419"/>
    <w:bookmarkStart w:name="2127" w:id="420"/>
    <w:p>
      <w:pPr>
        <w:spacing w:after="0"/>
        <w:ind w:firstLine="240"/>
        <w:jc w:val="left"/>
      </w:pPr>
      <w:r>
        <w:rPr>
          <w:rFonts w:ascii="Arial"/>
          <w:b w:val="false"/>
          <w:i w:val="false"/>
          <w:color w:val="000000"/>
          <w:sz w:val="18"/>
        </w:rPr>
        <w:t>2.7. У разі проведення декількох клінічних випробувань з тим самим досліджуваним лікарським засобом спонсор може надавати до Центру узагальнений звіт щодо безпеки досліджуваного лікарського засобу. Разом зі звітом спонсор у супровідному листі зазначає перелік усіх клінічних випробувань, що проводяться в Україні або за участю України, яких стосується даний звіт. Строк надання щорічного звіту в цьому випадку починається з дати одержання Висновку Центру щодо проведення першого з перелічених клінічних випробувань.</w:t>
      </w:r>
    </w:p>
    <w:bookmarkEnd w:id="420"/>
    <w:bookmarkStart w:name="2128" w:id="421"/>
    <w:p>
      <w:pPr>
        <w:pStyle w:val="Heading3"/>
        <w:spacing w:after="0"/>
        <w:ind w:left="0"/>
        <w:jc w:val="center"/>
      </w:pPr>
      <w:r>
        <w:rPr>
          <w:rFonts w:ascii="Arial"/>
          <w:color w:val="000000"/>
          <w:sz w:val="27"/>
        </w:rPr>
        <w:t>3. Реєстрація та аналіз повідомлень про підозрювані непередбачувані серйозні побічні реакції Центром</w:t>
      </w:r>
    </w:p>
    <w:bookmarkEnd w:id="421"/>
    <w:bookmarkStart w:name="2129" w:id="422"/>
    <w:p>
      <w:pPr>
        <w:spacing w:after="0"/>
        <w:ind w:firstLine="240"/>
        <w:jc w:val="left"/>
      </w:pPr>
      <w:r>
        <w:rPr>
          <w:rFonts w:ascii="Arial"/>
          <w:b w:val="false"/>
          <w:i w:val="false"/>
          <w:color w:val="000000"/>
          <w:sz w:val="18"/>
        </w:rPr>
        <w:t>3.1. Центр реєструє всі випадки підозрюваних непередбачуваних серйозних побічних реакцій, що стали йому відомі, та проводить їх аналіз.</w:t>
      </w:r>
    </w:p>
    <w:bookmarkEnd w:id="422"/>
    <w:bookmarkStart w:name="2130" w:id="423"/>
    <w:p>
      <w:pPr>
        <w:spacing w:after="0"/>
        <w:ind w:firstLine="240"/>
        <w:jc w:val="left"/>
      </w:pPr>
      <w:r>
        <w:rPr>
          <w:rFonts w:ascii="Arial"/>
          <w:b w:val="false"/>
          <w:i w:val="false"/>
          <w:color w:val="000000"/>
          <w:sz w:val="18"/>
        </w:rPr>
        <w:t>3.2. При підозрі щодо підвищення ризику для досліджуваних Центр вимагає у спонсора додаткову інформацію щодо безпеки підозрюваного лікарського засобу, яка має бути надана протягом 7 календарних днів з дня отримання запиту.</w:t>
      </w:r>
    </w:p>
    <w:bookmarkEnd w:id="423"/>
    <w:bookmarkStart w:name="2131" w:id="424"/>
    <w:p>
      <w:pPr>
        <w:spacing w:after="0"/>
        <w:ind w:firstLine="240"/>
        <w:jc w:val="left"/>
      </w:pPr>
      <w:r>
        <w:rPr>
          <w:rFonts w:ascii="Arial"/>
          <w:b w:val="false"/>
          <w:i w:val="false"/>
          <w:color w:val="000000"/>
          <w:sz w:val="18"/>
        </w:rPr>
        <w:t>Якщо спонсор протягом цього строку не надає такої інформації або листа з обґрунтуванням строків, необхідних для її підготовки, Центр може прийняти рішення про тимчасове або повне зупинення даного клінічного випробування, про що письмово повідомляє спонсора та дослідників.</w:t>
      </w:r>
    </w:p>
    <w:bookmarkEnd w:id="424"/>
    <w:bookmarkStart w:name="2132" w:id="425"/>
    <w:p>
      <w:pPr>
        <w:pStyle w:val="Heading3"/>
        <w:spacing w:after="0"/>
        <w:ind w:left="0"/>
        <w:jc w:val="center"/>
      </w:pPr>
      <w:r>
        <w:rPr>
          <w:rFonts w:ascii="Arial"/>
          <w:color w:val="000000"/>
          <w:sz w:val="27"/>
        </w:rPr>
        <w:t>XIII. Проведення клінічного аудиту клінічного випробування лікарського засобу</w:t>
      </w:r>
    </w:p>
    <w:bookmarkEnd w:id="425"/>
    <w:bookmarkStart w:name="2133" w:id="426"/>
    <w:p>
      <w:pPr>
        <w:spacing w:after="0"/>
        <w:ind w:firstLine="240"/>
        <w:jc w:val="left"/>
      </w:pPr>
      <w:r>
        <w:rPr>
          <w:rFonts w:ascii="Arial"/>
          <w:b w:val="false"/>
          <w:i w:val="false"/>
          <w:color w:val="000000"/>
          <w:sz w:val="18"/>
        </w:rPr>
        <w:t>13.1. Центр може проводити клінічні аудити клінічних випробувань лікарських засобів. Клінічний аудит клінічного випробування проводиться безкоштовно.</w:t>
      </w:r>
    </w:p>
    <w:bookmarkEnd w:id="426"/>
    <w:bookmarkStart w:name="2134" w:id="427"/>
    <w:p>
      <w:pPr>
        <w:spacing w:after="0"/>
        <w:ind w:firstLine="240"/>
        <w:jc w:val="left"/>
      </w:pPr>
      <w:r>
        <w:rPr>
          <w:rFonts w:ascii="Arial"/>
          <w:b w:val="false"/>
          <w:i w:val="false"/>
          <w:color w:val="000000"/>
          <w:sz w:val="18"/>
        </w:rPr>
        <w:t>При проведенні клінічного аудиту Центром перевірці підлягають документи, записи, приміщення, устаткування та обладнання, система забезпечення якості та інші ресурси, які можуть зберігатися та знаходитись у ЛПЗ, лабораторіях (у тому числі фармакокінетичних), в офісах спонсора та/або контрактної дослідницької організації або в інших місцях, що мають стосунок до клінічного випробування досліджуваного лікарського засобу.</w:t>
      </w:r>
    </w:p>
    <w:bookmarkEnd w:id="427"/>
    <w:bookmarkStart w:name="2135" w:id="428"/>
    <w:p>
      <w:pPr>
        <w:spacing w:after="0"/>
        <w:ind w:firstLine="240"/>
        <w:jc w:val="left"/>
      </w:pPr>
      <w:r>
        <w:rPr>
          <w:rFonts w:ascii="Arial"/>
          <w:b w:val="false"/>
          <w:i w:val="false"/>
          <w:color w:val="000000"/>
          <w:sz w:val="18"/>
        </w:rPr>
        <w:t>13.2. Щоквартальний план проведення клінічних аудитів та їх результати оприлюднюються на офіційному сайті Центру.</w:t>
      </w:r>
    </w:p>
    <w:bookmarkEnd w:id="428"/>
    <w:bookmarkStart w:name="2136" w:id="429"/>
    <w:p>
      <w:pPr>
        <w:spacing w:after="0"/>
        <w:ind w:firstLine="240"/>
        <w:jc w:val="left"/>
      </w:pPr>
      <w:r>
        <w:rPr>
          <w:rFonts w:ascii="Arial"/>
          <w:b w:val="false"/>
          <w:i w:val="false"/>
          <w:color w:val="000000"/>
          <w:sz w:val="18"/>
        </w:rPr>
        <w:t>13.3. Клінічний аудит випробування починається не раніше ніж через 14 календарних днів після надсилання попереднього повідомлення та узгодження із заявником клінічного випробування та з відповідальним дослідником / дослідником початку його проведення.</w:t>
      </w:r>
    </w:p>
    <w:bookmarkEnd w:id="429"/>
    <w:bookmarkStart w:name="2137" w:id="430"/>
    <w:p>
      <w:pPr>
        <w:spacing w:after="0"/>
        <w:ind w:firstLine="240"/>
        <w:jc w:val="left"/>
      </w:pPr>
      <w:r>
        <w:rPr>
          <w:rFonts w:ascii="Arial"/>
          <w:b w:val="false"/>
          <w:i w:val="false"/>
          <w:color w:val="000000"/>
          <w:sz w:val="18"/>
        </w:rPr>
        <w:t>У разі якщо Центр має об'єктивні підстави припускати, що викладені в заяві для одержання висновку Центру умови не виконуються, або якщо Центр має у своєму розпорядженні дані, що ставлять під сумнів безпеку досліджуваних або наукову обґрунтованість клінічного випробування, або дані, які свідчать про фальсифікацію, можливе скорочення терміну між наданням попереднього повідомлення та проведенням клінічного аудиту клінічного випробування.</w:t>
      </w:r>
    </w:p>
    <w:bookmarkEnd w:id="430"/>
    <w:bookmarkStart w:name="2138" w:id="431"/>
    <w:p>
      <w:pPr>
        <w:spacing w:after="0"/>
        <w:ind w:firstLine="240"/>
        <w:jc w:val="left"/>
      </w:pPr>
      <w:r>
        <w:rPr>
          <w:rFonts w:ascii="Arial"/>
          <w:b w:val="false"/>
          <w:i w:val="false"/>
          <w:color w:val="000000"/>
          <w:sz w:val="18"/>
        </w:rPr>
        <w:t>13.4. Клінічний аудит клінічного випробування здійснюють фахівці Центру, які володіють знаннями та мають досвід з питань організації та проведення клінічних випробувань і не беруть участі в їх проведенні, а також не залежать від спонсора та дослідників.</w:t>
      </w:r>
    </w:p>
    <w:bookmarkEnd w:id="431"/>
    <w:bookmarkStart w:name="2139" w:id="432"/>
    <w:p>
      <w:pPr>
        <w:spacing w:after="0"/>
        <w:ind w:firstLine="240"/>
        <w:jc w:val="left"/>
      </w:pPr>
      <w:r>
        <w:rPr>
          <w:rFonts w:ascii="Arial"/>
          <w:b w:val="false"/>
          <w:i w:val="false"/>
          <w:color w:val="000000"/>
          <w:sz w:val="18"/>
        </w:rPr>
        <w:t>13.5. За потреби до участі в проведенні клінічного аудиту клінічного випробування можуть залучатися інші фахівці (відповідно до особливостей протоколу дослідження та мети клінічного аудиту клінічного випробування).</w:t>
      </w:r>
    </w:p>
    <w:bookmarkEnd w:id="432"/>
    <w:bookmarkStart w:name="2140" w:id="433"/>
    <w:p>
      <w:pPr>
        <w:spacing w:after="0"/>
        <w:ind w:firstLine="240"/>
        <w:jc w:val="left"/>
      </w:pPr>
      <w:r>
        <w:rPr>
          <w:rFonts w:ascii="Arial"/>
          <w:b w:val="false"/>
          <w:i w:val="false"/>
          <w:color w:val="000000"/>
          <w:sz w:val="18"/>
        </w:rPr>
        <w:t>13.6. Особи, які проводять клінічний аудит клінічного випробування, зберігають конфіденційність інформації, яку одержують під час його проведення, відповідно до вимог законодавства.</w:t>
      </w:r>
    </w:p>
    <w:bookmarkEnd w:id="433"/>
    <w:bookmarkStart w:name="2141" w:id="434"/>
    <w:p>
      <w:pPr>
        <w:spacing w:after="0"/>
        <w:ind w:firstLine="240"/>
        <w:jc w:val="left"/>
      </w:pPr>
      <w:r>
        <w:rPr>
          <w:rFonts w:ascii="Arial"/>
          <w:b w:val="false"/>
          <w:i w:val="false"/>
          <w:color w:val="000000"/>
          <w:sz w:val="18"/>
        </w:rPr>
        <w:t>13.7. При проведенні клінічного аудиту клінічного випробування в місці проведення випробування обов'язковою умовою є присутність відповідального дослідника / дослідника (або особи, яка виконує його функції), а також можуть бути присутні представники спонсора.</w:t>
      </w:r>
    </w:p>
    <w:bookmarkEnd w:id="434"/>
    <w:bookmarkStart w:name="2142" w:id="435"/>
    <w:p>
      <w:pPr>
        <w:spacing w:after="0"/>
        <w:ind w:firstLine="240"/>
        <w:jc w:val="left"/>
      </w:pPr>
      <w:r>
        <w:rPr>
          <w:rFonts w:ascii="Arial"/>
          <w:b w:val="false"/>
          <w:i w:val="false"/>
          <w:color w:val="000000"/>
          <w:sz w:val="18"/>
        </w:rPr>
        <w:t>13.8. Під час проведення клінічного аудиту можуть бути висловлені критичні, суттєві або несуттєві зауваження.</w:t>
      </w:r>
    </w:p>
    <w:bookmarkEnd w:id="435"/>
    <w:bookmarkStart w:name="2143" w:id="436"/>
    <w:p>
      <w:pPr>
        <w:spacing w:after="0"/>
        <w:ind w:firstLine="240"/>
        <w:jc w:val="left"/>
      </w:pPr>
      <w:r>
        <w:rPr>
          <w:rFonts w:ascii="Arial"/>
          <w:b w:val="false"/>
          <w:i w:val="false"/>
          <w:color w:val="000000"/>
          <w:sz w:val="18"/>
        </w:rPr>
        <w:t>13.8.1. До критичних належать зауваження у випадку виявлення порушень, що негативно впливають на права, безпеку або здоров'я досліджуваних та/або впливають на якість та цілісність даних клінічного дослідження. Критичні зауваження стосуються: невідповідності даних, фальсифікації даних, відсутності первинних медичних документів та чисельних суттєвих зауважень. Критичні зауваження є підставою для тимчасової або повної зупинки клінічного випробування. Про прийняте рішення та про підстави щодо тимчасової або повної зупинки клінічного випробування Центр письмово повідомляє заявника та дослідника.</w:t>
      </w:r>
    </w:p>
    <w:bookmarkEnd w:id="436"/>
    <w:bookmarkStart w:name="2144" w:id="437"/>
    <w:p>
      <w:pPr>
        <w:spacing w:after="0"/>
        <w:ind w:firstLine="240"/>
        <w:jc w:val="left"/>
      </w:pPr>
      <w:r>
        <w:rPr>
          <w:rFonts w:ascii="Arial"/>
          <w:b w:val="false"/>
          <w:i w:val="false"/>
          <w:color w:val="000000"/>
          <w:sz w:val="18"/>
        </w:rPr>
        <w:t>13.8.2. До суттєвих належать зауваження щодо виявлення недоліків, які можуть негативно вплинути на права, безпеку та здоров'я досліджуваних та/або можуть вплинути на якість і цілісність даних клінічного дослідження. Суттєві недоліки включають у себе відхилення від протоколу клінічного випробування та/або чисельні несуттєві зауваження. Суттєві недоліки потребують вчасного їх виправлення у встановлені за результатами клінічного аудиту строки з наданням письмового повідомлення про їх усунення до Центру.</w:t>
      </w:r>
    </w:p>
    <w:bookmarkEnd w:id="437"/>
    <w:bookmarkStart w:name="2145" w:id="438"/>
    <w:p>
      <w:pPr>
        <w:spacing w:after="0"/>
        <w:ind w:firstLine="240"/>
        <w:jc w:val="left"/>
      </w:pPr>
      <w:r>
        <w:rPr>
          <w:rFonts w:ascii="Arial"/>
          <w:b w:val="false"/>
          <w:i w:val="false"/>
          <w:color w:val="000000"/>
          <w:sz w:val="18"/>
        </w:rPr>
        <w:t>13.8.3. До несуттєвих належать зауваження щодо виявлення недоліків, які не впливають на права, безпеку та здоров'я досліджуваних та/або не можуть вплинути на якість та цілісність даних клінічного дослідження і мають бути виправлені та враховані в подальшій роботі.</w:t>
      </w:r>
    </w:p>
    <w:bookmarkEnd w:id="438"/>
    <w:bookmarkStart w:name="2146" w:id="439"/>
    <w:p>
      <w:pPr>
        <w:spacing w:after="0"/>
        <w:ind w:firstLine="240"/>
        <w:jc w:val="left"/>
      </w:pPr>
      <w:r>
        <w:rPr>
          <w:rFonts w:ascii="Arial"/>
          <w:b w:val="false"/>
          <w:i w:val="false"/>
          <w:color w:val="000000"/>
          <w:sz w:val="18"/>
        </w:rPr>
        <w:t>13.9. За результатами клінічного аудиту клінічного випробування складаються звіт та акт, який підтверджує факт проведення клінічного аудиту, де зазначаються висловлені під час клінічного аудиту зауваження (за наявності) та встановлюються строки усунення виявлених порушень (недоліків). Акт, який підтверджує факт проведення клінічного аудиту, Центр надсилає заявнику та/або відповідальному досліднику клінічного випробування в термін до 30 календарних днів після повного завершення клінічного аудиту клінічного випробування.</w:t>
      </w:r>
    </w:p>
    <w:bookmarkEnd w:id="439"/>
    <w:bookmarkStart w:name="2147" w:id="440"/>
    <w:p>
      <w:pPr>
        <w:spacing w:after="0"/>
        <w:ind w:firstLine="240"/>
        <w:jc w:val="left"/>
      </w:pPr>
      <w:r>
        <w:rPr>
          <w:rFonts w:ascii="Arial"/>
          <w:b w:val="false"/>
          <w:i w:val="false"/>
          <w:color w:val="000000"/>
          <w:sz w:val="18"/>
        </w:rPr>
        <w:t>13.10. У разі виявлених під час проведення клінічного аудиту клінічного випробування недоліків, які не вимагають тимчасової або повної зупинки клінічного випробування, відповідальному досліднику / досліднику та/або спонсору необхідно їх усунути у встановлений Центром строк. Інформацію щодо усунення недоліків відповідальний дослідник / дослідник та/або заявник надсилає до Центру.</w:t>
      </w:r>
    </w:p>
    <w:bookmarkEnd w:id="440"/>
    <w:bookmarkStart w:name="2148" w:id="441"/>
    <w:p>
      <w:pPr>
        <w:spacing w:after="0"/>
        <w:ind w:firstLine="240"/>
        <w:jc w:val="left"/>
      </w:pPr>
      <w:r>
        <w:rPr>
          <w:rFonts w:ascii="Arial"/>
          <w:b w:val="false"/>
          <w:i w:val="false"/>
          <w:color w:val="000000"/>
          <w:sz w:val="18"/>
        </w:rPr>
        <w:t>Якщо виявлені недоліки не були усунені (крім поважних причин та з незалежних обставин) у зазначений строк, Центр може повністю зупинити проведення клінічного випробування.</w:t>
      </w:r>
    </w:p>
    <w:bookmarkEnd w:id="441"/>
    <w:bookmarkStart w:name="2149" w:id="442"/>
    <w:p>
      <w:pPr>
        <w:pStyle w:val="Heading3"/>
        <w:spacing w:after="0"/>
        <w:ind w:left="0"/>
        <w:jc w:val="center"/>
      </w:pPr>
      <w:r>
        <w:rPr>
          <w:rFonts w:ascii="Arial"/>
          <w:color w:val="000000"/>
          <w:sz w:val="27"/>
        </w:rPr>
        <w:t>XIV. Тимчасове або повне зупинення клінічного випробування</w:t>
      </w:r>
    </w:p>
    <w:bookmarkEnd w:id="442"/>
    <w:bookmarkStart w:name="2150" w:id="443"/>
    <w:p>
      <w:pPr>
        <w:spacing w:after="0"/>
        <w:ind w:firstLine="240"/>
        <w:jc w:val="left"/>
      </w:pPr>
      <w:r>
        <w:rPr>
          <w:rFonts w:ascii="Arial"/>
          <w:b w:val="false"/>
          <w:i w:val="false"/>
          <w:color w:val="000000"/>
          <w:sz w:val="18"/>
        </w:rPr>
        <w:t>14.1. Клінічне випробування може бути тимчасово або повністю зупинене спонсором, відповідальним дослідником / дослідником або Центром.</w:t>
      </w:r>
    </w:p>
    <w:bookmarkEnd w:id="443"/>
    <w:bookmarkStart w:name="2151" w:id="444"/>
    <w:p>
      <w:pPr>
        <w:spacing w:after="0"/>
        <w:ind w:firstLine="240"/>
        <w:jc w:val="left"/>
      </w:pPr>
      <w:r>
        <w:rPr>
          <w:rFonts w:ascii="Arial"/>
          <w:b w:val="false"/>
          <w:i w:val="false"/>
          <w:color w:val="000000"/>
          <w:sz w:val="18"/>
        </w:rPr>
        <w:t>14.2. Спонсор може тимчасово або повністю зупинити клінічне випробування, про що він сповіщає відповідальних дослідників / дослідників, ЛПЗ, комісію(ї) з питань етики та Центр.</w:t>
      </w:r>
    </w:p>
    <w:bookmarkEnd w:id="444"/>
    <w:bookmarkStart w:name="2152" w:id="445"/>
    <w:p>
      <w:pPr>
        <w:spacing w:after="0"/>
        <w:ind w:firstLine="240"/>
        <w:jc w:val="left"/>
      </w:pPr>
      <w:r>
        <w:rPr>
          <w:rFonts w:ascii="Arial"/>
          <w:b w:val="false"/>
          <w:i w:val="false"/>
          <w:color w:val="000000"/>
          <w:sz w:val="18"/>
        </w:rPr>
        <w:t>При тимчасовому зупиненні за рішенням спонсора відповідальний дослідник / дослідник припиняє набір нових пацієнтів, а ті, що вже залучені у клінічне випробування, переходять у фазу контролю за їх станом та подальшого спостереження і за необхідності надання стандартної медичної допомоги. Спонсор повинен надати інструкції щодо подальшого уведення пацієнтам досліджуваного лікарського засобу. Спонсор обов'язково повідомляє комісію з питань етики та Центр про причини тимчасового зупинення, строк, на який призупинено клінічне випробування, заходи, що планується вжити для усунення причин, через які дослідження було тимчасово зупинене, заходи, які вжиті для забезпечення захисту прав, безпеки та благополуччя пацієнтів. Після усунення причин, з яких клінічне випробування було тимчасово зупинене, та інформування комісії з питань етики та Центру спонсор може поновити проведення клінічного випробування.</w:t>
      </w:r>
    </w:p>
    <w:bookmarkEnd w:id="445"/>
    <w:bookmarkStart w:name="2153" w:id="446"/>
    <w:p>
      <w:pPr>
        <w:spacing w:after="0"/>
        <w:ind w:firstLine="240"/>
        <w:jc w:val="left"/>
      </w:pPr>
      <w:r>
        <w:rPr>
          <w:rFonts w:ascii="Arial"/>
          <w:b w:val="false"/>
          <w:i w:val="false"/>
          <w:color w:val="000000"/>
          <w:sz w:val="18"/>
        </w:rPr>
        <w:t>14.3. Відповідальний дослідник / дослідник має тимчасово зупинити клінічне випробування або окремі його етапи у разі підвищення ризику для здоров'я або життя досліджуваних та офіційно повідомити про це спонсора, Центр та комісію з питань етики.</w:t>
      </w:r>
    </w:p>
    <w:bookmarkEnd w:id="446"/>
    <w:bookmarkStart w:name="2154" w:id="447"/>
    <w:p>
      <w:pPr>
        <w:spacing w:after="0"/>
        <w:ind w:firstLine="240"/>
        <w:jc w:val="left"/>
      </w:pPr>
      <w:r>
        <w:rPr>
          <w:rFonts w:ascii="Arial"/>
          <w:b w:val="false"/>
          <w:i w:val="false"/>
          <w:color w:val="000000"/>
          <w:sz w:val="18"/>
        </w:rPr>
        <w:t>14.4. Центр може тимчасово або, за погодженням з ЦОВВ, зовсім зупинити клінічне випробування, якщо є об'єктивні підстави вважати, що викладені в заяві про одержання висновку Центру умови не виконуються, або якщо є дані, що ставлять під сумнів безпеку досліджуваних або наукову обґрунтованість клінічного випробування, або дані, що свідчать про фальсифікацію. Про своє рішення та про причини його прийняття Центр повідомляє спонсора, відповідальних дослідників / дослідників / ЛПЗ та відповідну комісію з питань етики та оприлюднює його на офіційному сайті Центру.</w:t>
      </w:r>
    </w:p>
    <w:bookmarkEnd w:id="447"/>
    <w:bookmarkStart w:name="2155" w:id="448"/>
    <w:p>
      <w:pPr>
        <w:spacing w:after="0"/>
        <w:ind w:firstLine="240"/>
        <w:jc w:val="left"/>
      </w:pPr>
      <w:r>
        <w:rPr>
          <w:rFonts w:ascii="Arial"/>
          <w:b w:val="false"/>
          <w:i w:val="false"/>
          <w:color w:val="000000"/>
          <w:sz w:val="18"/>
        </w:rPr>
        <w:t>14.5. Відновлення проведення клінічного випробування, що було тимчасово зупинено, можливе у разі повного усунення причин, що обумовили тимчасове зупинення, та інформування про це Центру та комісії з питань етики для прийняття ними відповідного рішення.</w:t>
      </w:r>
    </w:p>
    <w:bookmarkEnd w:id="448"/>
    <w:bookmarkStart w:name="2156" w:id="449"/>
    <w:p>
      <w:pPr>
        <w:spacing w:after="0"/>
        <w:ind w:firstLine="240"/>
        <w:jc w:val="left"/>
      </w:pPr>
      <w:r>
        <w:rPr>
          <w:rFonts w:ascii="Arial"/>
          <w:b w:val="false"/>
          <w:i w:val="false"/>
          <w:color w:val="000000"/>
          <w:sz w:val="18"/>
        </w:rPr>
        <w:t>14.6. У разі повного зупинення клінічного випробування його відновлення можливе за наявності повторного позитивного Висновку Центру та повторного погодження комісією(ями) з питань етики при відповідному(их) ЛПЗ.</w:t>
      </w:r>
    </w:p>
    <w:bookmarkEnd w:id="449"/>
    <w:bookmarkStart w:name="2157" w:id="450"/>
    <w:p>
      <w:pPr>
        <w:spacing w:after="0"/>
        <w:ind w:firstLine="240"/>
        <w:jc w:val="left"/>
      </w:pPr>
      <w:r>
        <w:rPr>
          <w:rFonts w:ascii="Arial"/>
          <w:b w:val="false"/>
          <w:i w:val="false"/>
          <w:color w:val="000000"/>
          <w:sz w:val="18"/>
        </w:rPr>
        <w:t xml:space="preserve"> </w:t>
      </w:r>
    </w:p>
    <w:bookmarkEnd w:id="45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158" w:id="451"/>
          <w:p>
            <w:pPr>
              <w:spacing w:after="0"/>
              <w:ind w:left="0"/>
              <w:jc w:val="center"/>
            </w:pPr>
            <w:r>
              <w:rPr>
                <w:rFonts w:ascii="Arial"/>
                <w:b/>
                <w:i w:val="false"/>
                <w:color w:val="000000"/>
                <w:sz w:val="15"/>
              </w:rPr>
              <w:t>Начальник Управління розвитку</w:t>
            </w:r>
            <w:r>
              <w:br/>
            </w:r>
            <w:r>
              <w:rPr>
                <w:rFonts w:ascii="Arial"/>
                <w:b/>
                <w:i w:val="false"/>
                <w:color w:val="000000"/>
                <w:sz w:val="15"/>
              </w:rPr>
              <w:t>фармацевтичного сектору галузі</w:t>
            </w:r>
            <w:r>
              <w:br/>
            </w:r>
            <w:r>
              <w:rPr>
                <w:rFonts w:ascii="Arial"/>
                <w:b/>
                <w:i w:val="false"/>
                <w:color w:val="000000"/>
                <w:sz w:val="15"/>
              </w:rPr>
              <w:t>охорони здоров'я</w:t>
            </w:r>
          </w:p>
          <w:bookmarkEnd w:id="451"/>
        </w:tc>
        <w:tc>
          <w:tcPr>
            <w:tcW w:w="4845" w:type="dxa"/>
            <w:tcBorders/>
            <w:vAlign w:val="center"/>
          </w:tcPr>
          <w:bookmarkStart w:name="2159" w:id="452"/>
          <w:p>
            <w:pPr>
              <w:spacing w:after="0"/>
              <w:ind w:left="0"/>
              <w:jc w:val="center"/>
            </w:pPr>
            <w:r>
              <w:rPr>
                <w:rFonts w:ascii="Arial"/>
                <w:b/>
                <w:i w:val="false"/>
                <w:color w:val="000000"/>
                <w:sz w:val="15"/>
              </w:rPr>
              <w:t>Л. В. Коношевич</w:t>
            </w:r>
          </w:p>
          <w:bookmarkEnd w:id="452"/>
        </w:tc>
      </w:tr>
    </w:tbl>
    <w:p>
      <w:pPr>
        <w:spacing/>
        <w:ind w:left="0"/>
        <w:jc w:val="left"/>
      </w:pPr>
      <w:r>
        <w:br/>
      </w:r>
    </w:p>
    <w:bookmarkStart w:name="386" w:id="453"/>
    <w:p>
      <w:pPr>
        <w:spacing w:after="0"/>
        <w:ind w:firstLine="240"/>
        <w:jc w:val="left"/>
      </w:pPr>
      <w:r>
        <w:rPr>
          <w:rFonts w:ascii="Arial"/>
          <w:b w:val="false"/>
          <w:i w:val="false"/>
          <w:color w:val="000000"/>
          <w:sz w:val="18"/>
        </w:rPr>
        <w:t xml:space="preserve"> </w:t>
      </w:r>
    </w:p>
    <w:bookmarkEnd w:id="453"/>
    <w:bookmarkStart w:name="2160" w:id="454"/>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454"/>
    <w:bookmarkStart w:name="2161" w:id="455"/>
    <w:p>
      <w:pPr>
        <w:pStyle w:val="Heading3"/>
        <w:spacing w:after="0"/>
        <w:ind w:left="0"/>
        <w:jc w:val="center"/>
      </w:pPr>
      <w:r>
        <w:rPr>
          <w:rFonts w:ascii="Arial"/>
          <w:color w:val="000000"/>
          <w:sz w:val="27"/>
        </w:rPr>
        <w:t>ПЕРЕЛІК</w:t>
      </w:r>
      <w:r>
        <w:br/>
      </w:r>
      <w:r>
        <w:rPr>
          <w:rFonts w:ascii="Arial"/>
          <w:color w:val="000000"/>
          <w:sz w:val="27"/>
        </w:rPr>
        <w:t xml:space="preserve"> ОСНОВНИХ ДОКУМЕНТІВ КЛІНІЧНОГО ВИПРОБУВАННЯ, ЯКІ ЗБЕРІГАЮТЬСЯ У ЛПЗ ТА МІСЦІ ПРОВЕДЕННЯ ВИПРОБУВАННЯ ТА У СПОНСОРА</w:t>
      </w:r>
    </w:p>
    <w:bookmarkEnd w:id="45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652"/>
        <w:gridCol w:w="2519"/>
        <w:gridCol w:w="2519"/>
      </w:tblGrid>
      <w:tr>
        <w:trPr>
          <w:trHeight w:val="45" w:hRule="atLeast"/>
        </w:trPr>
        <w:tc>
          <w:tcPr>
            <w:tcW w:w="4652" w:type="dxa"/>
            <w:vMerge w:val="restart"/>
            <w:tcBorders>
              <w:top w:val="outset" w:color="000000" w:sz="8"/>
              <w:left w:val="outset" w:color="000000" w:sz="8"/>
              <w:bottom w:val="outset" w:color="000000" w:sz="8"/>
              <w:right w:val="outset" w:color="000000" w:sz="8"/>
            </w:tcBorders>
            <w:vAlign w:val="center"/>
          </w:tcPr>
          <w:bookmarkStart w:name="2162" w:id="456"/>
          <w:p>
            <w:pPr>
              <w:spacing w:after="0"/>
              <w:ind w:left="0"/>
              <w:jc w:val="left"/>
            </w:pPr>
            <w:r>
              <w:rPr>
                <w:rFonts w:ascii="Arial"/>
                <w:b w:val="false"/>
                <w:i w:val="false"/>
                <w:color w:val="000000"/>
                <w:sz w:val="15"/>
              </w:rPr>
              <w:t xml:space="preserve"> </w:t>
            </w:r>
          </w:p>
          <w:bookmarkEnd w:id="456"/>
        </w:tc>
        <w:tc>
          <w:tcPr>
            <w:tcW w:w="0" w:type="auto"/>
            <w:gridSpan w:val="2"/>
            <w:tcBorders>
              <w:top w:val="outset" w:color="000000" w:sz="8"/>
              <w:left w:val="outset" w:color="000000" w:sz="8"/>
              <w:bottom w:val="outset" w:color="000000" w:sz="8"/>
              <w:right w:val="outset" w:color="000000" w:sz="8"/>
            </w:tcBorders>
            <w:vAlign w:val="center"/>
          </w:tcPr>
          <w:bookmarkStart w:name="2163" w:id="457"/>
          <w:p>
            <w:pPr>
              <w:spacing w:after="0"/>
              <w:ind w:left="0"/>
              <w:jc w:val="center"/>
            </w:pPr>
            <w:r>
              <w:rPr>
                <w:rFonts w:ascii="Arial"/>
                <w:b/>
                <w:i w:val="false"/>
                <w:color w:val="000000"/>
                <w:sz w:val="15"/>
              </w:rPr>
              <w:t>ЗБЕРІГАЄТЬСЯ В АРХІВІ (ФАЙЛІ)</w:t>
            </w:r>
          </w:p>
          <w:bookmarkEnd w:id="457"/>
        </w:tc>
      </w:tr>
      <w:tr>
        <w:trPr>
          <w:trHeight w:val="45" w:hRule="atLeast"/>
        </w:trPr>
        <w:tc>
          <w:tcPr>
            <w:tcW w:w="0" w:type="auto"/>
            <w:vMerge/>
            <w:tcBorders>
              <w:top w:val="nil"/>
              <w:left w:val="outset" w:color="000000" w:sz="8"/>
              <w:bottom w:val="outset" w:color="000000" w:sz="8"/>
              <w:right w:val="outset" w:color="000000" w:sz="8"/>
            </w:tcBorders>
          </w:tcPr>
          <w:p/>
        </w:tc>
        <w:tc>
          <w:tcPr>
            <w:tcW w:w="2519" w:type="dxa"/>
            <w:tcBorders>
              <w:top w:val="outset" w:color="000000" w:sz="8"/>
              <w:left w:val="outset" w:color="000000" w:sz="8"/>
              <w:bottom w:val="outset" w:color="000000" w:sz="8"/>
              <w:right w:val="outset" w:color="000000" w:sz="8"/>
            </w:tcBorders>
            <w:vAlign w:val="center"/>
          </w:tcPr>
          <w:bookmarkStart w:name="2164" w:id="458"/>
          <w:p>
            <w:pPr>
              <w:spacing w:after="0"/>
              <w:ind w:left="0"/>
              <w:jc w:val="center"/>
            </w:pPr>
            <w:r>
              <w:rPr>
                <w:rFonts w:ascii="Arial"/>
                <w:b w:val="false"/>
                <w:i w:val="false"/>
                <w:color w:val="000000"/>
                <w:sz w:val="15"/>
              </w:rPr>
              <w:t>дослідника/ЛПЗ</w:t>
            </w:r>
          </w:p>
          <w:bookmarkEnd w:id="458"/>
        </w:tc>
        <w:tc>
          <w:tcPr>
            <w:tcW w:w="2519" w:type="dxa"/>
            <w:tcBorders>
              <w:top w:val="outset" w:color="000000" w:sz="8"/>
              <w:left w:val="outset" w:color="000000" w:sz="8"/>
              <w:bottom w:val="outset" w:color="000000" w:sz="8"/>
              <w:right w:val="outset" w:color="000000" w:sz="8"/>
            </w:tcBorders>
            <w:vAlign w:val="center"/>
          </w:tcPr>
          <w:bookmarkStart w:name="2165" w:id="459"/>
          <w:p>
            <w:pPr>
              <w:spacing w:after="0"/>
              <w:ind w:left="0"/>
              <w:jc w:val="center"/>
            </w:pPr>
            <w:r>
              <w:rPr>
                <w:rFonts w:ascii="Arial"/>
                <w:b w:val="false"/>
                <w:i w:val="false"/>
                <w:color w:val="000000"/>
                <w:sz w:val="15"/>
              </w:rPr>
              <w:t>спонсора</w:t>
            </w:r>
          </w:p>
          <w:bookmarkEnd w:id="45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166" w:id="460"/>
          <w:p>
            <w:pPr>
              <w:spacing w:after="0"/>
              <w:ind w:left="0"/>
              <w:jc w:val="left"/>
            </w:pPr>
            <w:r>
              <w:rPr>
                <w:rFonts w:ascii="Arial"/>
                <w:b/>
                <w:i w:val="false"/>
                <w:color w:val="000000"/>
                <w:sz w:val="15"/>
              </w:rPr>
              <w:t>1. До початку клінічного дослідження</w:t>
            </w:r>
          </w:p>
          <w:bookmarkEnd w:id="46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67" w:id="461"/>
          <w:p>
            <w:pPr>
              <w:spacing w:after="0"/>
              <w:ind w:left="0"/>
              <w:jc w:val="left"/>
            </w:pPr>
            <w:r>
              <w:rPr>
                <w:rFonts w:ascii="Arial"/>
                <w:b w:val="false"/>
                <w:i w:val="false"/>
                <w:color w:val="000000"/>
                <w:sz w:val="15"/>
              </w:rPr>
              <w:t>брошура дослідника</w:t>
            </w:r>
          </w:p>
          <w:bookmarkEnd w:id="461"/>
        </w:tc>
        <w:tc>
          <w:tcPr>
            <w:tcW w:w="2519" w:type="dxa"/>
            <w:tcBorders>
              <w:top w:val="outset" w:color="000000" w:sz="8"/>
              <w:left w:val="outset" w:color="000000" w:sz="8"/>
              <w:bottom w:val="outset" w:color="000000" w:sz="8"/>
              <w:right w:val="outset" w:color="000000" w:sz="8"/>
            </w:tcBorders>
            <w:vAlign w:val="center"/>
          </w:tcPr>
          <w:bookmarkStart w:name="2168" w:id="462"/>
          <w:p>
            <w:pPr>
              <w:spacing w:after="0"/>
              <w:ind w:left="0"/>
              <w:jc w:val="center"/>
            </w:pPr>
            <w:r>
              <w:rPr>
                <w:rFonts w:ascii="Arial"/>
                <w:b w:val="false"/>
                <w:i w:val="false"/>
                <w:color w:val="000000"/>
                <w:sz w:val="15"/>
              </w:rPr>
              <w:t>Х</w:t>
            </w:r>
          </w:p>
          <w:bookmarkEnd w:id="462"/>
        </w:tc>
        <w:tc>
          <w:tcPr>
            <w:tcW w:w="2519" w:type="dxa"/>
            <w:tcBorders>
              <w:top w:val="outset" w:color="000000" w:sz="8"/>
              <w:left w:val="outset" w:color="000000" w:sz="8"/>
              <w:bottom w:val="outset" w:color="000000" w:sz="8"/>
              <w:right w:val="outset" w:color="000000" w:sz="8"/>
            </w:tcBorders>
            <w:vAlign w:val="center"/>
          </w:tcPr>
          <w:bookmarkStart w:name="2169" w:id="463"/>
          <w:p>
            <w:pPr>
              <w:spacing w:after="0"/>
              <w:ind w:left="0"/>
              <w:jc w:val="center"/>
            </w:pPr>
            <w:r>
              <w:rPr>
                <w:rFonts w:ascii="Arial"/>
                <w:b w:val="false"/>
                <w:i w:val="false"/>
                <w:color w:val="000000"/>
                <w:sz w:val="15"/>
              </w:rPr>
              <w:t>Х</w:t>
            </w:r>
          </w:p>
          <w:bookmarkEnd w:id="46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70" w:id="464"/>
          <w:p>
            <w:pPr>
              <w:spacing w:after="0"/>
              <w:ind w:left="0"/>
              <w:jc w:val="left"/>
            </w:pPr>
            <w:r>
              <w:rPr>
                <w:rFonts w:ascii="Arial"/>
                <w:b w:val="false"/>
                <w:i w:val="false"/>
                <w:color w:val="000000"/>
                <w:sz w:val="15"/>
              </w:rPr>
              <w:t>підписаний спонсором та дослідником протокол клінічного випробування й поправки до нього (якщо такі є)</w:t>
            </w:r>
          </w:p>
          <w:bookmarkEnd w:id="464"/>
        </w:tc>
        <w:tc>
          <w:tcPr>
            <w:tcW w:w="2519" w:type="dxa"/>
            <w:tcBorders>
              <w:top w:val="outset" w:color="000000" w:sz="8"/>
              <w:left w:val="outset" w:color="000000" w:sz="8"/>
              <w:bottom w:val="outset" w:color="000000" w:sz="8"/>
              <w:right w:val="outset" w:color="000000" w:sz="8"/>
            </w:tcBorders>
            <w:vAlign w:val="center"/>
          </w:tcPr>
          <w:bookmarkStart w:name="2171" w:id="465"/>
          <w:p>
            <w:pPr>
              <w:spacing w:after="0"/>
              <w:ind w:left="0"/>
              <w:jc w:val="center"/>
            </w:pPr>
            <w:r>
              <w:rPr>
                <w:rFonts w:ascii="Arial"/>
                <w:b w:val="false"/>
                <w:i w:val="false"/>
                <w:color w:val="000000"/>
                <w:sz w:val="15"/>
              </w:rPr>
              <w:t>Х</w:t>
            </w:r>
          </w:p>
          <w:bookmarkEnd w:id="465"/>
        </w:tc>
        <w:tc>
          <w:tcPr>
            <w:tcW w:w="2519" w:type="dxa"/>
            <w:tcBorders>
              <w:top w:val="outset" w:color="000000" w:sz="8"/>
              <w:left w:val="outset" w:color="000000" w:sz="8"/>
              <w:bottom w:val="outset" w:color="000000" w:sz="8"/>
              <w:right w:val="outset" w:color="000000" w:sz="8"/>
            </w:tcBorders>
            <w:vAlign w:val="center"/>
          </w:tcPr>
          <w:bookmarkStart w:name="2172" w:id="466"/>
          <w:p>
            <w:pPr>
              <w:spacing w:after="0"/>
              <w:ind w:left="0"/>
              <w:jc w:val="center"/>
            </w:pPr>
            <w:r>
              <w:rPr>
                <w:rFonts w:ascii="Arial"/>
                <w:b w:val="false"/>
                <w:i w:val="false"/>
                <w:color w:val="000000"/>
                <w:sz w:val="15"/>
              </w:rPr>
              <w:t>Х</w:t>
            </w:r>
          </w:p>
          <w:bookmarkEnd w:id="466"/>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73" w:id="467"/>
          <w:p>
            <w:pPr>
              <w:spacing w:after="0"/>
              <w:ind w:left="0"/>
              <w:jc w:val="left"/>
            </w:pPr>
            <w:r>
              <w:rPr>
                <w:rFonts w:ascii="Arial"/>
                <w:b w:val="false"/>
                <w:i w:val="false"/>
                <w:color w:val="000000"/>
                <w:sz w:val="15"/>
              </w:rPr>
              <w:t>зразок індивідуальної реєстраційної форми</w:t>
            </w:r>
          </w:p>
          <w:bookmarkEnd w:id="467"/>
        </w:tc>
        <w:tc>
          <w:tcPr>
            <w:tcW w:w="2519" w:type="dxa"/>
            <w:tcBorders>
              <w:top w:val="outset" w:color="000000" w:sz="8"/>
              <w:left w:val="outset" w:color="000000" w:sz="8"/>
              <w:bottom w:val="outset" w:color="000000" w:sz="8"/>
              <w:right w:val="outset" w:color="000000" w:sz="8"/>
            </w:tcBorders>
            <w:vAlign w:val="center"/>
          </w:tcPr>
          <w:bookmarkStart w:name="2174" w:id="468"/>
          <w:p>
            <w:pPr>
              <w:spacing w:after="0"/>
              <w:ind w:left="0"/>
              <w:jc w:val="center"/>
            </w:pPr>
            <w:r>
              <w:rPr>
                <w:rFonts w:ascii="Arial"/>
                <w:b w:val="false"/>
                <w:i w:val="false"/>
                <w:color w:val="000000"/>
                <w:sz w:val="15"/>
              </w:rPr>
              <w:t>Х</w:t>
            </w:r>
          </w:p>
          <w:bookmarkEnd w:id="468"/>
        </w:tc>
        <w:tc>
          <w:tcPr>
            <w:tcW w:w="2519" w:type="dxa"/>
            <w:tcBorders>
              <w:top w:val="outset" w:color="000000" w:sz="8"/>
              <w:left w:val="outset" w:color="000000" w:sz="8"/>
              <w:bottom w:val="outset" w:color="000000" w:sz="8"/>
              <w:right w:val="outset" w:color="000000" w:sz="8"/>
            </w:tcBorders>
            <w:vAlign w:val="center"/>
          </w:tcPr>
          <w:bookmarkStart w:name="2175" w:id="469"/>
          <w:p>
            <w:pPr>
              <w:spacing w:after="0"/>
              <w:ind w:left="0"/>
              <w:jc w:val="center"/>
            </w:pPr>
            <w:r>
              <w:rPr>
                <w:rFonts w:ascii="Arial"/>
                <w:b w:val="false"/>
                <w:i w:val="false"/>
                <w:color w:val="000000"/>
                <w:sz w:val="15"/>
              </w:rPr>
              <w:t>Х</w:t>
            </w:r>
          </w:p>
          <w:bookmarkEnd w:id="469"/>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76" w:id="470"/>
          <w:p>
            <w:pPr>
              <w:spacing w:after="0"/>
              <w:ind w:left="0"/>
              <w:jc w:val="left"/>
            </w:pPr>
            <w:r>
              <w:rPr>
                <w:rFonts w:ascii="Arial"/>
                <w:b w:val="false"/>
                <w:i w:val="false"/>
                <w:color w:val="000000"/>
                <w:sz w:val="15"/>
              </w:rPr>
              <w:t>матеріали, що надаються пацієнтам (здоровим добровольцям):</w:t>
            </w:r>
          </w:p>
          <w:bookmarkEnd w:id="470"/>
        </w:tc>
        <w:tc>
          <w:tcPr>
            <w:tcW w:w="2519" w:type="dxa"/>
            <w:tcBorders>
              <w:top w:val="outset" w:color="000000" w:sz="8"/>
              <w:left w:val="outset" w:color="000000" w:sz="8"/>
              <w:bottom w:val="outset" w:color="000000" w:sz="8"/>
              <w:right w:val="outset" w:color="000000" w:sz="8"/>
            </w:tcBorders>
            <w:vAlign w:val="center"/>
          </w:tcPr>
          <w:bookmarkStart w:name="2177" w:id="471"/>
          <w:p>
            <w:pPr>
              <w:spacing w:after="0"/>
              <w:ind w:left="0"/>
              <w:jc w:val="center"/>
            </w:pPr>
            <w:r>
              <w:rPr>
                <w:rFonts w:ascii="Arial"/>
                <w:b w:val="false"/>
                <w:i w:val="false"/>
                <w:color w:val="000000"/>
                <w:sz w:val="15"/>
              </w:rPr>
              <w:t xml:space="preserve"> </w:t>
            </w:r>
          </w:p>
          <w:bookmarkEnd w:id="471"/>
        </w:tc>
        <w:tc>
          <w:tcPr>
            <w:tcW w:w="2519" w:type="dxa"/>
            <w:tcBorders>
              <w:top w:val="outset" w:color="000000" w:sz="8"/>
              <w:left w:val="outset" w:color="000000" w:sz="8"/>
              <w:bottom w:val="outset" w:color="000000" w:sz="8"/>
              <w:right w:val="outset" w:color="000000" w:sz="8"/>
            </w:tcBorders>
            <w:vAlign w:val="center"/>
          </w:tcPr>
          <w:bookmarkStart w:name="2178" w:id="472"/>
          <w:p>
            <w:pPr>
              <w:spacing w:after="0"/>
              <w:ind w:left="0"/>
              <w:jc w:val="center"/>
            </w:pPr>
            <w:r>
              <w:rPr>
                <w:rFonts w:ascii="Arial"/>
                <w:b w:val="false"/>
                <w:i w:val="false"/>
                <w:color w:val="000000"/>
                <w:sz w:val="15"/>
              </w:rPr>
              <w:t xml:space="preserve"> </w:t>
            </w:r>
          </w:p>
          <w:bookmarkEnd w:id="472"/>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79" w:id="473"/>
          <w:p>
            <w:pPr>
              <w:spacing w:after="0"/>
              <w:ind w:left="0"/>
              <w:jc w:val="left"/>
            </w:pPr>
            <w:r>
              <w:rPr>
                <w:rFonts w:ascii="Arial"/>
                <w:b w:val="false"/>
                <w:i w:val="false"/>
                <w:color w:val="000000"/>
                <w:sz w:val="15"/>
              </w:rPr>
              <w:t>інформована згода (включаючи необхідні переклади)</w:t>
            </w:r>
          </w:p>
          <w:bookmarkEnd w:id="473"/>
        </w:tc>
        <w:tc>
          <w:tcPr>
            <w:tcW w:w="2519" w:type="dxa"/>
            <w:tcBorders>
              <w:top w:val="outset" w:color="000000" w:sz="8"/>
              <w:left w:val="outset" w:color="000000" w:sz="8"/>
              <w:bottom w:val="outset" w:color="000000" w:sz="8"/>
              <w:right w:val="outset" w:color="000000" w:sz="8"/>
            </w:tcBorders>
            <w:vAlign w:val="center"/>
          </w:tcPr>
          <w:bookmarkStart w:name="2180" w:id="474"/>
          <w:p>
            <w:pPr>
              <w:spacing w:after="0"/>
              <w:ind w:left="0"/>
              <w:jc w:val="center"/>
            </w:pPr>
            <w:r>
              <w:rPr>
                <w:rFonts w:ascii="Arial"/>
                <w:b w:val="false"/>
                <w:i w:val="false"/>
                <w:color w:val="000000"/>
                <w:sz w:val="15"/>
              </w:rPr>
              <w:t>Х</w:t>
            </w:r>
          </w:p>
          <w:bookmarkEnd w:id="474"/>
        </w:tc>
        <w:tc>
          <w:tcPr>
            <w:tcW w:w="2519" w:type="dxa"/>
            <w:tcBorders>
              <w:top w:val="outset" w:color="000000" w:sz="8"/>
              <w:left w:val="outset" w:color="000000" w:sz="8"/>
              <w:bottom w:val="outset" w:color="000000" w:sz="8"/>
              <w:right w:val="outset" w:color="000000" w:sz="8"/>
            </w:tcBorders>
            <w:vAlign w:val="center"/>
          </w:tcPr>
          <w:bookmarkStart w:name="2181" w:id="475"/>
          <w:p>
            <w:pPr>
              <w:spacing w:after="0"/>
              <w:ind w:left="0"/>
              <w:jc w:val="center"/>
            </w:pPr>
            <w:r>
              <w:rPr>
                <w:rFonts w:ascii="Arial"/>
                <w:b w:val="false"/>
                <w:i w:val="false"/>
                <w:color w:val="000000"/>
                <w:sz w:val="15"/>
              </w:rPr>
              <w:t>Х</w:t>
            </w:r>
          </w:p>
          <w:bookmarkEnd w:id="47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82" w:id="476"/>
          <w:p>
            <w:pPr>
              <w:spacing w:after="0"/>
              <w:ind w:left="0"/>
              <w:jc w:val="left"/>
            </w:pPr>
            <w:r>
              <w:rPr>
                <w:rFonts w:ascii="Arial"/>
                <w:b w:val="false"/>
                <w:i w:val="false"/>
                <w:color w:val="000000"/>
                <w:sz w:val="15"/>
              </w:rPr>
              <w:t>інша письмова інформація для пацієнта (здорового добровольця)</w:t>
            </w:r>
          </w:p>
          <w:bookmarkEnd w:id="476"/>
        </w:tc>
        <w:tc>
          <w:tcPr>
            <w:tcW w:w="2519" w:type="dxa"/>
            <w:tcBorders>
              <w:top w:val="outset" w:color="000000" w:sz="8"/>
              <w:left w:val="outset" w:color="000000" w:sz="8"/>
              <w:bottom w:val="outset" w:color="000000" w:sz="8"/>
              <w:right w:val="outset" w:color="000000" w:sz="8"/>
            </w:tcBorders>
            <w:vAlign w:val="center"/>
          </w:tcPr>
          <w:bookmarkStart w:name="2183" w:id="477"/>
          <w:p>
            <w:pPr>
              <w:spacing w:after="0"/>
              <w:ind w:left="0"/>
              <w:jc w:val="center"/>
            </w:pPr>
            <w:r>
              <w:rPr>
                <w:rFonts w:ascii="Arial"/>
                <w:b w:val="false"/>
                <w:i w:val="false"/>
                <w:color w:val="000000"/>
                <w:sz w:val="15"/>
              </w:rPr>
              <w:t>Х</w:t>
            </w:r>
          </w:p>
          <w:bookmarkEnd w:id="477"/>
        </w:tc>
        <w:tc>
          <w:tcPr>
            <w:tcW w:w="2519" w:type="dxa"/>
            <w:tcBorders>
              <w:top w:val="outset" w:color="000000" w:sz="8"/>
              <w:left w:val="outset" w:color="000000" w:sz="8"/>
              <w:bottom w:val="outset" w:color="000000" w:sz="8"/>
              <w:right w:val="outset" w:color="000000" w:sz="8"/>
            </w:tcBorders>
            <w:vAlign w:val="center"/>
          </w:tcPr>
          <w:bookmarkStart w:name="2184" w:id="478"/>
          <w:p>
            <w:pPr>
              <w:spacing w:after="0"/>
              <w:ind w:left="0"/>
              <w:jc w:val="center"/>
            </w:pPr>
            <w:r>
              <w:rPr>
                <w:rFonts w:ascii="Arial"/>
                <w:b w:val="false"/>
                <w:i w:val="false"/>
                <w:color w:val="000000"/>
                <w:sz w:val="15"/>
              </w:rPr>
              <w:t>Х</w:t>
            </w:r>
          </w:p>
          <w:bookmarkEnd w:id="47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85" w:id="479"/>
          <w:p>
            <w:pPr>
              <w:spacing w:after="0"/>
              <w:ind w:left="0"/>
              <w:jc w:val="left"/>
            </w:pPr>
            <w:r>
              <w:rPr>
                <w:rFonts w:ascii="Arial"/>
                <w:b w:val="false"/>
                <w:i w:val="false"/>
                <w:color w:val="000000"/>
                <w:sz w:val="15"/>
              </w:rPr>
              <w:t>оголошення про набір досліджуваних (якщо використовуються)</w:t>
            </w:r>
          </w:p>
          <w:bookmarkEnd w:id="479"/>
        </w:tc>
        <w:tc>
          <w:tcPr>
            <w:tcW w:w="2519" w:type="dxa"/>
            <w:tcBorders>
              <w:top w:val="outset" w:color="000000" w:sz="8"/>
              <w:left w:val="outset" w:color="000000" w:sz="8"/>
              <w:bottom w:val="outset" w:color="000000" w:sz="8"/>
              <w:right w:val="outset" w:color="000000" w:sz="8"/>
            </w:tcBorders>
            <w:vAlign w:val="center"/>
          </w:tcPr>
          <w:bookmarkStart w:name="2186" w:id="480"/>
          <w:p>
            <w:pPr>
              <w:spacing w:after="0"/>
              <w:ind w:left="0"/>
              <w:jc w:val="center"/>
            </w:pPr>
            <w:r>
              <w:rPr>
                <w:rFonts w:ascii="Arial"/>
                <w:b w:val="false"/>
                <w:i w:val="false"/>
                <w:color w:val="000000"/>
                <w:sz w:val="15"/>
              </w:rPr>
              <w:t>Х</w:t>
            </w:r>
          </w:p>
          <w:bookmarkEnd w:id="480"/>
        </w:tc>
        <w:tc>
          <w:tcPr>
            <w:tcW w:w="2519" w:type="dxa"/>
            <w:tcBorders>
              <w:top w:val="outset" w:color="000000" w:sz="8"/>
              <w:left w:val="outset" w:color="000000" w:sz="8"/>
              <w:bottom w:val="outset" w:color="000000" w:sz="8"/>
              <w:right w:val="outset" w:color="000000" w:sz="8"/>
            </w:tcBorders>
            <w:vAlign w:val="center"/>
          </w:tcPr>
          <w:bookmarkStart w:name="2187" w:id="481"/>
          <w:p>
            <w:pPr>
              <w:spacing w:after="0"/>
              <w:ind w:left="0"/>
              <w:jc w:val="center"/>
            </w:pPr>
            <w:r>
              <w:rPr>
                <w:rFonts w:ascii="Arial"/>
                <w:b w:val="false"/>
                <w:i w:val="false"/>
                <w:color w:val="000000"/>
                <w:sz w:val="15"/>
              </w:rPr>
              <w:t xml:space="preserve"> </w:t>
            </w:r>
          </w:p>
          <w:bookmarkEnd w:id="48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88" w:id="482"/>
          <w:p>
            <w:pPr>
              <w:spacing w:after="0"/>
              <w:ind w:left="0"/>
              <w:jc w:val="left"/>
            </w:pPr>
            <w:r>
              <w:rPr>
                <w:rFonts w:ascii="Arial"/>
                <w:b w:val="false"/>
                <w:i w:val="false"/>
                <w:color w:val="000000"/>
                <w:sz w:val="15"/>
              </w:rPr>
              <w:t>інформація щодо фінансових питань клінічного випробування</w:t>
            </w:r>
          </w:p>
          <w:bookmarkEnd w:id="482"/>
        </w:tc>
        <w:tc>
          <w:tcPr>
            <w:tcW w:w="2519" w:type="dxa"/>
            <w:tcBorders>
              <w:top w:val="outset" w:color="000000" w:sz="8"/>
              <w:left w:val="outset" w:color="000000" w:sz="8"/>
              <w:bottom w:val="outset" w:color="000000" w:sz="8"/>
              <w:right w:val="outset" w:color="000000" w:sz="8"/>
            </w:tcBorders>
            <w:vAlign w:val="center"/>
          </w:tcPr>
          <w:bookmarkStart w:name="2189" w:id="483"/>
          <w:p>
            <w:pPr>
              <w:spacing w:after="0"/>
              <w:ind w:left="0"/>
              <w:jc w:val="center"/>
            </w:pPr>
            <w:r>
              <w:rPr>
                <w:rFonts w:ascii="Arial"/>
                <w:b w:val="false"/>
                <w:i w:val="false"/>
                <w:color w:val="000000"/>
                <w:sz w:val="15"/>
              </w:rPr>
              <w:t>Х</w:t>
            </w:r>
          </w:p>
          <w:bookmarkEnd w:id="483"/>
        </w:tc>
        <w:tc>
          <w:tcPr>
            <w:tcW w:w="2519" w:type="dxa"/>
            <w:tcBorders>
              <w:top w:val="outset" w:color="000000" w:sz="8"/>
              <w:left w:val="outset" w:color="000000" w:sz="8"/>
              <w:bottom w:val="outset" w:color="000000" w:sz="8"/>
              <w:right w:val="outset" w:color="000000" w:sz="8"/>
            </w:tcBorders>
            <w:vAlign w:val="center"/>
          </w:tcPr>
          <w:bookmarkStart w:name="2190" w:id="484"/>
          <w:p>
            <w:pPr>
              <w:spacing w:after="0"/>
              <w:ind w:left="0"/>
              <w:jc w:val="center"/>
            </w:pPr>
            <w:r>
              <w:rPr>
                <w:rFonts w:ascii="Arial"/>
                <w:b w:val="false"/>
                <w:i w:val="false"/>
                <w:color w:val="000000"/>
                <w:sz w:val="15"/>
              </w:rPr>
              <w:t>Х</w:t>
            </w:r>
          </w:p>
          <w:bookmarkEnd w:id="484"/>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91" w:id="485"/>
          <w:p>
            <w:pPr>
              <w:spacing w:after="0"/>
              <w:ind w:left="0"/>
              <w:jc w:val="left"/>
            </w:pPr>
            <w:r>
              <w:rPr>
                <w:rFonts w:ascii="Arial"/>
                <w:b w:val="false"/>
                <w:i w:val="false"/>
                <w:color w:val="000000"/>
                <w:sz w:val="15"/>
              </w:rPr>
              <w:t>договір страхування (сертифікат до договору)</w:t>
            </w:r>
          </w:p>
          <w:bookmarkEnd w:id="485"/>
        </w:tc>
        <w:tc>
          <w:tcPr>
            <w:tcW w:w="2519" w:type="dxa"/>
            <w:tcBorders>
              <w:top w:val="outset" w:color="000000" w:sz="8"/>
              <w:left w:val="outset" w:color="000000" w:sz="8"/>
              <w:bottom w:val="outset" w:color="000000" w:sz="8"/>
              <w:right w:val="outset" w:color="000000" w:sz="8"/>
            </w:tcBorders>
            <w:vAlign w:val="center"/>
          </w:tcPr>
          <w:bookmarkStart w:name="2192" w:id="486"/>
          <w:p>
            <w:pPr>
              <w:spacing w:after="0"/>
              <w:ind w:left="0"/>
              <w:jc w:val="center"/>
            </w:pPr>
            <w:r>
              <w:rPr>
                <w:rFonts w:ascii="Arial"/>
                <w:b w:val="false"/>
                <w:i w:val="false"/>
                <w:color w:val="000000"/>
                <w:sz w:val="15"/>
              </w:rPr>
              <w:t>Х</w:t>
            </w:r>
            <w:r>
              <w:br/>
            </w:r>
            <w:r>
              <w:rPr>
                <w:rFonts w:ascii="Arial"/>
                <w:b w:val="false"/>
                <w:i w:val="false"/>
                <w:color w:val="000000"/>
                <w:sz w:val="15"/>
              </w:rPr>
              <w:t>(копія сертифіката до договору страхування)</w:t>
            </w:r>
          </w:p>
          <w:bookmarkEnd w:id="486"/>
        </w:tc>
        <w:tc>
          <w:tcPr>
            <w:tcW w:w="2519" w:type="dxa"/>
            <w:tcBorders>
              <w:top w:val="outset" w:color="000000" w:sz="8"/>
              <w:left w:val="outset" w:color="000000" w:sz="8"/>
              <w:bottom w:val="outset" w:color="000000" w:sz="8"/>
              <w:right w:val="outset" w:color="000000" w:sz="8"/>
            </w:tcBorders>
            <w:vAlign w:val="center"/>
          </w:tcPr>
          <w:bookmarkStart w:name="2193" w:id="487"/>
          <w:p>
            <w:pPr>
              <w:spacing w:after="0"/>
              <w:ind w:left="0"/>
              <w:jc w:val="center"/>
            </w:pPr>
            <w:r>
              <w:rPr>
                <w:rFonts w:ascii="Arial"/>
                <w:b w:val="false"/>
                <w:i w:val="false"/>
                <w:color w:val="000000"/>
                <w:sz w:val="15"/>
              </w:rPr>
              <w:t>Х</w:t>
            </w:r>
            <w:r>
              <w:br/>
            </w:r>
            <w:r>
              <w:rPr>
                <w:rFonts w:ascii="Arial"/>
                <w:b w:val="false"/>
                <w:i w:val="false"/>
                <w:color w:val="000000"/>
                <w:sz w:val="15"/>
              </w:rPr>
              <w:t>(договір страхування)</w:t>
            </w:r>
          </w:p>
          <w:bookmarkEnd w:id="48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94" w:id="488"/>
          <w:p>
            <w:pPr>
              <w:spacing w:after="0"/>
              <w:ind w:left="0"/>
              <w:jc w:val="left"/>
            </w:pPr>
            <w:r>
              <w:rPr>
                <w:rFonts w:ascii="Arial"/>
                <w:b w:val="false"/>
                <w:i w:val="false"/>
                <w:color w:val="000000"/>
                <w:sz w:val="15"/>
              </w:rPr>
              <w:t>підписаний договір між сторонами:</w:t>
            </w:r>
          </w:p>
          <w:bookmarkEnd w:id="488"/>
        </w:tc>
        <w:tc>
          <w:tcPr>
            <w:tcW w:w="2519" w:type="dxa"/>
            <w:tcBorders>
              <w:top w:val="outset" w:color="000000" w:sz="8"/>
              <w:left w:val="outset" w:color="000000" w:sz="8"/>
              <w:bottom w:val="outset" w:color="000000" w:sz="8"/>
              <w:right w:val="outset" w:color="000000" w:sz="8"/>
            </w:tcBorders>
            <w:vAlign w:val="center"/>
          </w:tcPr>
          <w:bookmarkStart w:name="2195" w:id="489"/>
          <w:p>
            <w:pPr>
              <w:spacing w:after="0"/>
              <w:ind w:left="0"/>
              <w:jc w:val="center"/>
            </w:pPr>
            <w:r>
              <w:rPr>
                <w:rFonts w:ascii="Arial"/>
                <w:b w:val="false"/>
                <w:i w:val="false"/>
                <w:color w:val="000000"/>
                <w:sz w:val="15"/>
              </w:rPr>
              <w:t xml:space="preserve"> </w:t>
            </w:r>
          </w:p>
          <w:bookmarkEnd w:id="489"/>
        </w:tc>
        <w:tc>
          <w:tcPr>
            <w:tcW w:w="2519" w:type="dxa"/>
            <w:tcBorders>
              <w:top w:val="outset" w:color="000000" w:sz="8"/>
              <w:left w:val="outset" w:color="000000" w:sz="8"/>
              <w:bottom w:val="outset" w:color="000000" w:sz="8"/>
              <w:right w:val="outset" w:color="000000" w:sz="8"/>
            </w:tcBorders>
            <w:vAlign w:val="center"/>
          </w:tcPr>
          <w:bookmarkStart w:name="2196" w:id="490"/>
          <w:p>
            <w:pPr>
              <w:spacing w:after="0"/>
              <w:ind w:left="0"/>
              <w:jc w:val="center"/>
            </w:pPr>
            <w:r>
              <w:rPr>
                <w:rFonts w:ascii="Arial"/>
                <w:b w:val="false"/>
                <w:i w:val="false"/>
                <w:color w:val="000000"/>
                <w:sz w:val="15"/>
              </w:rPr>
              <w:t xml:space="preserve"> </w:t>
            </w:r>
          </w:p>
          <w:bookmarkEnd w:id="49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197" w:id="491"/>
          <w:p>
            <w:pPr>
              <w:spacing w:after="0"/>
              <w:ind w:left="0"/>
              <w:jc w:val="left"/>
            </w:pPr>
            <w:r>
              <w:rPr>
                <w:rFonts w:ascii="Arial"/>
                <w:b w:val="false"/>
                <w:i w:val="false"/>
                <w:color w:val="000000"/>
                <w:sz w:val="15"/>
              </w:rPr>
              <w:t>дослідником/ЛПЗ і спонсором</w:t>
            </w:r>
          </w:p>
          <w:bookmarkEnd w:id="491"/>
        </w:tc>
        <w:tc>
          <w:tcPr>
            <w:tcW w:w="2519" w:type="dxa"/>
            <w:tcBorders>
              <w:top w:val="outset" w:color="000000" w:sz="8"/>
              <w:left w:val="outset" w:color="000000" w:sz="8"/>
              <w:bottom w:val="outset" w:color="000000" w:sz="8"/>
              <w:right w:val="outset" w:color="000000" w:sz="8"/>
            </w:tcBorders>
            <w:vAlign w:val="center"/>
          </w:tcPr>
          <w:bookmarkStart w:name="2198" w:id="492"/>
          <w:p>
            <w:pPr>
              <w:spacing w:after="0"/>
              <w:ind w:left="0"/>
              <w:jc w:val="center"/>
            </w:pPr>
            <w:r>
              <w:rPr>
                <w:rFonts w:ascii="Arial"/>
                <w:b w:val="false"/>
                <w:i w:val="false"/>
                <w:color w:val="000000"/>
                <w:sz w:val="15"/>
              </w:rPr>
              <w:t>Х</w:t>
            </w:r>
          </w:p>
          <w:bookmarkEnd w:id="492"/>
        </w:tc>
        <w:tc>
          <w:tcPr>
            <w:tcW w:w="2519" w:type="dxa"/>
            <w:tcBorders>
              <w:top w:val="outset" w:color="000000" w:sz="8"/>
              <w:left w:val="outset" w:color="000000" w:sz="8"/>
              <w:bottom w:val="outset" w:color="000000" w:sz="8"/>
              <w:right w:val="outset" w:color="000000" w:sz="8"/>
            </w:tcBorders>
            <w:vAlign w:val="center"/>
          </w:tcPr>
          <w:bookmarkStart w:name="2199" w:id="493"/>
          <w:p>
            <w:pPr>
              <w:spacing w:after="0"/>
              <w:ind w:left="0"/>
              <w:jc w:val="center"/>
            </w:pPr>
            <w:r>
              <w:rPr>
                <w:rFonts w:ascii="Arial"/>
                <w:b w:val="false"/>
                <w:i w:val="false"/>
                <w:color w:val="000000"/>
                <w:sz w:val="15"/>
              </w:rPr>
              <w:t>Х</w:t>
            </w:r>
          </w:p>
          <w:bookmarkEnd w:id="49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00" w:id="494"/>
          <w:p>
            <w:pPr>
              <w:spacing w:after="0"/>
              <w:ind w:left="0"/>
              <w:jc w:val="left"/>
            </w:pPr>
            <w:r>
              <w:rPr>
                <w:rFonts w:ascii="Arial"/>
                <w:b w:val="false"/>
                <w:i w:val="false"/>
                <w:color w:val="000000"/>
                <w:sz w:val="15"/>
              </w:rPr>
              <w:t>дослідником/ЛПЗ і контрактною дослідницькою організацією</w:t>
            </w:r>
          </w:p>
          <w:bookmarkEnd w:id="494"/>
        </w:tc>
        <w:tc>
          <w:tcPr>
            <w:tcW w:w="2519" w:type="dxa"/>
            <w:tcBorders>
              <w:top w:val="outset" w:color="000000" w:sz="8"/>
              <w:left w:val="outset" w:color="000000" w:sz="8"/>
              <w:bottom w:val="outset" w:color="000000" w:sz="8"/>
              <w:right w:val="outset" w:color="000000" w:sz="8"/>
            </w:tcBorders>
            <w:vAlign w:val="center"/>
          </w:tcPr>
          <w:bookmarkStart w:name="2201" w:id="495"/>
          <w:p>
            <w:pPr>
              <w:spacing w:after="0"/>
              <w:ind w:left="0"/>
              <w:jc w:val="center"/>
            </w:pPr>
            <w:r>
              <w:rPr>
                <w:rFonts w:ascii="Arial"/>
                <w:b w:val="false"/>
                <w:i w:val="false"/>
                <w:color w:val="000000"/>
                <w:sz w:val="15"/>
              </w:rPr>
              <w:t>Х</w:t>
            </w:r>
          </w:p>
          <w:bookmarkEnd w:id="495"/>
        </w:tc>
        <w:tc>
          <w:tcPr>
            <w:tcW w:w="2519" w:type="dxa"/>
            <w:tcBorders>
              <w:top w:val="outset" w:color="000000" w:sz="8"/>
              <w:left w:val="outset" w:color="000000" w:sz="8"/>
              <w:bottom w:val="outset" w:color="000000" w:sz="8"/>
              <w:right w:val="outset" w:color="000000" w:sz="8"/>
            </w:tcBorders>
            <w:vAlign w:val="center"/>
          </w:tcPr>
          <w:bookmarkStart w:name="2202" w:id="496"/>
          <w:p>
            <w:pPr>
              <w:spacing w:after="0"/>
              <w:ind w:left="0"/>
              <w:jc w:val="center"/>
            </w:pPr>
            <w:r>
              <w:rPr>
                <w:rFonts w:ascii="Arial"/>
                <w:b w:val="false"/>
                <w:i w:val="false"/>
                <w:color w:val="000000"/>
                <w:sz w:val="15"/>
              </w:rPr>
              <w:t>Х</w:t>
            </w:r>
            <w:r>
              <w:br/>
            </w:r>
            <w:r>
              <w:rPr>
                <w:rFonts w:ascii="Arial"/>
                <w:b w:val="false"/>
                <w:i w:val="false"/>
                <w:color w:val="000000"/>
                <w:sz w:val="15"/>
              </w:rPr>
              <w:t>(якщо потрібно)</w:t>
            </w:r>
          </w:p>
          <w:bookmarkEnd w:id="496"/>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03" w:id="497"/>
          <w:p>
            <w:pPr>
              <w:spacing w:after="0"/>
              <w:ind w:left="0"/>
              <w:jc w:val="left"/>
            </w:pPr>
            <w:r>
              <w:rPr>
                <w:rFonts w:ascii="Arial"/>
                <w:b w:val="false"/>
                <w:i w:val="false"/>
                <w:color w:val="000000"/>
                <w:sz w:val="15"/>
              </w:rPr>
              <w:t>спонсором та контрактною дослідницькою організацією</w:t>
            </w:r>
          </w:p>
          <w:bookmarkEnd w:id="497"/>
        </w:tc>
        <w:tc>
          <w:tcPr>
            <w:tcW w:w="2519" w:type="dxa"/>
            <w:tcBorders>
              <w:top w:val="outset" w:color="000000" w:sz="8"/>
              <w:left w:val="outset" w:color="000000" w:sz="8"/>
              <w:bottom w:val="outset" w:color="000000" w:sz="8"/>
              <w:right w:val="outset" w:color="000000" w:sz="8"/>
            </w:tcBorders>
            <w:vAlign w:val="center"/>
          </w:tcPr>
          <w:bookmarkStart w:name="2204" w:id="498"/>
          <w:p>
            <w:pPr>
              <w:spacing w:after="0"/>
              <w:ind w:left="0"/>
              <w:jc w:val="center"/>
            </w:pPr>
            <w:r>
              <w:rPr>
                <w:rFonts w:ascii="Arial"/>
                <w:b w:val="false"/>
                <w:i w:val="false"/>
                <w:color w:val="000000"/>
                <w:sz w:val="15"/>
              </w:rPr>
              <w:t xml:space="preserve"> </w:t>
            </w:r>
          </w:p>
          <w:bookmarkEnd w:id="498"/>
        </w:tc>
        <w:tc>
          <w:tcPr>
            <w:tcW w:w="2519" w:type="dxa"/>
            <w:tcBorders>
              <w:top w:val="outset" w:color="000000" w:sz="8"/>
              <w:left w:val="outset" w:color="000000" w:sz="8"/>
              <w:bottom w:val="outset" w:color="000000" w:sz="8"/>
              <w:right w:val="outset" w:color="000000" w:sz="8"/>
            </w:tcBorders>
            <w:vAlign w:val="center"/>
          </w:tcPr>
          <w:bookmarkStart w:name="2205" w:id="499"/>
          <w:p>
            <w:pPr>
              <w:spacing w:after="0"/>
              <w:ind w:left="0"/>
              <w:jc w:val="center"/>
            </w:pPr>
            <w:r>
              <w:rPr>
                <w:rFonts w:ascii="Arial"/>
                <w:b w:val="false"/>
                <w:i w:val="false"/>
                <w:color w:val="000000"/>
                <w:sz w:val="15"/>
              </w:rPr>
              <w:t>Х</w:t>
            </w:r>
          </w:p>
          <w:bookmarkEnd w:id="499"/>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06" w:id="500"/>
          <w:p>
            <w:pPr>
              <w:spacing w:after="0"/>
              <w:ind w:left="0"/>
              <w:jc w:val="left"/>
            </w:pPr>
            <w:r>
              <w:rPr>
                <w:rFonts w:ascii="Arial"/>
                <w:b w:val="false"/>
                <w:i w:val="false"/>
                <w:color w:val="000000"/>
                <w:sz w:val="15"/>
              </w:rPr>
              <w:t>датоване і документально оформлене погодження Комісії з питань етики при ЛПЗ матеріалів клінічного випробування</w:t>
            </w:r>
          </w:p>
          <w:bookmarkEnd w:id="500"/>
        </w:tc>
        <w:tc>
          <w:tcPr>
            <w:tcW w:w="2519" w:type="dxa"/>
            <w:tcBorders>
              <w:top w:val="outset" w:color="000000" w:sz="8"/>
              <w:left w:val="outset" w:color="000000" w:sz="8"/>
              <w:bottom w:val="outset" w:color="000000" w:sz="8"/>
              <w:right w:val="outset" w:color="000000" w:sz="8"/>
            </w:tcBorders>
            <w:vAlign w:val="center"/>
          </w:tcPr>
          <w:bookmarkStart w:name="2207" w:id="501"/>
          <w:p>
            <w:pPr>
              <w:spacing w:after="0"/>
              <w:ind w:left="0"/>
              <w:jc w:val="center"/>
            </w:pPr>
            <w:r>
              <w:rPr>
                <w:rFonts w:ascii="Arial"/>
                <w:b w:val="false"/>
                <w:i w:val="false"/>
                <w:color w:val="000000"/>
                <w:sz w:val="15"/>
              </w:rPr>
              <w:t>Х</w:t>
            </w:r>
          </w:p>
          <w:bookmarkEnd w:id="501"/>
        </w:tc>
        <w:tc>
          <w:tcPr>
            <w:tcW w:w="2519" w:type="dxa"/>
            <w:tcBorders>
              <w:top w:val="outset" w:color="000000" w:sz="8"/>
              <w:left w:val="outset" w:color="000000" w:sz="8"/>
              <w:bottom w:val="outset" w:color="000000" w:sz="8"/>
              <w:right w:val="outset" w:color="000000" w:sz="8"/>
            </w:tcBorders>
            <w:vAlign w:val="center"/>
          </w:tcPr>
          <w:bookmarkStart w:name="2208" w:id="502"/>
          <w:p>
            <w:pPr>
              <w:spacing w:after="0"/>
              <w:ind w:left="0"/>
              <w:jc w:val="center"/>
            </w:pPr>
            <w:r>
              <w:rPr>
                <w:rFonts w:ascii="Arial"/>
                <w:b w:val="false"/>
                <w:i w:val="false"/>
                <w:color w:val="000000"/>
                <w:sz w:val="15"/>
              </w:rPr>
              <w:t>Х</w:t>
            </w:r>
          </w:p>
          <w:bookmarkEnd w:id="502"/>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09" w:id="503"/>
          <w:p>
            <w:pPr>
              <w:spacing w:after="0"/>
              <w:ind w:left="0"/>
              <w:jc w:val="left"/>
            </w:pPr>
            <w:r>
              <w:rPr>
                <w:rFonts w:ascii="Arial"/>
                <w:b w:val="false"/>
                <w:i w:val="false"/>
                <w:color w:val="000000"/>
                <w:sz w:val="15"/>
              </w:rPr>
              <w:t>документ щодо складу комісії з питань етики при ЛПЗ</w:t>
            </w:r>
          </w:p>
          <w:bookmarkEnd w:id="503"/>
        </w:tc>
        <w:tc>
          <w:tcPr>
            <w:tcW w:w="2519" w:type="dxa"/>
            <w:tcBorders>
              <w:top w:val="outset" w:color="000000" w:sz="8"/>
              <w:left w:val="outset" w:color="000000" w:sz="8"/>
              <w:bottom w:val="outset" w:color="000000" w:sz="8"/>
              <w:right w:val="outset" w:color="000000" w:sz="8"/>
            </w:tcBorders>
            <w:vAlign w:val="center"/>
          </w:tcPr>
          <w:bookmarkStart w:name="2210" w:id="504"/>
          <w:p>
            <w:pPr>
              <w:spacing w:after="0"/>
              <w:ind w:left="0"/>
              <w:jc w:val="center"/>
            </w:pPr>
            <w:r>
              <w:rPr>
                <w:rFonts w:ascii="Arial"/>
                <w:b w:val="false"/>
                <w:i w:val="false"/>
                <w:color w:val="000000"/>
                <w:sz w:val="15"/>
              </w:rPr>
              <w:t>Х</w:t>
            </w:r>
          </w:p>
          <w:bookmarkEnd w:id="504"/>
        </w:tc>
        <w:tc>
          <w:tcPr>
            <w:tcW w:w="2519" w:type="dxa"/>
            <w:tcBorders>
              <w:top w:val="outset" w:color="000000" w:sz="8"/>
              <w:left w:val="outset" w:color="000000" w:sz="8"/>
              <w:bottom w:val="outset" w:color="000000" w:sz="8"/>
              <w:right w:val="outset" w:color="000000" w:sz="8"/>
            </w:tcBorders>
            <w:vAlign w:val="center"/>
          </w:tcPr>
          <w:bookmarkStart w:name="2211" w:id="505"/>
          <w:p>
            <w:pPr>
              <w:spacing w:after="0"/>
              <w:ind w:left="0"/>
              <w:jc w:val="center"/>
            </w:pPr>
            <w:r>
              <w:rPr>
                <w:rFonts w:ascii="Arial"/>
                <w:b w:val="false"/>
                <w:i w:val="false"/>
                <w:color w:val="000000"/>
                <w:sz w:val="15"/>
              </w:rPr>
              <w:t>Х</w:t>
            </w:r>
            <w:r>
              <w:br/>
            </w:r>
            <w:r>
              <w:rPr>
                <w:rFonts w:ascii="Arial"/>
                <w:b w:val="false"/>
                <w:i w:val="false"/>
                <w:color w:val="000000"/>
                <w:sz w:val="15"/>
              </w:rPr>
              <w:t>(якщо потрібно)</w:t>
            </w:r>
          </w:p>
          <w:bookmarkEnd w:id="50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12" w:id="506"/>
          <w:p>
            <w:pPr>
              <w:spacing w:after="0"/>
              <w:ind w:left="0"/>
              <w:jc w:val="left"/>
            </w:pPr>
            <w:r>
              <w:rPr>
                <w:rFonts w:ascii="Arial"/>
                <w:b w:val="false"/>
                <w:i w:val="false"/>
                <w:color w:val="000000"/>
                <w:sz w:val="15"/>
              </w:rPr>
              <w:t>Висновок Центру щодо проведення клінічного випробування</w:t>
            </w:r>
          </w:p>
          <w:bookmarkEnd w:id="506"/>
        </w:tc>
        <w:tc>
          <w:tcPr>
            <w:tcW w:w="2519" w:type="dxa"/>
            <w:tcBorders>
              <w:top w:val="outset" w:color="000000" w:sz="8"/>
              <w:left w:val="outset" w:color="000000" w:sz="8"/>
              <w:bottom w:val="outset" w:color="000000" w:sz="8"/>
              <w:right w:val="outset" w:color="000000" w:sz="8"/>
            </w:tcBorders>
            <w:vAlign w:val="center"/>
          </w:tcPr>
          <w:bookmarkStart w:name="2213" w:id="507"/>
          <w:p>
            <w:pPr>
              <w:spacing w:after="0"/>
              <w:ind w:left="0"/>
              <w:jc w:val="center"/>
            </w:pPr>
            <w:r>
              <w:rPr>
                <w:rFonts w:ascii="Arial"/>
                <w:b w:val="false"/>
                <w:i w:val="false"/>
                <w:color w:val="000000"/>
                <w:sz w:val="15"/>
              </w:rPr>
              <w:t>Х</w:t>
            </w:r>
          </w:p>
          <w:bookmarkEnd w:id="507"/>
        </w:tc>
        <w:tc>
          <w:tcPr>
            <w:tcW w:w="2519" w:type="dxa"/>
            <w:tcBorders>
              <w:top w:val="outset" w:color="000000" w:sz="8"/>
              <w:left w:val="outset" w:color="000000" w:sz="8"/>
              <w:bottom w:val="outset" w:color="000000" w:sz="8"/>
              <w:right w:val="outset" w:color="000000" w:sz="8"/>
            </w:tcBorders>
            <w:vAlign w:val="center"/>
          </w:tcPr>
          <w:bookmarkStart w:name="2214" w:id="508"/>
          <w:p>
            <w:pPr>
              <w:spacing w:after="0"/>
              <w:ind w:left="0"/>
              <w:jc w:val="center"/>
            </w:pPr>
            <w:r>
              <w:rPr>
                <w:rFonts w:ascii="Arial"/>
                <w:b w:val="false"/>
                <w:i w:val="false"/>
                <w:color w:val="000000"/>
                <w:sz w:val="15"/>
              </w:rPr>
              <w:t>Х</w:t>
            </w:r>
          </w:p>
          <w:bookmarkEnd w:id="50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15" w:id="509"/>
          <w:p>
            <w:pPr>
              <w:spacing w:after="0"/>
              <w:ind w:left="0"/>
              <w:jc w:val="left"/>
            </w:pPr>
            <w:r>
              <w:rPr>
                <w:rFonts w:ascii="Arial"/>
                <w:b w:val="false"/>
                <w:i w:val="false"/>
                <w:color w:val="000000"/>
                <w:sz w:val="15"/>
              </w:rPr>
              <w:t>автобіографії дослідників (CV) та/або інші документи, що підтверджують їхню кваліфікацію</w:t>
            </w:r>
          </w:p>
          <w:bookmarkEnd w:id="509"/>
        </w:tc>
        <w:tc>
          <w:tcPr>
            <w:tcW w:w="2519" w:type="dxa"/>
            <w:tcBorders>
              <w:top w:val="outset" w:color="000000" w:sz="8"/>
              <w:left w:val="outset" w:color="000000" w:sz="8"/>
              <w:bottom w:val="outset" w:color="000000" w:sz="8"/>
              <w:right w:val="outset" w:color="000000" w:sz="8"/>
            </w:tcBorders>
            <w:vAlign w:val="center"/>
          </w:tcPr>
          <w:bookmarkStart w:name="2216" w:id="510"/>
          <w:p>
            <w:pPr>
              <w:spacing w:after="0"/>
              <w:ind w:left="0"/>
              <w:jc w:val="center"/>
            </w:pPr>
            <w:r>
              <w:rPr>
                <w:rFonts w:ascii="Arial"/>
                <w:b w:val="false"/>
                <w:i w:val="false"/>
                <w:color w:val="000000"/>
                <w:sz w:val="15"/>
              </w:rPr>
              <w:t>Х</w:t>
            </w:r>
          </w:p>
          <w:bookmarkEnd w:id="510"/>
        </w:tc>
        <w:tc>
          <w:tcPr>
            <w:tcW w:w="2519" w:type="dxa"/>
            <w:tcBorders>
              <w:top w:val="outset" w:color="000000" w:sz="8"/>
              <w:left w:val="outset" w:color="000000" w:sz="8"/>
              <w:bottom w:val="outset" w:color="000000" w:sz="8"/>
              <w:right w:val="outset" w:color="000000" w:sz="8"/>
            </w:tcBorders>
            <w:vAlign w:val="center"/>
          </w:tcPr>
          <w:bookmarkStart w:name="2217" w:id="511"/>
          <w:p>
            <w:pPr>
              <w:spacing w:after="0"/>
              <w:ind w:left="0"/>
              <w:jc w:val="center"/>
            </w:pPr>
            <w:r>
              <w:rPr>
                <w:rFonts w:ascii="Arial"/>
                <w:b w:val="false"/>
                <w:i w:val="false"/>
                <w:color w:val="000000"/>
                <w:sz w:val="15"/>
              </w:rPr>
              <w:t>Х</w:t>
            </w:r>
          </w:p>
          <w:bookmarkEnd w:id="51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18" w:id="512"/>
          <w:p>
            <w:pPr>
              <w:spacing w:after="0"/>
              <w:ind w:left="0"/>
              <w:jc w:val="left"/>
            </w:pPr>
            <w:r>
              <w:rPr>
                <w:rFonts w:ascii="Arial"/>
                <w:b w:val="false"/>
                <w:i w:val="false"/>
                <w:color w:val="000000"/>
                <w:sz w:val="15"/>
              </w:rPr>
              <w:t xml:space="preserve">нормальні значення / границі норм для клінічних/лабораторних/інструментальних тестів/досліджень, передбачених протоколом клінічного випробування </w:t>
            </w:r>
          </w:p>
          <w:bookmarkEnd w:id="512"/>
        </w:tc>
        <w:tc>
          <w:tcPr>
            <w:tcW w:w="2519" w:type="dxa"/>
            <w:tcBorders>
              <w:top w:val="outset" w:color="000000" w:sz="8"/>
              <w:left w:val="outset" w:color="000000" w:sz="8"/>
              <w:bottom w:val="outset" w:color="000000" w:sz="8"/>
              <w:right w:val="outset" w:color="000000" w:sz="8"/>
            </w:tcBorders>
            <w:vAlign w:val="center"/>
          </w:tcPr>
          <w:bookmarkStart w:name="2219" w:id="513"/>
          <w:p>
            <w:pPr>
              <w:spacing w:after="0"/>
              <w:ind w:left="0"/>
              <w:jc w:val="center"/>
            </w:pPr>
            <w:r>
              <w:rPr>
                <w:rFonts w:ascii="Arial"/>
                <w:b w:val="false"/>
                <w:i w:val="false"/>
                <w:color w:val="000000"/>
                <w:sz w:val="15"/>
              </w:rPr>
              <w:t>Х</w:t>
            </w:r>
          </w:p>
          <w:bookmarkEnd w:id="513"/>
        </w:tc>
        <w:tc>
          <w:tcPr>
            <w:tcW w:w="2519" w:type="dxa"/>
            <w:tcBorders>
              <w:top w:val="outset" w:color="000000" w:sz="8"/>
              <w:left w:val="outset" w:color="000000" w:sz="8"/>
              <w:bottom w:val="outset" w:color="000000" w:sz="8"/>
              <w:right w:val="outset" w:color="000000" w:sz="8"/>
            </w:tcBorders>
            <w:vAlign w:val="center"/>
          </w:tcPr>
          <w:bookmarkStart w:name="2220" w:id="514"/>
          <w:p>
            <w:pPr>
              <w:spacing w:after="0"/>
              <w:ind w:left="0"/>
              <w:jc w:val="center"/>
            </w:pPr>
            <w:r>
              <w:rPr>
                <w:rFonts w:ascii="Arial"/>
                <w:b w:val="false"/>
                <w:i w:val="false"/>
                <w:color w:val="000000"/>
                <w:sz w:val="15"/>
              </w:rPr>
              <w:t>Х</w:t>
            </w:r>
          </w:p>
          <w:bookmarkEnd w:id="514"/>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21" w:id="515"/>
          <w:p>
            <w:pPr>
              <w:spacing w:after="0"/>
              <w:ind w:left="0"/>
              <w:jc w:val="left"/>
            </w:pPr>
            <w:r>
              <w:rPr>
                <w:rFonts w:ascii="Arial"/>
                <w:b w:val="false"/>
                <w:i w:val="false"/>
                <w:color w:val="000000"/>
                <w:sz w:val="15"/>
              </w:rPr>
              <w:t xml:space="preserve">клінічні/лабораторні/інструментальні тести/дослідження: сертифікація, або акредитація, або внутрішній і/або зовнішній контроль якості лабораторного обладнання, інші методи верифікації </w:t>
            </w:r>
          </w:p>
          <w:bookmarkEnd w:id="515"/>
        </w:tc>
        <w:tc>
          <w:tcPr>
            <w:tcW w:w="2519" w:type="dxa"/>
            <w:tcBorders>
              <w:top w:val="outset" w:color="000000" w:sz="8"/>
              <w:left w:val="outset" w:color="000000" w:sz="8"/>
              <w:bottom w:val="outset" w:color="000000" w:sz="8"/>
              <w:right w:val="outset" w:color="000000" w:sz="8"/>
            </w:tcBorders>
            <w:vAlign w:val="center"/>
          </w:tcPr>
          <w:bookmarkStart w:name="2222" w:id="516"/>
          <w:p>
            <w:pPr>
              <w:spacing w:after="0"/>
              <w:ind w:left="0"/>
              <w:jc w:val="center"/>
            </w:pPr>
            <w:r>
              <w:rPr>
                <w:rFonts w:ascii="Arial"/>
                <w:b w:val="false"/>
                <w:i w:val="false"/>
                <w:color w:val="000000"/>
                <w:sz w:val="15"/>
              </w:rPr>
              <w:t>Х</w:t>
            </w:r>
          </w:p>
          <w:bookmarkEnd w:id="516"/>
        </w:tc>
        <w:tc>
          <w:tcPr>
            <w:tcW w:w="2519" w:type="dxa"/>
            <w:tcBorders>
              <w:top w:val="outset" w:color="000000" w:sz="8"/>
              <w:left w:val="outset" w:color="000000" w:sz="8"/>
              <w:bottom w:val="outset" w:color="000000" w:sz="8"/>
              <w:right w:val="outset" w:color="000000" w:sz="8"/>
            </w:tcBorders>
            <w:vAlign w:val="center"/>
          </w:tcPr>
          <w:bookmarkStart w:name="2223" w:id="517"/>
          <w:p>
            <w:pPr>
              <w:spacing w:after="0"/>
              <w:ind w:left="0"/>
              <w:jc w:val="center"/>
            </w:pPr>
            <w:r>
              <w:rPr>
                <w:rFonts w:ascii="Arial"/>
                <w:b w:val="false"/>
                <w:i w:val="false"/>
                <w:color w:val="000000"/>
                <w:sz w:val="15"/>
              </w:rPr>
              <w:t>Х</w:t>
            </w:r>
          </w:p>
          <w:bookmarkEnd w:id="51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24" w:id="518"/>
          <w:p>
            <w:pPr>
              <w:spacing w:after="0"/>
              <w:ind w:left="0"/>
              <w:jc w:val="left"/>
            </w:pPr>
            <w:r>
              <w:rPr>
                <w:rFonts w:ascii="Arial"/>
                <w:b w:val="false"/>
                <w:i w:val="false"/>
                <w:color w:val="000000"/>
                <w:sz w:val="15"/>
              </w:rPr>
              <w:t>зразок етикетки на упаковці досліджуваного лікарського засобу</w:t>
            </w:r>
          </w:p>
          <w:bookmarkEnd w:id="518"/>
        </w:tc>
        <w:tc>
          <w:tcPr>
            <w:tcW w:w="2519" w:type="dxa"/>
            <w:tcBorders>
              <w:top w:val="outset" w:color="000000" w:sz="8"/>
              <w:left w:val="outset" w:color="000000" w:sz="8"/>
              <w:bottom w:val="outset" w:color="000000" w:sz="8"/>
              <w:right w:val="outset" w:color="000000" w:sz="8"/>
            </w:tcBorders>
            <w:vAlign w:val="center"/>
          </w:tcPr>
          <w:bookmarkStart w:name="2225" w:id="519"/>
          <w:p>
            <w:pPr>
              <w:spacing w:after="0"/>
              <w:ind w:left="0"/>
              <w:jc w:val="center"/>
            </w:pPr>
            <w:r>
              <w:rPr>
                <w:rFonts w:ascii="Arial"/>
                <w:b w:val="false"/>
                <w:i w:val="false"/>
                <w:color w:val="000000"/>
                <w:sz w:val="15"/>
              </w:rPr>
              <w:t xml:space="preserve"> </w:t>
            </w:r>
          </w:p>
          <w:bookmarkEnd w:id="519"/>
        </w:tc>
        <w:tc>
          <w:tcPr>
            <w:tcW w:w="2519" w:type="dxa"/>
            <w:tcBorders>
              <w:top w:val="outset" w:color="000000" w:sz="8"/>
              <w:left w:val="outset" w:color="000000" w:sz="8"/>
              <w:bottom w:val="outset" w:color="000000" w:sz="8"/>
              <w:right w:val="outset" w:color="000000" w:sz="8"/>
            </w:tcBorders>
            <w:vAlign w:val="center"/>
          </w:tcPr>
          <w:bookmarkStart w:name="2226" w:id="520"/>
          <w:p>
            <w:pPr>
              <w:spacing w:after="0"/>
              <w:ind w:left="0"/>
              <w:jc w:val="center"/>
            </w:pPr>
            <w:r>
              <w:rPr>
                <w:rFonts w:ascii="Arial"/>
                <w:b w:val="false"/>
                <w:i w:val="false"/>
                <w:color w:val="000000"/>
                <w:sz w:val="15"/>
              </w:rPr>
              <w:t>Х</w:t>
            </w:r>
          </w:p>
          <w:bookmarkEnd w:id="52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27" w:id="521"/>
          <w:p>
            <w:pPr>
              <w:spacing w:after="0"/>
              <w:ind w:left="0"/>
              <w:jc w:val="left"/>
            </w:pPr>
            <w:r>
              <w:rPr>
                <w:rFonts w:ascii="Arial"/>
                <w:b w:val="false"/>
                <w:i w:val="false"/>
                <w:color w:val="000000"/>
                <w:sz w:val="15"/>
              </w:rPr>
              <w:t>інструкція щодо поводження з досліджуваним лікарським засобом та необхідними витратними матеріалами (якщо не включена до протоколу клінічного випробування або брошури дослідника)</w:t>
            </w:r>
          </w:p>
          <w:bookmarkEnd w:id="521"/>
        </w:tc>
        <w:tc>
          <w:tcPr>
            <w:tcW w:w="2519" w:type="dxa"/>
            <w:tcBorders>
              <w:top w:val="outset" w:color="000000" w:sz="8"/>
              <w:left w:val="outset" w:color="000000" w:sz="8"/>
              <w:bottom w:val="outset" w:color="000000" w:sz="8"/>
              <w:right w:val="outset" w:color="000000" w:sz="8"/>
            </w:tcBorders>
            <w:vAlign w:val="center"/>
          </w:tcPr>
          <w:bookmarkStart w:name="2228" w:id="522"/>
          <w:p>
            <w:pPr>
              <w:spacing w:after="0"/>
              <w:ind w:left="0"/>
              <w:jc w:val="center"/>
            </w:pPr>
            <w:r>
              <w:rPr>
                <w:rFonts w:ascii="Arial"/>
                <w:b w:val="false"/>
                <w:i w:val="false"/>
                <w:color w:val="000000"/>
                <w:sz w:val="15"/>
              </w:rPr>
              <w:t>Х</w:t>
            </w:r>
          </w:p>
          <w:bookmarkEnd w:id="522"/>
        </w:tc>
        <w:tc>
          <w:tcPr>
            <w:tcW w:w="2519" w:type="dxa"/>
            <w:tcBorders>
              <w:top w:val="outset" w:color="000000" w:sz="8"/>
              <w:left w:val="outset" w:color="000000" w:sz="8"/>
              <w:bottom w:val="outset" w:color="000000" w:sz="8"/>
              <w:right w:val="outset" w:color="000000" w:sz="8"/>
            </w:tcBorders>
            <w:vAlign w:val="center"/>
          </w:tcPr>
          <w:bookmarkStart w:name="2229" w:id="523"/>
          <w:p>
            <w:pPr>
              <w:spacing w:after="0"/>
              <w:ind w:left="0"/>
              <w:jc w:val="center"/>
            </w:pPr>
            <w:r>
              <w:rPr>
                <w:rFonts w:ascii="Arial"/>
                <w:b w:val="false"/>
                <w:i w:val="false"/>
                <w:color w:val="000000"/>
                <w:sz w:val="15"/>
              </w:rPr>
              <w:t>Х</w:t>
            </w:r>
          </w:p>
          <w:bookmarkEnd w:id="52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30" w:id="524"/>
          <w:p>
            <w:pPr>
              <w:spacing w:after="0"/>
              <w:ind w:left="0"/>
              <w:jc w:val="left"/>
            </w:pPr>
            <w:r>
              <w:rPr>
                <w:rFonts w:ascii="Arial"/>
                <w:b w:val="false"/>
                <w:i w:val="false"/>
                <w:color w:val="000000"/>
                <w:sz w:val="15"/>
              </w:rPr>
              <w:t>документація щодо постачання досліджуваного лікарського засобу та необхідних витратних матеріалів</w:t>
            </w:r>
          </w:p>
          <w:bookmarkEnd w:id="524"/>
        </w:tc>
        <w:tc>
          <w:tcPr>
            <w:tcW w:w="2519" w:type="dxa"/>
            <w:tcBorders>
              <w:top w:val="outset" w:color="000000" w:sz="8"/>
              <w:left w:val="outset" w:color="000000" w:sz="8"/>
              <w:bottom w:val="outset" w:color="000000" w:sz="8"/>
              <w:right w:val="outset" w:color="000000" w:sz="8"/>
            </w:tcBorders>
            <w:vAlign w:val="center"/>
          </w:tcPr>
          <w:bookmarkStart w:name="2231" w:id="525"/>
          <w:p>
            <w:pPr>
              <w:spacing w:after="0"/>
              <w:ind w:left="0"/>
              <w:jc w:val="center"/>
            </w:pPr>
            <w:r>
              <w:rPr>
                <w:rFonts w:ascii="Arial"/>
                <w:b w:val="false"/>
                <w:i w:val="false"/>
                <w:color w:val="000000"/>
                <w:sz w:val="15"/>
              </w:rPr>
              <w:t>Х</w:t>
            </w:r>
          </w:p>
          <w:bookmarkEnd w:id="525"/>
        </w:tc>
        <w:tc>
          <w:tcPr>
            <w:tcW w:w="2519" w:type="dxa"/>
            <w:tcBorders>
              <w:top w:val="outset" w:color="000000" w:sz="8"/>
              <w:left w:val="outset" w:color="000000" w:sz="8"/>
              <w:bottom w:val="outset" w:color="000000" w:sz="8"/>
              <w:right w:val="outset" w:color="000000" w:sz="8"/>
            </w:tcBorders>
            <w:vAlign w:val="center"/>
          </w:tcPr>
          <w:bookmarkStart w:name="2232" w:id="526"/>
          <w:p>
            <w:pPr>
              <w:spacing w:after="0"/>
              <w:ind w:left="0"/>
              <w:jc w:val="center"/>
            </w:pPr>
            <w:r>
              <w:rPr>
                <w:rFonts w:ascii="Arial"/>
                <w:b w:val="false"/>
                <w:i w:val="false"/>
                <w:color w:val="000000"/>
                <w:sz w:val="15"/>
              </w:rPr>
              <w:t>Х</w:t>
            </w:r>
          </w:p>
          <w:bookmarkEnd w:id="526"/>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33" w:id="527"/>
          <w:p>
            <w:pPr>
              <w:spacing w:after="0"/>
              <w:ind w:left="0"/>
              <w:jc w:val="left"/>
            </w:pPr>
            <w:r>
              <w:rPr>
                <w:rFonts w:ascii="Arial"/>
                <w:b w:val="false"/>
                <w:i w:val="false"/>
                <w:color w:val="000000"/>
                <w:sz w:val="15"/>
              </w:rPr>
              <w:t>сертифікат серії досліджуваного лікарського засобу</w:t>
            </w:r>
          </w:p>
          <w:bookmarkEnd w:id="527"/>
        </w:tc>
        <w:tc>
          <w:tcPr>
            <w:tcW w:w="2519" w:type="dxa"/>
            <w:tcBorders>
              <w:top w:val="outset" w:color="000000" w:sz="8"/>
              <w:left w:val="outset" w:color="000000" w:sz="8"/>
              <w:bottom w:val="outset" w:color="000000" w:sz="8"/>
              <w:right w:val="outset" w:color="000000" w:sz="8"/>
            </w:tcBorders>
            <w:vAlign w:val="center"/>
          </w:tcPr>
          <w:bookmarkStart w:name="2234" w:id="528"/>
          <w:p>
            <w:pPr>
              <w:spacing w:after="0"/>
              <w:ind w:left="0"/>
              <w:jc w:val="center"/>
            </w:pPr>
            <w:r>
              <w:rPr>
                <w:rFonts w:ascii="Arial"/>
                <w:b w:val="false"/>
                <w:i w:val="false"/>
                <w:color w:val="000000"/>
                <w:sz w:val="15"/>
              </w:rPr>
              <w:t xml:space="preserve"> </w:t>
            </w:r>
          </w:p>
          <w:bookmarkEnd w:id="528"/>
        </w:tc>
        <w:tc>
          <w:tcPr>
            <w:tcW w:w="2519" w:type="dxa"/>
            <w:tcBorders>
              <w:top w:val="outset" w:color="000000" w:sz="8"/>
              <w:left w:val="outset" w:color="000000" w:sz="8"/>
              <w:bottom w:val="outset" w:color="000000" w:sz="8"/>
              <w:right w:val="outset" w:color="000000" w:sz="8"/>
            </w:tcBorders>
            <w:vAlign w:val="center"/>
          </w:tcPr>
          <w:bookmarkStart w:name="2235" w:id="529"/>
          <w:p>
            <w:pPr>
              <w:spacing w:after="0"/>
              <w:ind w:left="0"/>
              <w:jc w:val="center"/>
            </w:pPr>
            <w:r>
              <w:rPr>
                <w:rFonts w:ascii="Arial"/>
                <w:b w:val="false"/>
                <w:i w:val="false"/>
                <w:color w:val="000000"/>
                <w:sz w:val="15"/>
              </w:rPr>
              <w:t>Х</w:t>
            </w:r>
          </w:p>
          <w:bookmarkEnd w:id="529"/>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36" w:id="530"/>
          <w:p>
            <w:pPr>
              <w:spacing w:after="0"/>
              <w:ind w:left="0"/>
              <w:jc w:val="left"/>
            </w:pPr>
            <w:r>
              <w:rPr>
                <w:rFonts w:ascii="Arial"/>
                <w:b w:val="false"/>
                <w:i w:val="false"/>
                <w:color w:val="000000"/>
                <w:sz w:val="15"/>
              </w:rPr>
              <w:t>процедура розкриття рандомізаційного коду при проведенні клінічного випробування "сліпим" методом</w:t>
            </w:r>
          </w:p>
          <w:bookmarkEnd w:id="530"/>
        </w:tc>
        <w:tc>
          <w:tcPr>
            <w:tcW w:w="2519" w:type="dxa"/>
            <w:tcBorders>
              <w:top w:val="outset" w:color="000000" w:sz="8"/>
              <w:left w:val="outset" w:color="000000" w:sz="8"/>
              <w:bottom w:val="outset" w:color="000000" w:sz="8"/>
              <w:right w:val="outset" w:color="000000" w:sz="8"/>
            </w:tcBorders>
            <w:vAlign w:val="center"/>
          </w:tcPr>
          <w:bookmarkStart w:name="2237" w:id="531"/>
          <w:p>
            <w:pPr>
              <w:spacing w:after="0"/>
              <w:ind w:left="0"/>
              <w:jc w:val="center"/>
            </w:pPr>
            <w:r>
              <w:rPr>
                <w:rFonts w:ascii="Arial"/>
                <w:b w:val="false"/>
                <w:i w:val="false"/>
                <w:color w:val="000000"/>
                <w:sz w:val="15"/>
              </w:rPr>
              <w:t>Х</w:t>
            </w:r>
          </w:p>
          <w:bookmarkEnd w:id="531"/>
        </w:tc>
        <w:tc>
          <w:tcPr>
            <w:tcW w:w="2519" w:type="dxa"/>
            <w:tcBorders>
              <w:top w:val="outset" w:color="000000" w:sz="8"/>
              <w:left w:val="outset" w:color="000000" w:sz="8"/>
              <w:bottom w:val="outset" w:color="000000" w:sz="8"/>
              <w:right w:val="outset" w:color="000000" w:sz="8"/>
            </w:tcBorders>
            <w:vAlign w:val="center"/>
          </w:tcPr>
          <w:bookmarkStart w:name="2238" w:id="532"/>
          <w:p>
            <w:pPr>
              <w:spacing w:after="0"/>
              <w:ind w:left="0"/>
              <w:jc w:val="center"/>
            </w:pPr>
            <w:r>
              <w:rPr>
                <w:rFonts w:ascii="Arial"/>
                <w:b w:val="false"/>
                <w:i w:val="false"/>
                <w:color w:val="000000"/>
                <w:sz w:val="15"/>
              </w:rPr>
              <w:t>Х</w:t>
            </w:r>
          </w:p>
          <w:bookmarkEnd w:id="532"/>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39" w:id="533"/>
          <w:p>
            <w:pPr>
              <w:spacing w:after="0"/>
              <w:ind w:left="0"/>
              <w:jc w:val="left"/>
            </w:pPr>
            <w:r>
              <w:rPr>
                <w:rFonts w:ascii="Arial"/>
                <w:b w:val="false"/>
                <w:i w:val="false"/>
                <w:color w:val="000000"/>
                <w:sz w:val="15"/>
              </w:rPr>
              <w:t>рандомізаційний список</w:t>
            </w:r>
          </w:p>
          <w:bookmarkEnd w:id="533"/>
        </w:tc>
        <w:tc>
          <w:tcPr>
            <w:tcW w:w="2519" w:type="dxa"/>
            <w:tcBorders>
              <w:top w:val="outset" w:color="000000" w:sz="8"/>
              <w:left w:val="outset" w:color="000000" w:sz="8"/>
              <w:bottom w:val="outset" w:color="000000" w:sz="8"/>
              <w:right w:val="outset" w:color="000000" w:sz="8"/>
            </w:tcBorders>
            <w:vAlign w:val="center"/>
          </w:tcPr>
          <w:bookmarkStart w:name="2240" w:id="534"/>
          <w:p>
            <w:pPr>
              <w:spacing w:after="0"/>
              <w:ind w:left="0"/>
              <w:jc w:val="center"/>
            </w:pPr>
            <w:r>
              <w:rPr>
                <w:rFonts w:ascii="Arial"/>
                <w:b w:val="false"/>
                <w:i w:val="false"/>
                <w:color w:val="000000"/>
                <w:sz w:val="15"/>
              </w:rPr>
              <w:t xml:space="preserve"> </w:t>
            </w:r>
          </w:p>
          <w:bookmarkEnd w:id="534"/>
        </w:tc>
        <w:tc>
          <w:tcPr>
            <w:tcW w:w="2519" w:type="dxa"/>
            <w:tcBorders>
              <w:top w:val="outset" w:color="000000" w:sz="8"/>
              <w:left w:val="outset" w:color="000000" w:sz="8"/>
              <w:bottom w:val="outset" w:color="000000" w:sz="8"/>
              <w:right w:val="outset" w:color="000000" w:sz="8"/>
            </w:tcBorders>
            <w:vAlign w:val="center"/>
          </w:tcPr>
          <w:bookmarkStart w:name="2241" w:id="535"/>
          <w:p>
            <w:pPr>
              <w:spacing w:after="0"/>
              <w:ind w:left="0"/>
              <w:jc w:val="center"/>
            </w:pPr>
            <w:r>
              <w:rPr>
                <w:rFonts w:ascii="Arial"/>
                <w:b w:val="false"/>
                <w:i w:val="false"/>
                <w:color w:val="000000"/>
                <w:sz w:val="15"/>
              </w:rPr>
              <w:t>Х</w:t>
            </w:r>
          </w:p>
          <w:bookmarkEnd w:id="53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42" w:id="536"/>
          <w:p>
            <w:pPr>
              <w:spacing w:after="0"/>
              <w:ind w:left="0"/>
              <w:jc w:val="left"/>
            </w:pPr>
            <w:r>
              <w:rPr>
                <w:rFonts w:ascii="Arial"/>
                <w:b w:val="false"/>
                <w:i w:val="false"/>
                <w:color w:val="000000"/>
                <w:sz w:val="15"/>
              </w:rPr>
              <w:t>звіт монітора про попередній візит</w:t>
            </w:r>
          </w:p>
          <w:bookmarkEnd w:id="536"/>
        </w:tc>
        <w:tc>
          <w:tcPr>
            <w:tcW w:w="2519" w:type="dxa"/>
            <w:tcBorders>
              <w:top w:val="outset" w:color="000000" w:sz="8"/>
              <w:left w:val="outset" w:color="000000" w:sz="8"/>
              <w:bottom w:val="outset" w:color="000000" w:sz="8"/>
              <w:right w:val="outset" w:color="000000" w:sz="8"/>
            </w:tcBorders>
            <w:vAlign w:val="center"/>
          </w:tcPr>
          <w:bookmarkStart w:name="2243" w:id="537"/>
          <w:p>
            <w:pPr>
              <w:spacing w:after="0"/>
              <w:ind w:left="0"/>
              <w:jc w:val="center"/>
            </w:pPr>
            <w:r>
              <w:rPr>
                <w:rFonts w:ascii="Arial"/>
                <w:b w:val="false"/>
                <w:i w:val="false"/>
                <w:color w:val="000000"/>
                <w:sz w:val="15"/>
              </w:rPr>
              <w:t xml:space="preserve"> </w:t>
            </w:r>
          </w:p>
          <w:bookmarkEnd w:id="537"/>
        </w:tc>
        <w:tc>
          <w:tcPr>
            <w:tcW w:w="2519" w:type="dxa"/>
            <w:tcBorders>
              <w:top w:val="outset" w:color="000000" w:sz="8"/>
              <w:left w:val="outset" w:color="000000" w:sz="8"/>
              <w:bottom w:val="outset" w:color="000000" w:sz="8"/>
              <w:right w:val="outset" w:color="000000" w:sz="8"/>
            </w:tcBorders>
            <w:vAlign w:val="center"/>
          </w:tcPr>
          <w:bookmarkStart w:name="2244" w:id="538"/>
          <w:p>
            <w:pPr>
              <w:spacing w:after="0"/>
              <w:ind w:left="0"/>
              <w:jc w:val="center"/>
            </w:pPr>
            <w:r>
              <w:rPr>
                <w:rFonts w:ascii="Arial"/>
                <w:b w:val="false"/>
                <w:i w:val="false"/>
                <w:color w:val="000000"/>
                <w:sz w:val="15"/>
              </w:rPr>
              <w:t>Х</w:t>
            </w:r>
          </w:p>
          <w:bookmarkEnd w:id="53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45" w:id="539"/>
          <w:p>
            <w:pPr>
              <w:spacing w:after="0"/>
              <w:ind w:left="0"/>
              <w:jc w:val="left"/>
            </w:pPr>
            <w:r>
              <w:rPr>
                <w:rFonts w:ascii="Arial"/>
                <w:b w:val="false"/>
                <w:i w:val="false"/>
                <w:color w:val="000000"/>
                <w:sz w:val="15"/>
              </w:rPr>
              <w:t>звіт монітора про початковий (стартовий) візит</w:t>
            </w:r>
          </w:p>
          <w:bookmarkEnd w:id="539"/>
        </w:tc>
        <w:tc>
          <w:tcPr>
            <w:tcW w:w="2519" w:type="dxa"/>
            <w:tcBorders>
              <w:top w:val="outset" w:color="000000" w:sz="8"/>
              <w:left w:val="outset" w:color="000000" w:sz="8"/>
              <w:bottom w:val="outset" w:color="000000" w:sz="8"/>
              <w:right w:val="outset" w:color="000000" w:sz="8"/>
            </w:tcBorders>
            <w:vAlign w:val="center"/>
          </w:tcPr>
          <w:bookmarkStart w:name="2246" w:id="540"/>
          <w:p>
            <w:pPr>
              <w:spacing w:after="0"/>
              <w:ind w:left="0"/>
              <w:jc w:val="center"/>
            </w:pPr>
            <w:r>
              <w:rPr>
                <w:rFonts w:ascii="Arial"/>
                <w:b w:val="false"/>
                <w:i w:val="false"/>
                <w:color w:val="000000"/>
                <w:sz w:val="15"/>
              </w:rPr>
              <w:t>Х</w:t>
            </w:r>
          </w:p>
          <w:bookmarkEnd w:id="540"/>
        </w:tc>
        <w:tc>
          <w:tcPr>
            <w:tcW w:w="2519" w:type="dxa"/>
            <w:tcBorders>
              <w:top w:val="outset" w:color="000000" w:sz="8"/>
              <w:left w:val="outset" w:color="000000" w:sz="8"/>
              <w:bottom w:val="outset" w:color="000000" w:sz="8"/>
              <w:right w:val="outset" w:color="000000" w:sz="8"/>
            </w:tcBorders>
            <w:vAlign w:val="center"/>
          </w:tcPr>
          <w:bookmarkStart w:name="2247" w:id="541"/>
          <w:p>
            <w:pPr>
              <w:spacing w:after="0"/>
              <w:ind w:left="0"/>
              <w:jc w:val="center"/>
            </w:pPr>
            <w:r>
              <w:rPr>
                <w:rFonts w:ascii="Arial"/>
                <w:b w:val="false"/>
                <w:i w:val="false"/>
                <w:color w:val="000000"/>
                <w:sz w:val="15"/>
              </w:rPr>
              <w:t>Х</w:t>
            </w:r>
          </w:p>
          <w:bookmarkEnd w:id="541"/>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48" w:id="542"/>
          <w:p>
            <w:pPr>
              <w:spacing w:after="0"/>
              <w:ind w:left="0"/>
              <w:jc w:val="left"/>
            </w:pPr>
            <w:r>
              <w:rPr>
                <w:rFonts w:ascii="Arial"/>
                <w:b/>
                <w:i w:val="false"/>
                <w:color w:val="000000"/>
                <w:sz w:val="15"/>
              </w:rPr>
              <w:t>2. Під час проведення клінічного дослідження</w:t>
            </w:r>
          </w:p>
          <w:bookmarkEnd w:id="542"/>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49" w:id="543"/>
          <w:p>
            <w:pPr>
              <w:spacing w:after="0"/>
              <w:ind w:left="0"/>
              <w:jc w:val="left"/>
            </w:pPr>
            <w:r>
              <w:rPr>
                <w:rFonts w:ascii="Arial"/>
                <w:b w:val="false"/>
                <w:i w:val="false"/>
                <w:color w:val="000000"/>
                <w:sz w:val="15"/>
              </w:rPr>
              <w:t>нові редакції:</w:t>
            </w:r>
            <w:r>
              <w:br/>
            </w:r>
            <w:r>
              <w:rPr>
                <w:rFonts w:ascii="Arial"/>
                <w:b w:val="false"/>
                <w:i w:val="false"/>
                <w:color w:val="000000"/>
                <w:sz w:val="15"/>
              </w:rPr>
              <w:t>брошури дослідника;</w:t>
            </w:r>
            <w:r>
              <w:br/>
            </w:r>
            <w:r>
              <w:rPr>
                <w:rFonts w:ascii="Arial"/>
                <w:b w:val="false"/>
                <w:i w:val="false"/>
                <w:color w:val="000000"/>
                <w:sz w:val="15"/>
              </w:rPr>
              <w:t>протоколу клінічного випробування та поправок до нього (якщо такі є);</w:t>
            </w:r>
            <w:r>
              <w:br/>
            </w:r>
            <w:r>
              <w:rPr>
                <w:rFonts w:ascii="Arial"/>
                <w:b w:val="false"/>
                <w:i w:val="false"/>
                <w:color w:val="000000"/>
                <w:sz w:val="15"/>
              </w:rPr>
              <w:t>індивідуальної реєстраційної форми;</w:t>
            </w:r>
            <w:r>
              <w:br/>
            </w:r>
            <w:r>
              <w:rPr>
                <w:rFonts w:ascii="Arial"/>
                <w:b w:val="false"/>
                <w:i w:val="false"/>
                <w:color w:val="000000"/>
                <w:sz w:val="15"/>
              </w:rPr>
              <w:t>інформованої згоди та письмової інформації для пацієнтів (здорових добровольців);</w:t>
            </w:r>
            <w:r>
              <w:br/>
            </w:r>
            <w:r>
              <w:rPr>
                <w:rFonts w:ascii="Arial"/>
                <w:b w:val="false"/>
                <w:i w:val="false"/>
                <w:color w:val="000000"/>
                <w:sz w:val="15"/>
              </w:rPr>
              <w:t>оголошень про набір досліджуваних (якщо використовуються)</w:t>
            </w:r>
          </w:p>
          <w:bookmarkEnd w:id="543"/>
        </w:tc>
        <w:tc>
          <w:tcPr>
            <w:tcW w:w="2519" w:type="dxa"/>
            <w:tcBorders>
              <w:top w:val="outset" w:color="000000" w:sz="8"/>
              <w:left w:val="outset" w:color="000000" w:sz="8"/>
              <w:bottom w:val="outset" w:color="000000" w:sz="8"/>
              <w:right w:val="outset" w:color="000000" w:sz="8"/>
            </w:tcBorders>
            <w:vAlign w:val="center"/>
          </w:tcPr>
          <w:bookmarkStart w:name="2250" w:id="544"/>
          <w:p>
            <w:pPr>
              <w:spacing w:after="0"/>
              <w:ind w:left="0"/>
              <w:jc w:val="center"/>
            </w:pPr>
            <w:r>
              <w:rPr>
                <w:rFonts w:ascii="Arial"/>
                <w:b w:val="false"/>
                <w:i w:val="false"/>
                <w:color w:val="000000"/>
                <w:sz w:val="15"/>
              </w:rPr>
              <w:t>Х</w:t>
            </w:r>
          </w:p>
          <w:bookmarkEnd w:id="544"/>
        </w:tc>
        <w:tc>
          <w:tcPr>
            <w:tcW w:w="2519" w:type="dxa"/>
            <w:tcBorders>
              <w:top w:val="outset" w:color="000000" w:sz="8"/>
              <w:left w:val="outset" w:color="000000" w:sz="8"/>
              <w:bottom w:val="outset" w:color="000000" w:sz="8"/>
              <w:right w:val="outset" w:color="000000" w:sz="8"/>
            </w:tcBorders>
            <w:vAlign w:val="center"/>
          </w:tcPr>
          <w:bookmarkStart w:name="2251" w:id="545"/>
          <w:p>
            <w:pPr>
              <w:spacing w:after="0"/>
              <w:ind w:left="0"/>
              <w:jc w:val="center"/>
            </w:pPr>
            <w:r>
              <w:rPr>
                <w:rFonts w:ascii="Arial"/>
                <w:b w:val="false"/>
                <w:i w:val="false"/>
                <w:color w:val="000000"/>
                <w:sz w:val="15"/>
              </w:rPr>
              <w:t>Х</w:t>
            </w:r>
          </w:p>
          <w:bookmarkEnd w:id="54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52" w:id="546"/>
          <w:p>
            <w:pPr>
              <w:spacing w:after="0"/>
              <w:ind w:left="0"/>
              <w:jc w:val="left"/>
            </w:pPr>
            <w:r>
              <w:rPr>
                <w:rFonts w:ascii="Arial"/>
                <w:b w:val="false"/>
                <w:i w:val="false"/>
                <w:color w:val="000000"/>
                <w:sz w:val="15"/>
              </w:rPr>
              <w:t>датоване і документально оформлене погодження комісії з питань етики при ЛПЗ:</w:t>
            </w:r>
            <w:r>
              <w:br/>
            </w:r>
            <w:r>
              <w:rPr>
                <w:rFonts w:ascii="Arial"/>
                <w:b w:val="false"/>
                <w:i w:val="false"/>
                <w:color w:val="000000"/>
                <w:sz w:val="15"/>
              </w:rPr>
              <w:t>поправки(ок) до протоколу клінічного випробування;</w:t>
            </w:r>
            <w:r>
              <w:br/>
            </w:r>
            <w:r>
              <w:rPr>
                <w:rFonts w:ascii="Arial"/>
                <w:b w:val="false"/>
                <w:i w:val="false"/>
                <w:color w:val="000000"/>
                <w:sz w:val="15"/>
              </w:rPr>
              <w:t>нової(их) редакції(й):</w:t>
            </w:r>
            <w:r>
              <w:br/>
            </w:r>
            <w:r>
              <w:rPr>
                <w:rFonts w:ascii="Arial"/>
                <w:b w:val="false"/>
                <w:i w:val="false"/>
                <w:color w:val="000000"/>
                <w:sz w:val="15"/>
              </w:rPr>
              <w:t>інформованої згоди та письмової інформації для пацієнтів (здорових добровольців);</w:t>
            </w:r>
            <w:r>
              <w:br/>
            </w:r>
            <w:r>
              <w:rPr>
                <w:rFonts w:ascii="Arial"/>
                <w:b w:val="false"/>
                <w:i w:val="false"/>
                <w:color w:val="000000"/>
                <w:sz w:val="15"/>
              </w:rPr>
              <w:t>оголошень про набір досліджуваних (якщо використовуються);</w:t>
            </w:r>
            <w:r>
              <w:br/>
            </w:r>
            <w:r>
              <w:rPr>
                <w:rFonts w:ascii="Arial"/>
                <w:b w:val="false"/>
                <w:i w:val="false"/>
                <w:color w:val="000000"/>
                <w:sz w:val="15"/>
              </w:rPr>
              <w:t>результатів періодичного перегляду документації з клінічного випробування</w:t>
            </w:r>
          </w:p>
          <w:bookmarkEnd w:id="546"/>
        </w:tc>
        <w:tc>
          <w:tcPr>
            <w:tcW w:w="2519" w:type="dxa"/>
            <w:tcBorders>
              <w:top w:val="outset" w:color="000000" w:sz="8"/>
              <w:left w:val="outset" w:color="000000" w:sz="8"/>
              <w:bottom w:val="outset" w:color="000000" w:sz="8"/>
              <w:right w:val="outset" w:color="000000" w:sz="8"/>
            </w:tcBorders>
            <w:vAlign w:val="center"/>
          </w:tcPr>
          <w:bookmarkStart w:name="2253" w:id="547"/>
          <w:p>
            <w:pPr>
              <w:spacing w:after="0"/>
              <w:ind w:left="0"/>
              <w:jc w:val="center"/>
            </w:pPr>
            <w:r>
              <w:rPr>
                <w:rFonts w:ascii="Arial"/>
                <w:b w:val="false"/>
                <w:i w:val="false"/>
                <w:color w:val="000000"/>
                <w:sz w:val="15"/>
              </w:rPr>
              <w:t>Х</w:t>
            </w:r>
          </w:p>
          <w:bookmarkEnd w:id="547"/>
        </w:tc>
        <w:tc>
          <w:tcPr>
            <w:tcW w:w="2519" w:type="dxa"/>
            <w:tcBorders>
              <w:top w:val="outset" w:color="000000" w:sz="8"/>
              <w:left w:val="outset" w:color="000000" w:sz="8"/>
              <w:bottom w:val="outset" w:color="000000" w:sz="8"/>
              <w:right w:val="outset" w:color="000000" w:sz="8"/>
            </w:tcBorders>
            <w:vAlign w:val="center"/>
          </w:tcPr>
          <w:bookmarkStart w:name="2254" w:id="548"/>
          <w:p>
            <w:pPr>
              <w:spacing w:after="0"/>
              <w:ind w:left="0"/>
              <w:jc w:val="center"/>
            </w:pPr>
            <w:r>
              <w:rPr>
                <w:rFonts w:ascii="Arial"/>
                <w:b w:val="false"/>
                <w:i w:val="false"/>
                <w:color w:val="000000"/>
                <w:sz w:val="15"/>
              </w:rPr>
              <w:t>Х</w:t>
            </w:r>
          </w:p>
          <w:bookmarkEnd w:id="54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55" w:id="549"/>
          <w:p>
            <w:pPr>
              <w:spacing w:after="0"/>
              <w:ind w:left="0"/>
              <w:jc w:val="left"/>
            </w:pPr>
            <w:r>
              <w:rPr>
                <w:rFonts w:ascii="Arial"/>
                <w:b w:val="false"/>
                <w:i w:val="false"/>
                <w:color w:val="000000"/>
                <w:sz w:val="15"/>
              </w:rPr>
              <w:t>Висновок Центру щодо суттєвих поправок до протоколу клінічного випробування</w:t>
            </w:r>
          </w:p>
          <w:bookmarkEnd w:id="549"/>
        </w:tc>
        <w:tc>
          <w:tcPr>
            <w:tcW w:w="2519" w:type="dxa"/>
            <w:tcBorders>
              <w:top w:val="outset" w:color="000000" w:sz="8"/>
              <w:left w:val="outset" w:color="000000" w:sz="8"/>
              <w:bottom w:val="outset" w:color="000000" w:sz="8"/>
              <w:right w:val="outset" w:color="000000" w:sz="8"/>
            </w:tcBorders>
            <w:vAlign w:val="center"/>
          </w:tcPr>
          <w:bookmarkStart w:name="2256" w:id="550"/>
          <w:p>
            <w:pPr>
              <w:spacing w:after="0"/>
              <w:ind w:left="0"/>
              <w:jc w:val="center"/>
            </w:pPr>
            <w:r>
              <w:rPr>
                <w:rFonts w:ascii="Arial"/>
                <w:b w:val="false"/>
                <w:i w:val="false"/>
                <w:color w:val="000000"/>
                <w:sz w:val="15"/>
              </w:rPr>
              <w:t>Х</w:t>
            </w:r>
          </w:p>
          <w:bookmarkEnd w:id="550"/>
        </w:tc>
        <w:tc>
          <w:tcPr>
            <w:tcW w:w="2519" w:type="dxa"/>
            <w:tcBorders>
              <w:top w:val="outset" w:color="000000" w:sz="8"/>
              <w:left w:val="outset" w:color="000000" w:sz="8"/>
              <w:bottom w:val="outset" w:color="000000" w:sz="8"/>
              <w:right w:val="outset" w:color="000000" w:sz="8"/>
            </w:tcBorders>
            <w:vAlign w:val="center"/>
          </w:tcPr>
          <w:bookmarkStart w:name="2257" w:id="551"/>
          <w:p>
            <w:pPr>
              <w:spacing w:after="0"/>
              <w:ind w:left="0"/>
              <w:jc w:val="center"/>
            </w:pPr>
            <w:r>
              <w:rPr>
                <w:rFonts w:ascii="Arial"/>
                <w:b w:val="false"/>
                <w:i w:val="false"/>
                <w:color w:val="000000"/>
                <w:sz w:val="15"/>
              </w:rPr>
              <w:t>Х</w:t>
            </w:r>
          </w:p>
          <w:bookmarkEnd w:id="55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58" w:id="552"/>
          <w:p>
            <w:pPr>
              <w:spacing w:after="0"/>
              <w:ind w:left="0"/>
              <w:jc w:val="left"/>
            </w:pPr>
            <w:r>
              <w:rPr>
                <w:rFonts w:ascii="Arial"/>
                <w:b w:val="false"/>
                <w:i w:val="false"/>
                <w:color w:val="000000"/>
                <w:sz w:val="15"/>
              </w:rPr>
              <w:t>зміни нормальних значень/границь норм для клінічних/лабораторних/інструментальних тестів/досліджень, передбачених протоколом клінічного дослідження</w:t>
            </w:r>
          </w:p>
          <w:bookmarkEnd w:id="552"/>
        </w:tc>
        <w:tc>
          <w:tcPr>
            <w:tcW w:w="2519" w:type="dxa"/>
            <w:tcBorders>
              <w:top w:val="outset" w:color="000000" w:sz="8"/>
              <w:left w:val="outset" w:color="000000" w:sz="8"/>
              <w:bottom w:val="outset" w:color="000000" w:sz="8"/>
              <w:right w:val="outset" w:color="000000" w:sz="8"/>
            </w:tcBorders>
            <w:vAlign w:val="center"/>
          </w:tcPr>
          <w:bookmarkStart w:name="2259" w:id="553"/>
          <w:p>
            <w:pPr>
              <w:spacing w:after="0"/>
              <w:ind w:left="0"/>
              <w:jc w:val="center"/>
            </w:pPr>
            <w:r>
              <w:rPr>
                <w:rFonts w:ascii="Arial"/>
                <w:b w:val="false"/>
                <w:i w:val="false"/>
                <w:color w:val="000000"/>
                <w:sz w:val="15"/>
              </w:rPr>
              <w:t>Х</w:t>
            </w:r>
          </w:p>
          <w:bookmarkEnd w:id="553"/>
        </w:tc>
        <w:tc>
          <w:tcPr>
            <w:tcW w:w="2519" w:type="dxa"/>
            <w:tcBorders>
              <w:top w:val="outset" w:color="000000" w:sz="8"/>
              <w:left w:val="outset" w:color="000000" w:sz="8"/>
              <w:bottom w:val="outset" w:color="000000" w:sz="8"/>
              <w:right w:val="outset" w:color="000000" w:sz="8"/>
            </w:tcBorders>
            <w:vAlign w:val="center"/>
          </w:tcPr>
          <w:bookmarkStart w:name="2260" w:id="554"/>
          <w:p>
            <w:pPr>
              <w:spacing w:after="0"/>
              <w:ind w:left="0"/>
              <w:jc w:val="center"/>
            </w:pPr>
            <w:r>
              <w:rPr>
                <w:rFonts w:ascii="Arial"/>
                <w:b w:val="false"/>
                <w:i w:val="false"/>
                <w:color w:val="000000"/>
                <w:sz w:val="15"/>
              </w:rPr>
              <w:t>Х</w:t>
            </w:r>
          </w:p>
          <w:bookmarkEnd w:id="554"/>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61" w:id="555"/>
          <w:p>
            <w:pPr>
              <w:spacing w:after="0"/>
              <w:ind w:left="0"/>
              <w:jc w:val="left"/>
            </w:pPr>
            <w:r>
              <w:rPr>
                <w:rFonts w:ascii="Arial"/>
                <w:b w:val="false"/>
                <w:i w:val="false"/>
                <w:color w:val="000000"/>
                <w:sz w:val="15"/>
              </w:rPr>
              <w:t xml:space="preserve">автобіографії (CV) нового відповідального дослідника / дослідника / співдослідника </w:t>
            </w:r>
          </w:p>
          <w:bookmarkEnd w:id="555"/>
        </w:tc>
        <w:tc>
          <w:tcPr>
            <w:tcW w:w="2519" w:type="dxa"/>
            <w:tcBorders>
              <w:top w:val="outset" w:color="000000" w:sz="8"/>
              <w:left w:val="outset" w:color="000000" w:sz="8"/>
              <w:bottom w:val="outset" w:color="000000" w:sz="8"/>
              <w:right w:val="outset" w:color="000000" w:sz="8"/>
            </w:tcBorders>
            <w:vAlign w:val="center"/>
          </w:tcPr>
          <w:bookmarkStart w:name="2262" w:id="556"/>
          <w:p>
            <w:pPr>
              <w:spacing w:after="0"/>
              <w:ind w:left="0"/>
              <w:jc w:val="center"/>
            </w:pPr>
            <w:r>
              <w:rPr>
                <w:rFonts w:ascii="Arial"/>
                <w:b w:val="false"/>
                <w:i w:val="false"/>
                <w:color w:val="000000"/>
                <w:sz w:val="15"/>
              </w:rPr>
              <w:t>Х</w:t>
            </w:r>
          </w:p>
          <w:bookmarkEnd w:id="556"/>
        </w:tc>
        <w:tc>
          <w:tcPr>
            <w:tcW w:w="2519" w:type="dxa"/>
            <w:tcBorders>
              <w:top w:val="outset" w:color="000000" w:sz="8"/>
              <w:left w:val="outset" w:color="000000" w:sz="8"/>
              <w:bottom w:val="outset" w:color="000000" w:sz="8"/>
              <w:right w:val="outset" w:color="000000" w:sz="8"/>
            </w:tcBorders>
            <w:vAlign w:val="center"/>
          </w:tcPr>
          <w:bookmarkStart w:name="2263" w:id="557"/>
          <w:p>
            <w:pPr>
              <w:spacing w:after="0"/>
              <w:ind w:left="0"/>
              <w:jc w:val="center"/>
            </w:pPr>
            <w:r>
              <w:rPr>
                <w:rFonts w:ascii="Arial"/>
                <w:b w:val="false"/>
                <w:i w:val="false"/>
                <w:color w:val="000000"/>
                <w:sz w:val="15"/>
              </w:rPr>
              <w:t>Х</w:t>
            </w:r>
          </w:p>
          <w:bookmarkEnd w:id="55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64" w:id="558"/>
          <w:p>
            <w:pPr>
              <w:spacing w:after="0"/>
              <w:ind w:left="0"/>
              <w:jc w:val="left"/>
            </w:pPr>
            <w:r>
              <w:rPr>
                <w:rFonts w:ascii="Arial"/>
                <w:b w:val="false"/>
                <w:i w:val="false"/>
                <w:color w:val="000000"/>
                <w:sz w:val="15"/>
              </w:rPr>
              <w:t>зміни в процедурах клінічних/лабораторних/інструментальних тестів/досліджень: сертифікація, або акредитація, або внутрішній і/або зовнішній контроль якості, інші методи верифікації</w:t>
            </w:r>
          </w:p>
          <w:bookmarkEnd w:id="558"/>
        </w:tc>
        <w:tc>
          <w:tcPr>
            <w:tcW w:w="2519" w:type="dxa"/>
            <w:tcBorders>
              <w:top w:val="outset" w:color="000000" w:sz="8"/>
              <w:left w:val="outset" w:color="000000" w:sz="8"/>
              <w:bottom w:val="outset" w:color="000000" w:sz="8"/>
              <w:right w:val="outset" w:color="000000" w:sz="8"/>
            </w:tcBorders>
            <w:vAlign w:val="center"/>
          </w:tcPr>
          <w:bookmarkStart w:name="2265" w:id="559"/>
          <w:p>
            <w:pPr>
              <w:spacing w:after="0"/>
              <w:ind w:left="0"/>
              <w:jc w:val="center"/>
            </w:pPr>
            <w:r>
              <w:rPr>
                <w:rFonts w:ascii="Arial"/>
                <w:b w:val="false"/>
                <w:i w:val="false"/>
                <w:color w:val="000000"/>
                <w:sz w:val="15"/>
              </w:rPr>
              <w:t>Х</w:t>
            </w:r>
          </w:p>
          <w:bookmarkEnd w:id="559"/>
        </w:tc>
        <w:tc>
          <w:tcPr>
            <w:tcW w:w="2519" w:type="dxa"/>
            <w:tcBorders>
              <w:top w:val="outset" w:color="000000" w:sz="8"/>
              <w:left w:val="outset" w:color="000000" w:sz="8"/>
              <w:bottom w:val="outset" w:color="000000" w:sz="8"/>
              <w:right w:val="outset" w:color="000000" w:sz="8"/>
            </w:tcBorders>
            <w:vAlign w:val="center"/>
          </w:tcPr>
          <w:bookmarkStart w:name="2266" w:id="560"/>
          <w:p>
            <w:pPr>
              <w:spacing w:after="0"/>
              <w:ind w:left="0"/>
              <w:jc w:val="center"/>
            </w:pPr>
            <w:r>
              <w:rPr>
                <w:rFonts w:ascii="Arial"/>
                <w:b w:val="false"/>
                <w:i w:val="false"/>
                <w:color w:val="000000"/>
                <w:sz w:val="15"/>
              </w:rPr>
              <w:t>Х</w:t>
            </w:r>
          </w:p>
          <w:bookmarkEnd w:id="56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67" w:id="561"/>
          <w:p>
            <w:pPr>
              <w:spacing w:after="0"/>
              <w:ind w:left="0"/>
              <w:jc w:val="left"/>
            </w:pPr>
            <w:r>
              <w:rPr>
                <w:rFonts w:ascii="Arial"/>
                <w:b w:val="false"/>
                <w:i w:val="false"/>
                <w:color w:val="000000"/>
                <w:sz w:val="15"/>
              </w:rPr>
              <w:t>документація щодо постачання досліджуваного лікарського засобу і потрібних витратних матеріалів</w:t>
            </w:r>
          </w:p>
          <w:bookmarkEnd w:id="561"/>
        </w:tc>
        <w:tc>
          <w:tcPr>
            <w:tcW w:w="2519" w:type="dxa"/>
            <w:tcBorders>
              <w:top w:val="outset" w:color="000000" w:sz="8"/>
              <w:left w:val="outset" w:color="000000" w:sz="8"/>
              <w:bottom w:val="outset" w:color="000000" w:sz="8"/>
              <w:right w:val="outset" w:color="000000" w:sz="8"/>
            </w:tcBorders>
            <w:vAlign w:val="center"/>
          </w:tcPr>
          <w:bookmarkStart w:name="2268" w:id="562"/>
          <w:p>
            <w:pPr>
              <w:spacing w:after="0"/>
              <w:ind w:left="0"/>
              <w:jc w:val="center"/>
            </w:pPr>
            <w:r>
              <w:rPr>
                <w:rFonts w:ascii="Arial"/>
                <w:b w:val="false"/>
                <w:i w:val="false"/>
                <w:color w:val="000000"/>
                <w:sz w:val="15"/>
              </w:rPr>
              <w:t>Х</w:t>
            </w:r>
          </w:p>
          <w:bookmarkEnd w:id="562"/>
        </w:tc>
        <w:tc>
          <w:tcPr>
            <w:tcW w:w="2519" w:type="dxa"/>
            <w:tcBorders>
              <w:top w:val="outset" w:color="000000" w:sz="8"/>
              <w:left w:val="outset" w:color="000000" w:sz="8"/>
              <w:bottom w:val="outset" w:color="000000" w:sz="8"/>
              <w:right w:val="outset" w:color="000000" w:sz="8"/>
            </w:tcBorders>
            <w:vAlign w:val="center"/>
          </w:tcPr>
          <w:bookmarkStart w:name="2269" w:id="563"/>
          <w:p>
            <w:pPr>
              <w:spacing w:after="0"/>
              <w:ind w:left="0"/>
              <w:jc w:val="center"/>
            </w:pPr>
            <w:r>
              <w:rPr>
                <w:rFonts w:ascii="Arial"/>
                <w:b w:val="false"/>
                <w:i w:val="false"/>
                <w:color w:val="000000"/>
                <w:sz w:val="15"/>
              </w:rPr>
              <w:t>Х</w:t>
            </w:r>
          </w:p>
          <w:bookmarkEnd w:id="56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70" w:id="564"/>
          <w:p>
            <w:pPr>
              <w:spacing w:after="0"/>
              <w:ind w:left="0"/>
              <w:jc w:val="left"/>
            </w:pPr>
            <w:r>
              <w:rPr>
                <w:rFonts w:ascii="Arial"/>
                <w:b w:val="false"/>
                <w:i w:val="false"/>
                <w:color w:val="000000"/>
                <w:sz w:val="15"/>
              </w:rPr>
              <w:t>сертифікати нових серій досліджуваного лікарського засобу</w:t>
            </w:r>
          </w:p>
          <w:bookmarkEnd w:id="564"/>
        </w:tc>
        <w:tc>
          <w:tcPr>
            <w:tcW w:w="2519" w:type="dxa"/>
            <w:tcBorders>
              <w:top w:val="outset" w:color="000000" w:sz="8"/>
              <w:left w:val="outset" w:color="000000" w:sz="8"/>
              <w:bottom w:val="outset" w:color="000000" w:sz="8"/>
              <w:right w:val="outset" w:color="000000" w:sz="8"/>
            </w:tcBorders>
            <w:vAlign w:val="center"/>
          </w:tcPr>
          <w:bookmarkStart w:name="2271" w:id="565"/>
          <w:p>
            <w:pPr>
              <w:spacing w:after="0"/>
              <w:ind w:left="0"/>
              <w:jc w:val="center"/>
            </w:pPr>
            <w:r>
              <w:rPr>
                <w:rFonts w:ascii="Arial"/>
                <w:b w:val="false"/>
                <w:i w:val="false"/>
                <w:color w:val="000000"/>
                <w:sz w:val="15"/>
              </w:rPr>
              <w:t xml:space="preserve"> </w:t>
            </w:r>
          </w:p>
          <w:bookmarkEnd w:id="565"/>
        </w:tc>
        <w:tc>
          <w:tcPr>
            <w:tcW w:w="2519" w:type="dxa"/>
            <w:tcBorders>
              <w:top w:val="outset" w:color="000000" w:sz="8"/>
              <w:left w:val="outset" w:color="000000" w:sz="8"/>
              <w:bottom w:val="outset" w:color="000000" w:sz="8"/>
              <w:right w:val="outset" w:color="000000" w:sz="8"/>
            </w:tcBorders>
            <w:vAlign w:val="center"/>
          </w:tcPr>
          <w:bookmarkStart w:name="2272" w:id="566"/>
          <w:p>
            <w:pPr>
              <w:spacing w:after="0"/>
              <w:ind w:left="0"/>
              <w:jc w:val="center"/>
            </w:pPr>
            <w:r>
              <w:rPr>
                <w:rFonts w:ascii="Arial"/>
                <w:b w:val="false"/>
                <w:i w:val="false"/>
                <w:color w:val="000000"/>
                <w:sz w:val="15"/>
              </w:rPr>
              <w:t>Х</w:t>
            </w:r>
          </w:p>
          <w:bookmarkEnd w:id="566"/>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73" w:id="567"/>
          <w:p>
            <w:pPr>
              <w:spacing w:after="0"/>
              <w:ind w:left="0"/>
              <w:jc w:val="left"/>
            </w:pPr>
            <w:r>
              <w:rPr>
                <w:rFonts w:ascii="Arial"/>
                <w:b w:val="false"/>
                <w:i w:val="false"/>
                <w:color w:val="000000"/>
                <w:sz w:val="15"/>
              </w:rPr>
              <w:t>звіти моніторів</w:t>
            </w:r>
          </w:p>
          <w:bookmarkEnd w:id="567"/>
        </w:tc>
        <w:tc>
          <w:tcPr>
            <w:tcW w:w="2519" w:type="dxa"/>
            <w:tcBorders>
              <w:top w:val="outset" w:color="000000" w:sz="8"/>
              <w:left w:val="outset" w:color="000000" w:sz="8"/>
              <w:bottom w:val="outset" w:color="000000" w:sz="8"/>
              <w:right w:val="outset" w:color="000000" w:sz="8"/>
            </w:tcBorders>
            <w:vAlign w:val="center"/>
          </w:tcPr>
          <w:bookmarkStart w:name="2274" w:id="568"/>
          <w:p>
            <w:pPr>
              <w:spacing w:after="0"/>
              <w:ind w:left="0"/>
              <w:jc w:val="center"/>
            </w:pPr>
            <w:r>
              <w:rPr>
                <w:rFonts w:ascii="Arial"/>
                <w:b w:val="false"/>
                <w:i w:val="false"/>
                <w:color w:val="000000"/>
                <w:sz w:val="15"/>
              </w:rPr>
              <w:t xml:space="preserve"> </w:t>
            </w:r>
          </w:p>
          <w:bookmarkEnd w:id="568"/>
        </w:tc>
        <w:tc>
          <w:tcPr>
            <w:tcW w:w="2519" w:type="dxa"/>
            <w:tcBorders>
              <w:top w:val="outset" w:color="000000" w:sz="8"/>
              <w:left w:val="outset" w:color="000000" w:sz="8"/>
              <w:bottom w:val="outset" w:color="000000" w:sz="8"/>
              <w:right w:val="outset" w:color="000000" w:sz="8"/>
            </w:tcBorders>
            <w:vAlign w:val="center"/>
          </w:tcPr>
          <w:bookmarkStart w:name="2275" w:id="569"/>
          <w:p>
            <w:pPr>
              <w:spacing w:after="0"/>
              <w:ind w:left="0"/>
              <w:jc w:val="center"/>
            </w:pPr>
            <w:r>
              <w:rPr>
                <w:rFonts w:ascii="Arial"/>
                <w:b w:val="false"/>
                <w:i w:val="false"/>
                <w:color w:val="000000"/>
                <w:sz w:val="15"/>
              </w:rPr>
              <w:t>Х</w:t>
            </w:r>
          </w:p>
          <w:bookmarkEnd w:id="569"/>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76" w:id="570"/>
          <w:p>
            <w:pPr>
              <w:spacing w:after="0"/>
              <w:ind w:left="0"/>
              <w:jc w:val="left"/>
            </w:pPr>
            <w:r>
              <w:rPr>
                <w:rFonts w:ascii="Arial"/>
                <w:b w:val="false"/>
                <w:i w:val="false"/>
                <w:color w:val="000000"/>
                <w:sz w:val="15"/>
              </w:rPr>
              <w:t>інформація щодо переговорів/листування, що пов'язані з клінічним випробуванням</w:t>
            </w:r>
          </w:p>
          <w:bookmarkEnd w:id="570"/>
        </w:tc>
        <w:tc>
          <w:tcPr>
            <w:tcW w:w="2519" w:type="dxa"/>
            <w:tcBorders>
              <w:top w:val="outset" w:color="000000" w:sz="8"/>
              <w:left w:val="outset" w:color="000000" w:sz="8"/>
              <w:bottom w:val="outset" w:color="000000" w:sz="8"/>
              <w:right w:val="outset" w:color="000000" w:sz="8"/>
            </w:tcBorders>
            <w:vAlign w:val="center"/>
          </w:tcPr>
          <w:bookmarkStart w:name="2277" w:id="571"/>
          <w:p>
            <w:pPr>
              <w:spacing w:after="0"/>
              <w:ind w:left="0"/>
              <w:jc w:val="center"/>
            </w:pPr>
            <w:r>
              <w:rPr>
                <w:rFonts w:ascii="Arial"/>
                <w:b w:val="false"/>
                <w:i w:val="false"/>
                <w:color w:val="000000"/>
                <w:sz w:val="15"/>
              </w:rPr>
              <w:t>Х</w:t>
            </w:r>
          </w:p>
          <w:bookmarkEnd w:id="571"/>
        </w:tc>
        <w:tc>
          <w:tcPr>
            <w:tcW w:w="2519" w:type="dxa"/>
            <w:tcBorders>
              <w:top w:val="outset" w:color="000000" w:sz="8"/>
              <w:left w:val="outset" w:color="000000" w:sz="8"/>
              <w:bottom w:val="outset" w:color="000000" w:sz="8"/>
              <w:right w:val="outset" w:color="000000" w:sz="8"/>
            </w:tcBorders>
            <w:vAlign w:val="center"/>
          </w:tcPr>
          <w:bookmarkStart w:name="2278" w:id="572"/>
          <w:p>
            <w:pPr>
              <w:spacing w:after="0"/>
              <w:ind w:left="0"/>
              <w:jc w:val="center"/>
            </w:pPr>
            <w:r>
              <w:rPr>
                <w:rFonts w:ascii="Arial"/>
                <w:b w:val="false"/>
                <w:i w:val="false"/>
                <w:color w:val="000000"/>
                <w:sz w:val="15"/>
              </w:rPr>
              <w:t>Х</w:t>
            </w:r>
          </w:p>
          <w:bookmarkEnd w:id="572"/>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79" w:id="573"/>
          <w:p>
            <w:pPr>
              <w:spacing w:after="0"/>
              <w:ind w:left="0"/>
              <w:jc w:val="left"/>
            </w:pPr>
            <w:r>
              <w:rPr>
                <w:rFonts w:ascii="Arial"/>
                <w:b w:val="false"/>
                <w:i w:val="false"/>
                <w:color w:val="000000"/>
                <w:sz w:val="15"/>
              </w:rPr>
              <w:t>підписані інформовані згоди</w:t>
            </w:r>
          </w:p>
          <w:bookmarkEnd w:id="573"/>
        </w:tc>
        <w:tc>
          <w:tcPr>
            <w:tcW w:w="2519" w:type="dxa"/>
            <w:tcBorders>
              <w:top w:val="outset" w:color="000000" w:sz="8"/>
              <w:left w:val="outset" w:color="000000" w:sz="8"/>
              <w:bottom w:val="outset" w:color="000000" w:sz="8"/>
              <w:right w:val="outset" w:color="000000" w:sz="8"/>
            </w:tcBorders>
            <w:vAlign w:val="center"/>
          </w:tcPr>
          <w:bookmarkStart w:name="2280" w:id="574"/>
          <w:p>
            <w:pPr>
              <w:spacing w:after="0"/>
              <w:ind w:left="0"/>
              <w:jc w:val="center"/>
            </w:pPr>
            <w:r>
              <w:rPr>
                <w:rFonts w:ascii="Arial"/>
                <w:b w:val="false"/>
                <w:i w:val="false"/>
                <w:color w:val="000000"/>
                <w:sz w:val="15"/>
              </w:rPr>
              <w:t>Х</w:t>
            </w:r>
          </w:p>
          <w:bookmarkEnd w:id="574"/>
        </w:tc>
        <w:tc>
          <w:tcPr>
            <w:tcW w:w="2519" w:type="dxa"/>
            <w:tcBorders>
              <w:top w:val="outset" w:color="000000" w:sz="8"/>
              <w:left w:val="outset" w:color="000000" w:sz="8"/>
              <w:bottom w:val="outset" w:color="000000" w:sz="8"/>
              <w:right w:val="outset" w:color="000000" w:sz="8"/>
            </w:tcBorders>
            <w:vAlign w:val="center"/>
          </w:tcPr>
          <w:bookmarkStart w:name="2281" w:id="575"/>
          <w:p>
            <w:pPr>
              <w:spacing w:after="0"/>
              <w:ind w:left="0"/>
              <w:jc w:val="center"/>
            </w:pPr>
            <w:r>
              <w:rPr>
                <w:rFonts w:ascii="Arial"/>
                <w:b w:val="false"/>
                <w:i w:val="false"/>
                <w:color w:val="000000"/>
                <w:sz w:val="15"/>
              </w:rPr>
              <w:t xml:space="preserve"> </w:t>
            </w:r>
          </w:p>
          <w:bookmarkEnd w:id="57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82" w:id="576"/>
          <w:p>
            <w:pPr>
              <w:spacing w:after="0"/>
              <w:ind w:left="0"/>
              <w:jc w:val="left"/>
            </w:pPr>
            <w:r>
              <w:rPr>
                <w:rFonts w:ascii="Arial"/>
                <w:b w:val="false"/>
                <w:i w:val="false"/>
                <w:color w:val="000000"/>
                <w:sz w:val="15"/>
              </w:rPr>
              <w:t>первинні медичні документи</w:t>
            </w:r>
          </w:p>
          <w:bookmarkEnd w:id="576"/>
        </w:tc>
        <w:tc>
          <w:tcPr>
            <w:tcW w:w="2519" w:type="dxa"/>
            <w:tcBorders>
              <w:top w:val="outset" w:color="000000" w:sz="8"/>
              <w:left w:val="outset" w:color="000000" w:sz="8"/>
              <w:bottom w:val="outset" w:color="000000" w:sz="8"/>
              <w:right w:val="outset" w:color="000000" w:sz="8"/>
            </w:tcBorders>
            <w:vAlign w:val="center"/>
          </w:tcPr>
          <w:bookmarkStart w:name="2283" w:id="577"/>
          <w:p>
            <w:pPr>
              <w:spacing w:after="0"/>
              <w:ind w:left="0"/>
              <w:jc w:val="center"/>
            </w:pPr>
            <w:r>
              <w:rPr>
                <w:rFonts w:ascii="Arial"/>
                <w:b w:val="false"/>
                <w:i w:val="false"/>
                <w:color w:val="000000"/>
                <w:sz w:val="15"/>
              </w:rPr>
              <w:t>Х</w:t>
            </w:r>
          </w:p>
          <w:bookmarkEnd w:id="577"/>
        </w:tc>
        <w:tc>
          <w:tcPr>
            <w:tcW w:w="2519" w:type="dxa"/>
            <w:tcBorders>
              <w:top w:val="outset" w:color="000000" w:sz="8"/>
              <w:left w:val="outset" w:color="000000" w:sz="8"/>
              <w:bottom w:val="outset" w:color="000000" w:sz="8"/>
              <w:right w:val="outset" w:color="000000" w:sz="8"/>
            </w:tcBorders>
            <w:vAlign w:val="center"/>
          </w:tcPr>
          <w:bookmarkStart w:name="2284" w:id="578"/>
          <w:p>
            <w:pPr>
              <w:spacing w:after="0"/>
              <w:ind w:left="0"/>
              <w:jc w:val="center"/>
            </w:pPr>
            <w:r>
              <w:rPr>
                <w:rFonts w:ascii="Arial"/>
                <w:b w:val="false"/>
                <w:i w:val="false"/>
                <w:color w:val="000000"/>
                <w:sz w:val="15"/>
              </w:rPr>
              <w:t xml:space="preserve"> </w:t>
            </w:r>
          </w:p>
          <w:bookmarkEnd w:id="57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85" w:id="579"/>
          <w:p>
            <w:pPr>
              <w:spacing w:after="0"/>
              <w:ind w:left="0"/>
              <w:jc w:val="left"/>
            </w:pPr>
            <w:r>
              <w:rPr>
                <w:rFonts w:ascii="Arial"/>
                <w:b w:val="false"/>
                <w:i w:val="false"/>
                <w:color w:val="000000"/>
                <w:sz w:val="15"/>
              </w:rPr>
              <w:t>заповнені, датовані та підписані індивідуальні реєстраційні форми досліджуваних</w:t>
            </w:r>
          </w:p>
          <w:bookmarkEnd w:id="579"/>
        </w:tc>
        <w:tc>
          <w:tcPr>
            <w:tcW w:w="2519" w:type="dxa"/>
            <w:tcBorders>
              <w:top w:val="outset" w:color="000000" w:sz="8"/>
              <w:left w:val="outset" w:color="000000" w:sz="8"/>
              <w:bottom w:val="outset" w:color="000000" w:sz="8"/>
              <w:right w:val="outset" w:color="000000" w:sz="8"/>
            </w:tcBorders>
            <w:vAlign w:val="center"/>
          </w:tcPr>
          <w:bookmarkStart w:name="2286" w:id="580"/>
          <w:p>
            <w:pPr>
              <w:spacing w:after="0"/>
              <w:ind w:left="0"/>
              <w:jc w:val="center"/>
            </w:pPr>
            <w:r>
              <w:rPr>
                <w:rFonts w:ascii="Arial"/>
                <w:b w:val="false"/>
                <w:i w:val="false"/>
                <w:color w:val="000000"/>
                <w:sz w:val="15"/>
              </w:rPr>
              <w:t>Х</w:t>
            </w:r>
            <w:r>
              <w:br/>
            </w:r>
            <w:r>
              <w:rPr>
                <w:rFonts w:ascii="Arial"/>
                <w:b w:val="false"/>
                <w:i w:val="false"/>
                <w:color w:val="000000"/>
                <w:sz w:val="15"/>
              </w:rPr>
              <w:t>(копія)</w:t>
            </w:r>
          </w:p>
          <w:bookmarkEnd w:id="580"/>
        </w:tc>
        <w:tc>
          <w:tcPr>
            <w:tcW w:w="2519" w:type="dxa"/>
            <w:tcBorders>
              <w:top w:val="outset" w:color="000000" w:sz="8"/>
              <w:left w:val="outset" w:color="000000" w:sz="8"/>
              <w:bottom w:val="outset" w:color="000000" w:sz="8"/>
              <w:right w:val="outset" w:color="000000" w:sz="8"/>
            </w:tcBorders>
            <w:vAlign w:val="center"/>
          </w:tcPr>
          <w:bookmarkStart w:name="2287" w:id="581"/>
          <w:p>
            <w:pPr>
              <w:spacing w:after="0"/>
              <w:ind w:left="0"/>
              <w:jc w:val="center"/>
            </w:pPr>
            <w:r>
              <w:rPr>
                <w:rFonts w:ascii="Arial"/>
                <w:b w:val="false"/>
                <w:i w:val="false"/>
                <w:color w:val="000000"/>
                <w:sz w:val="15"/>
              </w:rPr>
              <w:t>Х</w:t>
            </w:r>
            <w:r>
              <w:br/>
            </w:r>
            <w:r>
              <w:rPr>
                <w:rFonts w:ascii="Arial"/>
                <w:b w:val="false"/>
                <w:i w:val="false"/>
                <w:color w:val="000000"/>
                <w:sz w:val="15"/>
              </w:rPr>
              <w:t>(оригінал)</w:t>
            </w:r>
          </w:p>
          <w:bookmarkEnd w:id="58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88" w:id="582"/>
          <w:p>
            <w:pPr>
              <w:spacing w:after="0"/>
              <w:ind w:left="0"/>
              <w:jc w:val="left"/>
            </w:pPr>
            <w:r>
              <w:rPr>
                <w:rFonts w:ascii="Arial"/>
                <w:b w:val="false"/>
                <w:i w:val="false"/>
                <w:color w:val="000000"/>
                <w:sz w:val="15"/>
              </w:rPr>
              <w:t>реєстрація виправлень в індивідуальних реєстраційних формах</w:t>
            </w:r>
          </w:p>
          <w:bookmarkEnd w:id="582"/>
        </w:tc>
        <w:tc>
          <w:tcPr>
            <w:tcW w:w="2519" w:type="dxa"/>
            <w:tcBorders>
              <w:top w:val="outset" w:color="000000" w:sz="8"/>
              <w:left w:val="outset" w:color="000000" w:sz="8"/>
              <w:bottom w:val="outset" w:color="000000" w:sz="8"/>
              <w:right w:val="outset" w:color="000000" w:sz="8"/>
            </w:tcBorders>
            <w:vAlign w:val="center"/>
          </w:tcPr>
          <w:bookmarkStart w:name="2289" w:id="583"/>
          <w:p>
            <w:pPr>
              <w:spacing w:after="0"/>
              <w:ind w:left="0"/>
              <w:jc w:val="center"/>
            </w:pPr>
            <w:r>
              <w:rPr>
                <w:rFonts w:ascii="Arial"/>
                <w:b w:val="false"/>
                <w:i w:val="false"/>
                <w:color w:val="000000"/>
                <w:sz w:val="15"/>
              </w:rPr>
              <w:t>Х</w:t>
            </w:r>
            <w:r>
              <w:br/>
            </w:r>
            <w:r>
              <w:rPr>
                <w:rFonts w:ascii="Arial"/>
                <w:b w:val="false"/>
                <w:i w:val="false"/>
                <w:color w:val="000000"/>
                <w:sz w:val="15"/>
              </w:rPr>
              <w:t>(копія)</w:t>
            </w:r>
          </w:p>
          <w:bookmarkEnd w:id="583"/>
        </w:tc>
        <w:tc>
          <w:tcPr>
            <w:tcW w:w="2519" w:type="dxa"/>
            <w:tcBorders>
              <w:top w:val="outset" w:color="000000" w:sz="8"/>
              <w:left w:val="outset" w:color="000000" w:sz="8"/>
              <w:bottom w:val="outset" w:color="000000" w:sz="8"/>
              <w:right w:val="outset" w:color="000000" w:sz="8"/>
            </w:tcBorders>
            <w:vAlign w:val="center"/>
          </w:tcPr>
          <w:bookmarkStart w:name="2290" w:id="584"/>
          <w:p>
            <w:pPr>
              <w:spacing w:after="0"/>
              <w:ind w:left="0"/>
              <w:jc w:val="center"/>
            </w:pPr>
            <w:r>
              <w:rPr>
                <w:rFonts w:ascii="Arial"/>
                <w:b w:val="false"/>
                <w:i w:val="false"/>
                <w:color w:val="000000"/>
                <w:sz w:val="15"/>
              </w:rPr>
              <w:t>Х</w:t>
            </w:r>
            <w:r>
              <w:br/>
            </w:r>
            <w:r>
              <w:rPr>
                <w:rFonts w:ascii="Arial"/>
                <w:b w:val="false"/>
                <w:i w:val="false"/>
                <w:color w:val="000000"/>
                <w:sz w:val="15"/>
              </w:rPr>
              <w:t>(оригінал)</w:t>
            </w:r>
          </w:p>
          <w:bookmarkEnd w:id="584"/>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91" w:id="585"/>
          <w:p>
            <w:pPr>
              <w:spacing w:after="0"/>
              <w:ind w:left="0"/>
              <w:jc w:val="left"/>
            </w:pPr>
            <w:r>
              <w:rPr>
                <w:rFonts w:ascii="Arial"/>
                <w:b w:val="false"/>
                <w:i w:val="false"/>
                <w:color w:val="000000"/>
                <w:sz w:val="15"/>
              </w:rPr>
              <w:t>повідомлення дослідників, що надані спонсору, про серйозні побічні явища та відповідні звіти</w:t>
            </w:r>
          </w:p>
          <w:bookmarkEnd w:id="585"/>
        </w:tc>
        <w:tc>
          <w:tcPr>
            <w:tcW w:w="2519" w:type="dxa"/>
            <w:tcBorders>
              <w:top w:val="outset" w:color="000000" w:sz="8"/>
              <w:left w:val="outset" w:color="000000" w:sz="8"/>
              <w:bottom w:val="outset" w:color="000000" w:sz="8"/>
              <w:right w:val="outset" w:color="000000" w:sz="8"/>
            </w:tcBorders>
            <w:vAlign w:val="center"/>
          </w:tcPr>
          <w:bookmarkStart w:name="2292" w:id="586"/>
          <w:p>
            <w:pPr>
              <w:spacing w:after="0"/>
              <w:ind w:left="0"/>
              <w:jc w:val="center"/>
            </w:pPr>
            <w:r>
              <w:rPr>
                <w:rFonts w:ascii="Arial"/>
                <w:b w:val="false"/>
                <w:i w:val="false"/>
                <w:color w:val="000000"/>
                <w:sz w:val="15"/>
              </w:rPr>
              <w:t>Х</w:t>
            </w:r>
          </w:p>
          <w:bookmarkEnd w:id="586"/>
        </w:tc>
        <w:tc>
          <w:tcPr>
            <w:tcW w:w="2519" w:type="dxa"/>
            <w:tcBorders>
              <w:top w:val="outset" w:color="000000" w:sz="8"/>
              <w:left w:val="outset" w:color="000000" w:sz="8"/>
              <w:bottom w:val="outset" w:color="000000" w:sz="8"/>
              <w:right w:val="outset" w:color="000000" w:sz="8"/>
            </w:tcBorders>
            <w:vAlign w:val="center"/>
          </w:tcPr>
          <w:bookmarkStart w:name="2293" w:id="587"/>
          <w:p>
            <w:pPr>
              <w:spacing w:after="0"/>
              <w:ind w:left="0"/>
              <w:jc w:val="center"/>
            </w:pPr>
            <w:r>
              <w:rPr>
                <w:rFonts w:ascii="Arial"/>
                <w:b w:val="false"/>
                <w:i w:val="false"/>
                <w:color w:val="000000"/>
                <w:sz w:val="15"/>
              </w:rPr>
              <w:t>Х</w:t>
            </w:r>
          </w:p>
          <w:bookmarkEnd w:id="58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94" w:id="588"/>
          <w:p>
            <w:pPr>
              <w:spacing w:after="0"/>
              <w:ind w:left="0"/>
              <w:jc w:val="left"/>
            </w:pPr>
            <w:r>
              <w:rPr>
                <w:rFonts w:ascii="Arial"/>
                <w:b w:val="false"/>
                <w:i w:val="false"/>
                <w:color w:val="000000"/>
                <w:sz w:val="15"/>
              </w:rPr>
              <w:t>повідомлення про серйозні непередбачувані побічні реакції, які надає спонсор до Центру</w:t>
            </w:r>
          </w:p>
          <w:bookmarkEnd w:id="588"/>
        </w:tc>
        <w:tc>
          <w:tcPr>
            <w:tcW w:w="2519" w:type="dxa"/>
            <w:tcBorders>
              <w:top w:val="outset" w:color="000000" w:sz="8"/>
              <w:left w:val="outset" w:color="000000" w:sz="8"/>
              <w:bottom w:val="outset" w:color="000000" w:sz="8"/>
              <w:right w:val="outset" w:color="000000" w:sz="8"/>
            </w:tcBorders>
            <w:vAlign w:val="center"/>
          </w:tcPr>
          <w:bookmarkStart w:name="2295" w:id="589"/>
          <w:p>
            <w:pPr>
              <w:spacing w:after="0"/>
              <w:ind w:left="0"/>
              <w:jc w:val="center"/>
            </w:pPr>
            <w:r>
              <w:rPr>
                <w:rFonts w:ascii="Arial"/>
                <w:b w:val="false"/>
                <w:i w:val="false"/>
                <w:color w:val="000000"/>
                <w:sz w:val="15"/>
              </w:rPr>
              <w:t>Х</w:t>
            </w:r>
          </w:p>
          <w:bookmarkEnd w:id="589"/>
        </w:tc>
        <w:tc>
          <w:tcPr>
            <w:tcW w:w="2519" w:type="dxa"/>
            <w:tcBorders>
              <w:top w:val="outset" w:color="000000" w:sz="8"/>
              <w:left w:val="outset" w:color="000000" w:sz="8"/>
              <w:bottom w:val="outset" w:color="000000" w:sz="8"/>
              <w:right w:val="outset" w:color="000000" w:sz="8"/>
            </w:tcBorders>
            <w:vAlign w:val="center"/>
          </w:tcPr>
          <w:bookmarkStart w:name="2296" w:id="590"/>
          <w:p>
            <w:pPr>
              <w:spacing w:after="0"/>
              <w:ind w:left="0"/>
              <w:jc w:val="center"/>
            </w:pPr>
            <w:r>
              <w:rPr>
                <w:rFonts w:ascii="Arial"/>
                <w:b w:val="false"/>
                <w:i w:val="false"/>
                <w:color w:val="000000"/>
                <w:sz w:val="15"/>
              </w:rPr>
              <w:t>Х</w:t>
            </w:r>
          </w:p>
          <w:bookmarkEnd w:id="59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297" w:id="591"/>
          <w:p>
            <w:pPr>
              <w:spacing w:after="0"/>
              <w:ind w:left="0"/>
              <w:jc w:val="left"/>
            </w:pPr>
            <w:r>
              <w:rPr>
                <w:rFonts w:ascii="Arial"/>
                <w:b w:val="false"/>
                <w:i w:val="false"/>
                <w:color w:val="000000"/>
                <w:sz w:val="15"/>
              </w:rPr>
              <w:t>проміжні або річні звіти про стан клінічного випробування, що надаються Центру та комісії з питань етики при ЛПЗ</w:t>
            </w:r>
          </w:p>
          <w:bookmarkEnd w:id="591"/>
        </w:tc>
        <w:tc>
          <w:tcPr>
            <w:tcW w:w="2519" w:type="dxa"/>
            <w:tcBorders>
              <w:top w:val="outset" w:color="000000" w:sz="8"/>
              <w:left w:val="outset" w:color="000000" w:sz="8"/>
              <w:bottom w:val="outset" w:color="000000" w:sz="8"/>
              <w:right w:val="outset" w:color="000000" w:sz="8"/>
            </w:tcBorders>
            <w:vAlign w:val="center"/>
          </w:tcPr>
          <w:bookmarkStart w:name="2298" w:id="592"/>
          <w:p>
            <w:pPr>
              <w:spacing w:after="0"/>
              <w:ind w:left="0"/>
              <w:jc w:val="center"/>
            </w:pPr>
            <w:r>
              <w:rPr>
                <w:rFonts w:ascii="Arial"/>
                <w:b w:val="false"/>
                <w:i w:val="false"/>
                <w:color w:val="000000"/>
                <w:sz w:val="15"/>
              </w:rPr>
              <w:t>Х</w:t>
            </w:r>
          </w:p>
          <w:bookmarkEnd w:id="592"/>
        </w:tc>
        <w:tc>
          <w:tcPr>
            <w:tcW w:w="2519" w:type="dxa"/>
            <w:tcBorders>
              <w:top w:val="outset" w:color="000000" w:sz="8"/>
              <w:left w:val="outset" w:color="000000" w:sz="8"/>
              <w:bottom w:val="outset" w:color="000000" w:sz="8"/>
              <w:right w:val="outset" w:color="000000" w:sz="8"/>
            </w:tcBorders>
            <w:vAlign w:val="center"/>
          </w:tcPr>
          <w:bookmarkStart w:name="2299" w:id="593"/>
          <w:p>
            <w:pPr>
              <w:spacing w:after="0"/>
              <w:ind w:left="0"/>
              <w:jc w:val="center"/>
            </w:pPr>
            <w:r>
              <w:rPr>
                <w:rFonts w:ascii="Arial"/>
                <w:b w:val="false"/>
                <w:i w:val="false"/>
                <w:color w:val="000000"/>
                <w:sz w:val="15"/>
              </w:rPr>
              <w:t>Х</w:t>
            </w:r>
            <w:r>
              <w:br/>
            </w:r>
            <w:r>
              <w:rPr>
                <w:rFonts w:ascii="Arial"/>
                <w:b w:val="false"/>
                <w:i w:val="false"/>
                <w:color w:val="000000"/>
                <w:sz w:val="15"/>
              </w:rPr>
              <w:t>(якщо потрібно)</w:t>
            </w:r>
          </w:p>
          <w:bookmarkEnd w:id="59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00" w:id="594"/>
          <w:p>
            <w:pPr>
              <w:spacing w:after="0"/>
              <w:ind w:left="0"/>
              <w:jc w:val="left"/>
            </w:pPr>
            <w:r>
              <w:rPr>
                <w:rFonts w:ascii="Arial"/>
                <w:b w:val="false"/>
                <w:i w:val="false"/>
                <w:color w:val="000000"/>
                <w:sz w:val="15"/>
              </w:rPr>
              <w:t>повідомлення, що надає спонсор досліднику про нову інформацію з безпеки досліджуваного засобу</w:t>
            </w:r>
          </w:p>
          <w:bookmarkEnd w:id="594"/>
        </w:tc>
        <w:tc>
          <w:tcPr>
            <w:tcW w:w="2519" w:type="dxa"/>
            <w:tcBorders>
              <w:top w:val="outset" w:color="000000" w:sz="8"/>
              <w:left w:val="outset" w:color="000000" w:sz="8"/>
              <w:bottom w:val="outset" w:color="000000" w:sz="8"/>
              <w:right w:val="outset" w:color="000000" w:sz="8"/>
            </w:tcBorders>
            <w:vAlign w:val="center"/>
          </w:tcPr>
          <w:bookmarkStart w:name="2301" w:id="595"/>
          <w:p>
            <w:pPr>
              <w:spacing w:after="0"/>
              <w:ind w:left="0"/>
              <w:jc w:val="center"/>
            </w:pPr>
            <w:r>
              <w:rPr>
                <w:rFonts w:ascii="Arial"/>
                <w:b w:val="false"/>
                <w:i w:val="false"/>
                <w:color w:val="000000"/>
                <w:sz w:val="15"/>
              </w:rPr>
              <w:t>Х</w:t>
            </w:r>
          </w:p>
          <w:bookmarkEnd w:id="595"/>
        </w:tc>
        <w:tc>
          <w:tcPr>
            <w:tcW w:w="2519" w:type="dxa"/>
            <w:tcBorders>
              <w:top w:val="outset" w:color="000000" w:sz="8"/>
              <w:left w:val="outset" w:color="000000" w:sz="8"/>
              <w:bottom w:val="outset" w:color="000000" w:sz="8"/>
              <w:right w:val="outset" w:color="000000" w:sz="8"/>
            </w:tcBorders>
            <w:vAlign w:val="center"/>
          </w:tcPr>
          <w:bookmarkStart w:name="2302" w:id="596"/>
          <w:p>
            <w:pPr>
              <w:spacing w:after="0"/>
              <w:ind w:left="0"/>
              <w:jc w:val="center"/>
            </w:pPr>
            <w:r>
              <w:rPr>
                <w:rFonts w:ascii="Arial"/>
                <w:b w:val="false"/>
                <w:i w:val="false"/>
                <w:color w:val="000000"/>
                <w:sz w:val="15"/>
              </w:rPr>
              <w:t>Х</w:t>
            </w:r>
          </w:p>
          <w:bookmarkEnd w:id="596"/>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03" w:id="597"/>
          <w:p>
            <w:pPr>
              <w:spacing w:after="0"/>
              <w:ind w:left="0"/>
              <w:jc w:val="left"/>
            </w:pPr>
            <w:r>
              <w:rPr>
                <w:rFonts w:ascii="Arial"/>
                <w:b w:val="false"/>
                <w:i w:val="false"/>
                <w:color w:val="000000"/>
                <w:sz w:val="15"/>
              </w:rPr>
              <w:t>журнал скринінгу досліджуваних</w:t>
            </w:r>
          </w:p>
          <w:bookmarkEnd w:id="597"/>
        </w:tc>
        <w:tc>
          <w:tcPr>
            <w:tcW w:w="2519" w:type="dxa"/>
            <w:tcBorders>
              <w:top w:val="outset" w:color="000000" w:sz="8"/>
              <w:left w:val="outset" w:color="000000" w:sz="8"/>
              <w:bottom w:val="outset" w:color="000000" w:sz="8"/>
              <w:right w:val="outset" w:color="000000" w:sz="8"/>
            </w:tcBorders>
            <w:vAlign w:val="center"/>
          </w:tcPr>
          <w:bookmarkStart w:name="2304" w:id="598"/>
          <w:p>
            <w:pPr>
              <w:spacing w:after="0"/>
              <w:ind w:left="0"/>
              <w:jc w:val="center"/>
            </w:pPr>
            <w:r>
              <w:rPr>
                <w:rFonts w:ascii="Arial"/>
                <w:b w:val="false"/>
                <w:i w:val="false"/>
                <w:color w:val="000000"/>
                <w:sz w:val="15"/>
              </w:rPr>
              <w:t>Х</w:t>
            </w:r>
          </w:p>
          <w:bookmarkEnd w:id="598"/>
        </w:tc>
        <w:tc>
          <w:tcPr>
            <w:tcW w:w="2519" w:type="dxa"/>
            <w:tcBorders>
              <w:top w:val="outset" w:color="000000" w:sz="8"/>
              <w:left w:val="outset" w:color="000000" w:sz="8"/>
              <w:bottom w:val="outset" w:color="000000" w:sz="8"/>
              <w:right w:val="outset" w:color="000000" w:sz="8"/>
            </w:tcBorders>
            <w:vAlign w:val="center"/>
          </w:tcPr>
          <w:bookmarkStart w:name="2305" w:id="599"/>
          <w:p>
            <w:pPr>
              <w:spacing w:after="0"/>
              <w:ind w:left="0"/>
              <w:jc w:val="center"/>
            </w:pPr>
            <w:r>
              <w:rPr>
                <w:rFonts w:ascii="Arial"/>
                <w:b w:val="false"/>
                <w:i w:val="false"/>
                <w:color w:val="000000"/>
                <w:sz w:val="15"/>
              </w:rPr>
              <w:t>Х</w:t>
            </w:r>
            <w:r>
              <w:br/>
            </w:r>
            <w:r>
              <w:rPr>
                <w:rFonts w:ascii="Arial"/>
                <w:b w:val="false"/>
                <w:i w:val="false"/>
                <w:color w:val="000000"/>
                <w:sz w:val="15"/>
              </w:rPr>
              <w:t>(якщо потрібно)</w:t>
            </w:r>
          </w:p>
          <w:bookmarkEnd w:id="599"/>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06" w:id="600"/>
          <w:p>
            <w:pPr>
              <w:spacing w:after="0"/>
              <w:ind w:left="0"/>
              <w:jc w:val="left"/>
            </w:pPr>
            <w:r>
              <w:rPr>
                <w:rFonts w:ascii="Arial"/>
                <w:b w:val="false"/>
                <w:i w:val="false"/>
                <w:color w:val="000000"/>
                <w:sz w:val="15"/>
              </w:rPr>
              <w:t>список ідентифікаційних кодів досліджуваних</w:t>
            </w:r>
          </w:p>
          <w:bookmarkEnd w:id="600"/>
        </w:tc>
        <w:tc>
          <w:tcPr>
            <w:tcW w:w="2519" w:type="dxa"/>
            <w:tcBorders>
              <w:top w:val="outset" w:color="000000" w:sz="8"/>
              <w:left w:val="outset" w:color="000000" w:sz="8"/>
              <w:bottom w:val="outset" w:color="000000" w:sz="8"/>
              <w:right w:val="outset" w:color="000000" w:sz="8"/>
            </w:tcBorders>
            <w:vAlign w:val="center"/>
          </w:tcPr>
          <w:bookmarkStart w:name="2307" w:id="601"/>
          <w:p>
            <w:pPr>
              <w:spacing w:after="0"/>
              <w:ind w:left="0"/>
              <w:jc w:val="center"/>
            </w:pPr>
            <w:r>
              <w:rPr>
                <w:rFonts w:ascii="Arial"/>
                <w:b w:val="false"/>
                <w:i w:val="false"/>
                <w:color w:val="000000"/>
                <w:sz w:val="15"/>
              </w:rPr>
              <w:t>Х</w:t>
            </w:r>
          </w:p>
          <w:bookmarkEnd w:id="601"/>
        </w:tc>
        <w:tc>
          <w:tcPr>
            <w:tcW w:w="2519" w:type="dxa"/>
            <w:tcBorders>
              <w:top w:val="outset" w:color="000000" w:sz="8"/>
              <w:left w:val="outset" w:color="000000" w:sz="8"/>
              <w:bottom w:val="outset" w:color="000000" w:sz="8"/>
              <w:right w:val="outset" w:color="000000" w:sz="8"/>
            </w:tcBorders>
            <w:vAlign w:val="center"/>
          </w:tcPr>
          <w:bookmarkStart w:name="2308" w:id="602"/>
          <w:p>
            <w:pPr>
              <w:spacing w:after="0"/>
              <w:ind w:left="0"/>
              <w:jc w:val="center"/>
            </w:pPr>
            <w:r>
              <w:rPr>
                <w:rFonts w:ascii="Arial"/>
                <w:b w:val="false"/>
                <w:i w:val="false"/>
                <w:color w:val="000000"/>
                <w:sz w:val="15"/>
              </w:rPr>
              <w:t xml:space="preserve"> </w:t>
            </w:r>
          </w:p>
          <w:bookmarkEnd w:id="602"/>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09" w:id="603"/>
          <w:p>
            <w:pPr>
              <w:spacing w:after="0"/>
              <w:ind w:left="0"/>
              <w:jc w:val="left"/>
            </w:pPr>
            <w:r>
              <w:rPr>
                <w:rFonts w:ascii="Arial"/>
                <w:b w:val="false"/>
                <w:i w:val="false"/>
                <w:color w:val="000000"/>
                <w:sz w:val="15"/>
              </w:rPr>
              <w:t>журнал реєстрації залучених до випробувань досліджуваних</w:t>
            </w:r>
          </w:p>
          <w:bookmarkEnd w:id="603"/>
        </w:tc>
        <w:tc>
          <w:tcPr>
            <w:tcW w:w="2519" w:type="dxa"/>
            <w:tcBorders>
              <w:top w:val="outset" w:color="000000" w:sz="8"/>
              <w:left w:val="outset" w:color="000000" w:sz="8"/>
              <w:bottom w:val="outset" w:color="000000" w:sz="8"/>
              <w:right w:val="outset" w:color="000000" w:sz="8"/>
            </w:tcBorders>
            <w:vAlign w:val="center"/>
          </w:tcPr>
          <w:bookmarkStart w:name="2310" w:id="604"/>
          <w:p>
            <w:pPr>
              <w:spacing w:after="0"/>
              <w:ind w:left="0"/>
              <w:jc w:val="center"/>
            </w:pPr>
            <w:r>
              <w:rPr>
                <w:rFonts w:ascii="Arial"/>
                <w:b w:val="false"/>
                <w:i w:val="false"/>
                <w:color w:val="000000"/>
                <w:sz w:val="15"/>
              </w:rPr>
              <w:t>Х</w:t>
            </w:r>
          </w:p>
          <w:bookmarkEnd w:id="604"/>
        </w:tc>
        <w:tc>
          <w:tcPr>
            <w:tcW w:w="2519" w:type="dxa"/>
            <w:tcBorders>
              <w:top w:val="outset" w:color="000000" w:sz="8"/>
              <w:left w:val="outset" w:color="000000" w:sz="8"/>
              <w:bottom w:val="outset" w:color="000000" w:sz="8"/>
              <w:right w:val="outset" w:color="000000" w:sz="8"/>
            </w:tcBorders>
            <w:vAlign w:val="center"/>
          </w:tcPr>
          <w:bookmarkStart w:name="2311" w:id="605"/>
          <w:p>
            <w:pPr>
              <w:spacing w:after="0"/>
              <w:ind w:left="0"/>
              <w:jc w:val="center"/>
            </w:pPr>
            <w:r>
              <w:rPr>
                <w:rFonts w:ascii="Arial"/>
                <w:b w:val="false"/>
                <w:i w:val="false"/>
                <w:color w:val="000000"/>
                <w:sz w:val="15"/>
              </w:rPr>
              <w:t xml:space="preserve"> </w:t>
            </w:r>
          </w:p>
          <w:bookmarkEnd w:id="60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12" w:id="606"/>
          <w:p>
            <w:pPr>
              <w:spacing w:after="0"/>
              <w:ind w:left="0"/>
              <w:jc w:val="left"/>
            </w:pPr>
            <w:r>
              <w:rPr>
                <w:rFonts w:ascii="Arial"/>
                <w:b w:val="false"/>
                <w:i w:val="false"/>
                <w:color w:val="000000"/>
                <w:sz w:val="15"/>
              </w:rPr>
              <w:t>облік досліджуваного лікарського засобу у місці проведення клінічного випробування</w:t>
            </w:r>
          </w:p>
          <w:bookmarkEnd w:id="606"/>
        </w:tc>
        <w:tc>
          <w:tcPr>
            <w:tcW w:w="2519" w:type="dxa"/>
            <w:tcBorders>
              <w:top w:val="outset" w:color="000000" w:sz="8"/>
              <w:left w:val="outset" w:color="000000" w:sz="8"/>
              <w:bottom w:val="outset" w:color="000000" w:sz="8"/>
              <w:right w:val="outset" w:color="000000" w:sz="8"/>
            </w:tcBorders>
            <w:vAlign w:val="center"/>
          </w:tcPr>
          <w:bookmarkStart w:name="2313" w:id="607"/>
          <w:p>
            <w:pPr>
              <w:spacing w:after="0"/>
              <w:ind w:left="0"/>
              <w:jc w:val="center"/>
            </w:pPr>
            <w:r>
              <w:rPr>
                <w:rFonts w:ascii="Arial"/>
                <w:b w:val="false"/>
                <w:i w:val="false"/>
                <w:color w:val="000000"/>
                <w:sz w:val="15"/>
              </w:rPr>
              <w:t>Х</w:t>
            </w:r>
          </w:p>
          <w:bookmarkEnd w:id="607"/>
        </w:tc>
        <w:tc>
          <w:tcPr>
            <w:tcW w:w="2519" w:type="dxa"/>
            <w:tcBorders>
              <w:top w:val="outset" w:color="000000" w:sz="8"/>
              <w:left w:val="outset" w:color="000000" w:sz="8"/>
              <w:bottom w:val="outset" w:color="000000" w:sz="8"/>
              <w:right w:val="outset" w:color="000000" w:sz="8"/>
            </w:tcBorders>
            <w:vAlign w:val="center"/>
          </w:tcPr>
          <w:bookmarkStart w:name="2314" w:id="608"/>
          <w:p>
            <w:pPr>
              <w:spacing w:after="0"/>
              <w:ind w:left="0"/>
              <w:jc w:val="center"/>
            </w:pPr>
            <w:r>
              <w:rPr>
                <w:rFonts w:ascii="Arial"/>
                <w:b w:val="false"/>
                <w:i w:val="false"/>
                <w:color w:val="000000"/>
                <w:sz w:val="15"/>
              </w:rPr>
              <w:t>Х</w:t>
            </w:r>
          </w:p>
          <w:bookmarkEnd w:id="60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15" w:id="609"/>
          <w:p>
            <w:pPr>
              <w:spacing w:after="0"/>
              <w:ind w:left="0"/>
              <w:jc w:val="left"/>
            </w:pPr>
            <w:r>
              <w:rPr>
                <w:rFonts w:ascii="Arial"/>
                <w:b w:val="false"/>
                <w:i w:val="false"/>
                <w:color w:val="000000"/>
                <w:sz w:val="15"/>
              </w:rPr>
              <w:t>лист зразків підписів відповідального дослідника/дослідника(ів)/співдослідника(ів)</w:t>
            </w:r>
          </w:p>
          <w:bookmarkEnd w:id="609"/>
        </w:tc>
        <w:tc>
          <w:tcPr>
            <w:tcW w:w="2519" w:type="dxa"/>
            <w:tcBorders>
              <w:top w:val="outset" w:color="000000" w:sz="8"/>
              <w:left w:val="outset" w:color="000000" w:sz="8"/>
              <w:bottom w:val="outset" w:color="000000" w:sz="8"/>
              <w:right w:val="outset" w:color="000000" w:sz="8"/>
            </w:tcBorders>
            <w:vAlign w:val="center"/>
          </w:tcPr>
          <w:bookmarkStart w:name="2316" w:id="610"/>
          <w:p>
            <w:pPr>
              <w:spacing w:after="0"/>
              <w:ind w:left="0"/>
              <w:jc w:val="center"/>
            </w:pPr>
            <w:r>
              <w:rPr>
                <w:rFonts w:ascii="Arial"/>
                <w:b w:val="false"/>
                <w:i w:val="false"/>
                <w:color w:val="000000"/>
                <w:sz w:val="15"/>
              </w:rPr>
              <w:t>Х</w:t>
            </w:r>
          </w:p>
          <w:bookmarkEnd w:id="610"/>
        </w:tc>
        <w:tc>
          <w:tcPr>
            <w:tcW w:w="2519" w:type="dxa"/>
            <w:tcBorders>
              <w:top w:val="outset" w:color="000000" w:sz="8"/>
              <w:left w:val="outset" w:color="000000" w:sz="8"/>
              <w:bottom w:val="outset" w:color="000000" w:sz="8"/>
              <w:right w:val="outset" w:color="000000" w:sz="8"/>
            </w:tcBorders>
            <w:vAlign w:val="center"/>
          </w:tcPr>
          <w:bookmarkStart w:name="2317" w:id="611"/>
          <w:p>
            <w:pPr>
              <w:spacing w:after="0"/>
              <w:ind w:left="0"/>
              <w:jc w:val="center"/>
            </w:pPr>
            <w:r>
              <w:rPr>
                <w:rFonts w:ascii="Arial"/>
                <w:b w:val="false"/>
                <w:i w:val="false"/>
                <w:color w:val="000000"/>
                <w:sz w:val="15"/>
              </w:rPr>
              <w:t>Х</w:t>
            </w:r>
          </w:p>
          <w:bookmarkEnd w:id="61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18" w:id="612"/>
          <w:p>
            <w:pPr>
              <w:spacing w:after="0"/>
              <w:ind w:left="0"/>
              <w:jc w:val="left"/>
            </w:pPr>
            <w:r>
              <w:rPr>
                <w:rFonts w:ascii="Arial"/>
                <w:b w:val="false"/>
                <w:i w:val="false"/>
                <w:color w:val="000000"/>
                <w:sz w:val="15"/>
              </w:rPr>
              <w:t>журнал обліку зразків біологічних рідин/тканин, залишених на збереження (якщо використовується)</w:t>
            </w:r>
          </w:p>
          <w:bookmarkEnd w:id="612"/>
        </w:tc>
        <w:tc>
          <w:tcPr>
            <w:tcW w:w="2519" w:type="dxa"/>
            <w:tcBorders>
              <w:top w:val="outset" w:color="000000" w:sz="8"/>
              <w:left w:val="outset" w:color="000000" w:sz="8"/>
              <w:bottom w:val="outset" w:color="000000" w:sz="8"/>
              <w:right w:val="outset" w:color="000000" w:sz="8"/>
            </w:tcBorders>
            <w:vAlign w:val="center"/>
          </w:tcPr>
          <w:bookmarkStart w:name="2319" w:id="613"/>
          <w:p>
            <w:pPr>
              <w:spacing w:after="0"/>
              <w:ind w:left="0"/>
              <w:jc w:val="center"/>
            </w:pPr>
            <w:r>
              <w:rPr>
                <w:rFonts w:ascii="Arial"/>
                <w:b w:val="false"/>
                <w:i w:val="false"/>
                <w:color w:val="000000"/>
                <w:sz w:val="15"/>
              </w:rPr>
              <w:t>Х</w:t>
            </w:r>
          </w:p>
          <w:bookmarkEnd w:id="613"/>
        </w:tc>
        <w:tc>
          <w:tcPr>
            <w:tcW w:w="2519" w:type="dxa"/>
            <w:tcBorders>
              <w:top w:val="outset" w:color="000000" w:sz="8"/>
              <w:left w:val="outset" w:color="000000" w:sz="8"/>
              <w:bottom w:val="outset" w:color="000000" w:sz="8"/>
              <w:right w:val="outset" w:color="000000" w:sz="8"/>
            </w:tcBorders>
            <w:vAlign w:val="center"/>
          </w:tcPr>
          <w:bookmarkStart w:name="2320" w:id="614"/>
          <w:p>
            <w:pPr>
              <w:spacing w:after="0"/>
              <w:ind w:left="0"/>
              <w:jc w:val="center"/>
            </w:pPr>
            <w:r>
              <w:rPr>
                <w:rFonts w:ascii="Arial"/>
                <w:b w:val="false"/>
                <w:i w:val="false"/>
                <w:color w:val="000000"/>
                <w:sz w:val="15"/>
              </w:rPr>
              <w:t>Х</w:t>
            </w:r>
          </w:p>
          <w:bookmarkEnd w:id="614"/>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21" w:id="615"/>
          <w:p>
            <w:pPr>
              <w:spacing w:after="0"/>
              <w:ind w:left="0"/>
              <w:jc w:val="left"/>
            </w:pPr>
            <w:r>
              <w:rPr>
                <w:rFonts w:ascii="Arial"/>
                <w:b/>
                <w:i w:val="false"/>
                <w:color w:val="000000"/>
                <w:sz w:val="15"/>
              </w:rPr>
              <w:t>3. Після завершення клінічного дослідження</w:t>
            </w:r>
          </w:p>
          <w:bookmarkEnd w:id="61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22" w:id="616"/>
          <w:p>
            <w:pPr>
              <w:spacing w:after="0"/>
              <w:ind w:left="0"/>
              <w:jc w:val="left"/>
            </w:pPr>
            <w:r>
              <w:rPr>
                <w:rFonts w:ascii="Arial"/>
                <w:b w:val="false"/>
                <w:i w:val="false"/>
                <w:color w:val="000000"/>
                <w:sz w:val="15"/>
              </w:rPr>
              <w:t>облік досліджуваного лікарського засобу у місці проведення клінічного випробування</w:t>
            </w:r>
          </w:p>
          <w:bookmarkEnd w:id="616"/>
        </w:tc>
        <w:tc>
          <w:tcPr>
            <w:tcW w:w="2519" w:type="dxa"/>
            <w:tcBorders>
              <w:top w:val="outset" w:color="000000" w:sz="8"/>
              <w:left w:val="outset" w:color="000000" w:sz="8"/>
              <w:bottom w:val="outset" w:color="000000" w:sz="8"/>
              <w:right w:val="outset" w:color="000000" w:sz="8"/>
            </w:tcBorders>
            <w:vAlign w:val="center"/>
          </w:tcPr>
          <w:bookmarkStart w:name="2323" w:id="617"/>
          <w:p>
            <w:pPr>
              <w:spacing w:after="0"/>
              <w:ind w:left="0"/>
              <w:jc w:val="center"/>
            </w:pPr>
            <w:r>
              <w:rPr>
                <w:rFonts w:ascii="Arial"/>
                <w:b w:val="false"/>
                <w:i w:val="false"/>
                <w:color w:val="000000"/>
                <w:sz w:val="15"/>
              </w:rPr>
              <w:t>Х</w:t>
            </w:r>
          </w:p>
          <w:bookmarkEnd w:id="617"/>
        </w:tc>
        <w:tc>
          <w:tcPr>
            <w:tcW w:w="2519" w:type="dxa"/>
            <w:tcBorders>
              <w:top w:val="outset" w:color="000000" w:sz="8"/>
              <w:left w:val="outset" w:color="000000" w:sz="8"/>
              <w:bottom w:val="outset" w:color="000000" w:sz="8"/>
              <w:right w:val="outset" w:color="000000" w:sz="8"/>
            </w:tcBorders>
            <w:vAlign w:val="center"/>
          </w:tcPr>
          <w:bookmarkStart w:name="2324" w:id="618"/>
          <w:p>
            <w:pPr>
              <w:spacing w:after="0"/>
              <w:ind w:left="0"/>
              <w:jc w:val="center"/>
            </w:pPr>
            <w:r>
              <w:rPr>
                <w:rFonts w:ascii="Arial"/>
                <w:b w:val="false"/>
                <w:i w:val="false"/>
                <w:color w:val="000000"/>
                <w:sz w:val="15"/>
              </w:rPr>
              <w:t>Х</w:t>
            </w:r>
          </w:p>
          <w:bookmarkEnd w:id="61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25" w:id="619"/>
          <w:p>
            <w:pPr>
              <w:spacing w:after="0"/>
              <w:ind w:left="0"/>
              <w:jc w:val="left"/>
            </w:pPr>
            <w:r>
              <w:rPr>
                <w:rFonts w:ascii="Arial"/>
                <w:b w:val="false"/>
                <w:i w:val="false"/>
                <w:color w:val="000000"/>
                <w:sz w:val="15"/>
              </w:rPr>
              <w:t>акт щодо знищення невикористаного досліджуваного лікарського засобу</w:t>
            </w:r>
          </w:p>
          <w:bookmarkEnd w:id="619"/>
        </w:tc>
        <w:tc>
          <w:tcPr>
            <w:tcW w:w="2519" w:type="dxa"/>
            <w:tcBorders>
              <w:top w:val="outset" w:color="000000" w:sz="8"/>
              <w:left w:val="outset" w:color="000000" w:sz="8"/>
              <w:bottom w:val="outset" w:color="000000" w:sz="8"/>
              <w:right w:val="outset" w:color="000000" w:sz="8"/>
            </w:tcBorders>
            <w:vAlign w:val="center"/>
          </w:tcPr>
          <w:bookmarkStart w:name="2326" w:id="620"/>
          <w:p>
            <w:pPr>
              <w:spacing w:after="0"/>
              <w:ind w:left="0"/>
              <w:jc w:val="center"/>
            </w:pPr>
            <w:r>
              <w:rPr>
                <w:rFonts w:ascii="Arial"/>
                <w:b w:val="false"/>
                <w:i w:val="false"/>
                <w:color w:val="000000"/>
                <w:sz w:val="15"/>
              </w:rPr>
              <w:t>Х</w:t>
            </w:r>
            <w:r>
              <w:br/>
            </w:r>
            <w:r>
              <w:rPr>
                <w:rFonts w:ascii="Arial"/>
                <w:b w:val="false"/>
                <w:i w:val="false"/>
                <w:color w:val="000000"/>
                <w:sz w:val="15"/>
              </w:rPr>
              <w:t>(у разі якщо знищено у місці проведення клінічного випробування)</w:t>
            </w:r>
          </w:p>
          <w:bookmarkEnd w:id="620"/>
        </w:tc>
        <w:tc>
          <w:tcPr>
            <w:tcW w:w="2519" w:type="dxa"/>
            <w:tcBorders>
              <w:top w:val="outset" w:color="000000" w:sz="8"/>
              <w:left w:val="outset" w:color="000000" w:sz="8"/>
              <w:bottom w:val="outset" w:color="000000" w:sz="8"/>
              <w:right w:val="outset" w:color="000000" w:sz="8"/>
            </w:tcBorders>
            <w:vAlign w:val="center"/>
          </w:tcPr>
          <w:bookmarkStart w:name="2327" w:id="621"/>
          <w:p>
            <w:pPr>
              <w:spacing w:after="0"/>
              <w:ind w:left="0"/>
              <w:jc w:val="center"/>
            </w:pPr>
            <w:r>
              <w:rPr>
                <w:rFonts w:ascii="Arial"/>
                <w:b w:val="false"/>
                <w:i w:val="false"/>
                <w:color w:val="000000"/>
                <w:sz w:val="15"/>
              </w:rPr>
              <w:t>Х</w:t>
            </w:r>
          </w:p>
          <w:bookmarkEnd w:id="62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28" w:id="622"/>
          <w:p>
            <w:pPr>
              <w:spacing w:after="0"/>
              <w:ind w:left="0"/>
              <w:jc w:val="left"/>
            </w:pPr>
            <w:r>
              <w:rPr>
                <w:rFonts w:ascii="Arial"/>
                <w:b w:val="false"/>
                <w:i w:val="false"/>
                <w:color w:val="000000"/>
                <w:sz w:val="15"/>
              </w:rPr>
              <w:t>підсумковий список ідентифікаційних кодів досліджуваних</w:t>
            </w:r>
          </w:p>
          <w:bookmarkEnd w:id="622"/>
        </w:tc>
        <w:tc>
          <w:tcPr>
            <w:tcW w:w="2519" w:type="dxa"/>
            <w:tcBorders>
              <w:top w:val="outset" w:color="000000" w:sz="8"/>
              <w:left w:val="outset" w:color="000000" w:sz="8"/>
              <w:bottom w:val="outset" w:color="000000" w:sz="8"/>
              <w:right w:val="outset" w:color="000000" w:sz="8"/>
            </w:tcBorders>
            <w:vAlign w:val="center"/>
          </w:tcPr>
          <w:bookmarkStart w:name="2329" w:id="623"/>
          <w:p>
            <w:pPr>
              <w:spacing w:after="0"/>
              <w:ind w:left="0"/>
              <w:jc w:val="center"/>
            </w:pPr>
            <w:r>
              <w:rPr>
                <w:rFonts w:ascii="Arial"/>
                <w:b w:val="false"/>
                <w:i w:val="false"/>
                <w:color w:val="000000"/>
                <w:sz w:val="15"/>
              </w:rPr>
              <w:t>Х</w:t>
            </w:r>
          </w:p>
          <w:bookmarkEnd w:id="623"/>
        </w:tc>
        <w:tc>
          <w:tcPr>
            <w:tcW w:w="2519" w:type="dxa"/>
            <w:tcBorders>
              <w:top w:val="outset" w:color="000000" w:sz="8"/>
              <w:left w:val="outset" w:color="000000" w:sz="8"/>
              <w:bottom w:val="outset" w:color="000000" w:sz="8"/>
              <w:right w:val="outset" w:color="000000" w:sz="8"/>
            </w:tcBorders>
            <w:vAlign w:val="center"/>
          </w:tcPr>
          <w:bookmarkStart w:name="2330" w:id="624"/>
          <w:p>
            <w:pPr>
              <w:spacing w:after="0"/>
              <w:ind w:left="0"/>
              <w:jc w:val="center"/>
            </w:pPr>
            <w:r>
              <w:rPr>
                <w:rFonts w:ascii="Arial"/>
                <w:b w:val="false"/>
                <w:i w:val="false"/>
                <w:color w:val="000000"/>
                <w:sz w:val="15"/>
              </w:rPr>
              <w:t xml:space="preserve"> </w:t>
            </w:r>
          </w:p>
          <w:bookmarkEnd w:id="624"/>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31" w:id="625"/>
          <w:p>
            <w:pPr>
              <w:spacing w:after="0"/>
              <w:ind w:left="0"/>
              <w:jc w:val="left"/>
            </w:pPr>
            <w:r>
              <w:rPr>
                <w:rFonts w:ascii="Arial"/>
                <w:b w:val="false"/>
                <w:i w:val="false"/>
                <w:color w:val="000000"/>
                <w:sz w:val="15"/>
              </w:rPr>
              <w:t>документ, що підтверджує факт аудиторської перевірки (якщо є)</w:t>
            </w:r>
          </w:p>
          <w:bookmarkEnd w:id="625"/>
        </w:tc>
        <w:tc>
          <w:tcPr>
            <w:tcW w:w="2519" w:type="dxa"/>
            <w:tcBorders>
              <w:top w:val="outset" w:color="000000" w:sz="8"/>
              <w:left w:val="outset" w:color="000000" w:sz="8"/>
              <w:bottom w:val="outset" w:color="000000" w:sz="8"/>
              <w:right w:val="outset" w:color="000000" w:sz="8"/>
            </w:tcBorders>
            <w:vAlign w:val="center"/>
          </w:tcPr>
          <w:bookmarkStart w:name="2332" w:id="626"/>
          <w:p>
            <w:pPr>
              <w:spacing w:after="0"/>
              <w:ind w:left="0"/>
              <w:jc w:val="center"/>
            </w:pPr>
            <w:r>
              <w:rPr>
                <w:rFonts w:ascii="Arial"/>
                <w:b w:val="false"/>
                <w:i w:val="false"/>
                <w:color w:val="000000"/>
                <w:sz w:val="15"/>
              </w:rPr>
              <w:t xml:space="preserve"> </w:t>
            </w:r>
          </w:p>
          <w:bookmarkEnd w:id="626"/>
        </w:tc>
        <w:tc>
          <w:tcPr>
            <w:tcW w:w="2519" w:type="dxa"/>
            <w:tcBorders>
              <w:top w:val="outset" w:color="000000" w:sz="8"/>
              <w:left w:val="outset" w:color="000000" w:sz="8"/>
              <w:bottom w:val="outset" w:color="000000" w:sz="8"/>
              <w:right w:val="outset" w:color="000000" w:sz="8"/>
            </w:tcBorders>
            <w:vAlign w:val="center"/>
          </w:tcPr>
          <w:bookmarkStart w:name="2333" w:id="627"/>
          <w:p>
            <w:pPr>
              <w:spacing w:after="0"/>
              <w:ind w:left="0"/>
              <w:jc w:val="center"/>
            </w:pPr>
            <w:r>
              <w:rPr>
                <w:rFonts w:ascii="Arial"/>
                <w:b w:val="false"/>
                <w:i w:val="false"/>
                <w:color w:val="000000"/>
                <w:sz w:val="15"/>
              </w:rPr>
              <w:t>Х</w:t>
            </w:r>
          </w:p>
          <w:bookmarkEnd w:id="62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34" w:id="628"/>
          <w:p>
            <w:pPr>
              <w:spacing w:after="0"/>
              <w:ind w:left="0"/>
              <w:jc w:val="left"/>
            </w:pPr>
            <w:r>
              <w:rPr>
                <w:rFonts w:ascii="Arial"/>
                <w:b w:val="false"/>
                <w:i w:val="false"/>
                <w:color w:val="000000"/>
                <w:sz w:val="15"/>
              </w:rPr>
              <w:t>звіт монітора про заключний візит</w:t>
            </w:r>
          </w:p>
          <w:bookmarkEnd w:id="628"/>
        </w:tc>
        <w:tc>
          <w:tcPr>
            <w:tcW w:w="2519" w:type="dxa"/>
            <w:tcBorders>
              <w:top w:val="outset" w:color="000000" w:sz="8"/>
              <w:left w:val="outset" w:color="000000" w:sz="8"/>
              <w:bottom w:val="outset" w:color="000000" w:sz="8"/>
              <w:right w:val="outset" w:color="000000" w:sz="8"/>
            </w:tcBorders>
            <w:vAlign w:val="center"/>
          </w:tcPr>
          <w:bookmarkStart w:name="2335" w:id="629"/>
          <w:p>
            <w:pPr>
              <w:spacing w:after="0"/>
              <w:ind w:left="0"/>
              <w:jc w:val="center"/>
            </w:pPr>
            <w:r>
              <w:rPr>
                <w:rFonts w:ascii="Arial"/>
                <w:b w:val="false"/>
                <w:i w:val="false"/>
                <w:color w:val="000000"/>
                <w:sz w:val="15"/>
              </w:rPr>
              <w:t xml:space="preserve"> </w:t>
            </w:r>
          </w:p>
          <w:bookmarkEnd w:id="629"/>
        </w:tc>
        <w:tc>
          <w:tcPr>
            <w:tcW w:w="2519" w:type="dxa"/>
            <w:tcBorders>
              <w:top w:val="outset" w:color="000000" w:sz="8"/>
              <w:left w:val="outset" w:color="000000" w:sz="8"/>
              <w:bottom w:val="outset" w:color="000000" w:sz="8"/>
              <w:right w:val="outset" w:color="000000" w:sz="8"/>
            </w:tcBorders>
            <w:vAlign w:val="center"/>
          </w:tcPr>
          <w:bookmarkStart w:name="2336" w:id="630"/>
          <w:p>
            <w:pPr>
              <w:spacing w:after="0"/>
              <w:ind w:left="0"/>
              <w:jc w:val="center"/>
            </w:pPr>
            <w:r>
              <w:rPr>
                <w:rFonts w:ascii="Arial"/>
                <w:b w:val="false"/>
                <w:i w:val="false"/>
                <w:color w:val="000000"/>
                <w:sz w:val="15"/>
              </w:rPr>
              <w:t>Х</w:t>
            </w:r>
          </w:p>
          <w:bookmarkEnd w:id="63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37" w:id="631"/>
          <w:p>
            <w:pPr>
              <w:spacing w:after="0"/>
              <w:ind w:left="0"/>
              <w:jc w:val="left"/>
            </w:pPr>
            <w:r>
              <w:rPr>
                <w:rFonts w:ascii="Arial"/>
                <w:b w:val="false"/>
                <w:i w:val="false"/>
                <w:color w:val="000000"/>
                <w:sz w:val="15"/>
              </w:rPr>
              <w:t>інформація про призначене лікування і розкриття кодів</w:t>
            </w:r>
          </w:p>
          <w:bookmarkEnd w:id="631"/>
        </w:tc>
        <w:tc>
          <w:tcPr>
            <w:tcW w:w="2519" w:type="dxa"/>
            <w:tcBorders>
              <w:top w:val="outset" w:color="000000" w:sz="8"/>
              <w:left w:val="outset" w:color="000000" w:sz="8"/>
              <w:bottom w:val="outset" w:color="000000" w:sz="8"/>
              <w:right w:val="outset" w:color="000000" w:sz="8"/>
            </w:tcBorders>
            <w:vAlign w:val="center"/>
          </w:tcPr>
          <w:bookmarkStart w:name="2338" w:id="632"/>
          <w:p>
            <w:pPr>
              <w:spacing w:after="0"/>
              <w:ind w:left="0"/>
              <w:jc w:val="center"/>
            </w:pPr>
            <w:r>
              <w:rPr>
                <w:rFonts w:ascii="Arial"/>
                <w:b w:val="false"/>
                <w:i w:val="false"/>
                <w:color w:val="000000"/>
                <w:sz w:val="15"/>
              </w:rPr>
              <w:t xml:space="preserve"> </w:t>
            </w:r>
          </w:p>
          <w:bookmarkEnd w:id="632"/>
        </w:tc>
        <w:tc>
          <w:tcPr>
            <w:tcW w:w="2519" w:type="dxa"/>
            <w:tcBorders>
              <w:top w:val="outset" w:color="000000" w:sz="8"/>
              <w:left w:val="outset" w:color="000000" w:sz="8"/>
              <w:bottom w:val="outset" w:color="000000" w:sz="8"/>
              <w:right w:val="outset" w:color="000000" w:sz="8"/>
            </w:tcBorders>
            <w:vAlign w:val="center"/>
          </w:tcPr>
          <w:bookmarkStart w:name="2339" w:id="633"/>
          <w:p>
            <w:pPr>
              <w:spacing w:after="0"/>
              <w:ind w:left="0"/>
              <w:jc w:val="center"/>
            </w:pPr>
            <w:r>
              <w:rPr>
                <w:rFonts w:ascii="Arial"/>
                <w:b w:val="false"/>
                <w:i w:val="false"/>
                <w:color w:val="000000"/>
                <w:sz w:val="15"/>
              </w:rPr>
              <w:t>Х</w:t>
            </w:r>
          </w:p>
          <w:bookmarkEnd w:id="63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2340" w:id="634"/>
          <w:p>
            <w:pPr>
              <w:spacing w:after="0"/>
              <w:ind w:left="0"/>
              <w:jc w:val="left"/>
            </w:pPr>
            <w:r>
              <w:rPr>
                <w:rFonts w:ascii="Arial"/>
                <w:b w:val="false"/>
                <w:i w:val="false"/>
                <w:color w:val="000000"/>
                <w:sz w:val="15"/>
              </w:rPr>
              <w:t>звіт про клінічне випробування</w:t>
            </w:r>
          </w:p>
          <w:bookmarkEnd w:id="634"/>
        </w:tc>
        <w:tc>
          <w:tcPr>
            <w:tcW w:w="2519" w:type="dxa"/>
            <w:tcBorders>
              <w:top w:val="outset" w:color="000000" w:sz="8"/>
              <w:left w:val="outset" w:color="000000" w:sz="8"/>
              <w:bottom w:val="outset" w:color="000000" w:sz="8"/>
              <w:right w:val="outset" w:color="000000" w:sz="8"/>
            </w:tcBorders>
            <w:vAlign w:val="center"/>
          </w:tcPr>
          <w:bookmarkStart w:name="2341" w:id="635"/>
          <w:p>
            <w:pPr>
              <w:spacing w:after="0"/>
              <w:ind w:left="0"/>
              <w:jc w:val="center"/>
            </w:pPr>
            <w:r>
              <w:rPr>
                <w:rFonts w:ascii="Arial"/>
                <w:b w:val="false"/>
                <w:i w:val="false"/>
                <w:color w:val="000000"/>
                <w:sz w:val="15"/>
              </w:rPr>
              <w:t>Х</w:t>
            </w:r>
            <w:r>
              <w:br/>
            </w:r>
            <w:r>
              <w:rPr>
                <w:rFonts w:ascii="Arial"/>
                <w:b w:val="false"/>
                <w:i w:val="false"/>
                <w:color w:val="000000"/>
                <w:sz w:val="15"/>
              </w:rPr>
              <w:t>(якщо потрібно)</w:t>
            </w:r>
          </w:p>
          <w:bookmarkEnd w:id="635"/>
        </w:tc>
        <w:tc>
          <w:tcPr>
            <w:tcW w:w="2519" w:type="dxa"/>
            <w:tcBorders>
              <w:top w:val="outset" w:color="000000" w:sz="8"/>
              <w:left w:val="outset" w:color="000000" w:sz="8"/>
              <w:bottom w:val="outset" w:color="000000" w:sz="8"/>
              <w:right w:val="outset" w:color="000000" w:sz="8"/>
            </w:tcBorders>
            <w:vAlign w:val="center"/>
          </w:tcPr>
          <w:bookmarkStart w:name="2342" w:id="636"/>
          <w:p>
            <w:pPr>
              <w:spacing w:after="0"/>
              <w:ind w:left="0"/>
              <w:jc w:val="center"/>
            </w:pPr>
            <w:r>
              <w:rPr>
                <w:rFonts w:ascii="Arial"/>
                <w:b w:val="false"/>
                <w:i w:val="false"/>
                <w:color w:val="000000"/>
                <w:sz w:val="15"/>
              </w:rPr>
              <w:t>Х</w:t>
            </w:r>
          </w:p>
          <w:bookmarkEnd w:id="636"/>
        </w:tc>
      </w:tr>
    </w:tbl>
    <w:p>
      <w:pPr>
        <w:spacing/>
        <w:ind w:left="0"/>
        <w:jc w:val="left"/>
      </w:pPr>
      <w:r>
        <w:br/>
      </w:r>
    </w:p>
    <w:bookmarkStart w:name="3582" w:id="637"/>
    <w:p>
      <w:pPr>
        <w:spacing w:after="0"/>
        <w:ind w:firstLine="240"/>
        <w:jc w:val="left"/>
      </w:pPr>
      <w:r>
        <w:rPr>
          <w:rFonts w:ascii="Arial"/>
          <w:b w:val="false"/>
          <w:i w:val="false"/>
          <w:color w:val="000000"/>
          <w:sz w:val="18"/>
        </w:rPr>
        <w:t xml:space="preserve"> </w:t>
      </w:r>
    </w:p>
    <w:bookmarkEnd w:id="637"/>
    <w:bookmarkStart w:name="3583" w:id="638"/>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638"/>
    <w:bookmarkStart w:name="3584" w:id="639"/>
    <w:p>
      <w:pPr>
        <w:pStyle w:val="Heading3"/>
        <w:spacing w:after="0"/>
        <w:ind w:left="0"/>
        <w:jc w:val="center"/>
      </w:pPr>
      <w:r>
        <w:rPr>
          <w:rFonts w:ascii="Arial"/>
          <w:color w:val="000000"/>
          <w:sz w:val="27"/>
        </w:rPr>
        <w:t>ВИМОГИ ДО ІНФОРМОВАНОЇ ЗГОДИ*</w:t>
      </w:r>
    </w:p>
    <w:bookmarkEnd w:id="639"/>
    <w:bookmarkStart w:name="3585" w:id="64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 інтересах досліджуваного інформована згода має бути доповнена іншою протокол-специфічною інформацією.</w:t>
      </w:r>
    </w:p>
    <w:bookmarkEnd w:id="640"/>
    <w:bookmarkStart w:name="3586" w:id="641"/>
    <w:p>
      <w:pPr>
        <w:spacing w:after="0"/>
        <w:ind w:firstLine="240"/>
        <w:jc w:val="left"/>
      </w:pPr>
      <w:r>
        <w:rPr>
          <w:rFonts w:ascii="Arial"/>
          <w:b w:val="false"/>
          <w:i w:val="false"/>
          <w:color w:val="000000"/>
          <w:sz w:val="18"/>
        </w:rPr>
        <w:t>У письмовій та усній інформації, що надається пацієнту (здоровому добровольцю) або законному представнику / близькому родичу, зазначається інформація щодо:</w:t>
      </w:r>
    </w:p>
    <w:bookmarkEnd w:id="641"/>
    <w:bookmarkStart w:name="3587" w:id="642"/>
    <w:p>
      <w:pPr>
        <w:spacing w:after="0"/>
        <w:ind w:firstLine="240"/>
        <w:jc w:val="left"/>
      </w:pPr>
      <w:r>
        <w:rPr>
          <w:rFonts w:ascii="Arial"/>
          <w:b w:val="false"/>
          <w:i w:val="false"/>
          <w:color w:val="000000"/>
          <w:sz w:val="18"/>
        </w:rPr>
        <w:t>дослідницького характеру клінічного випробування;</w:t>
      </w:r>
    </w:p>
    <w:bookmarkEnd w:id="642"/>
    <w:bookmarkStart w:name="3588" w:id="643"/>
    <w:p>
      <w:pPr>
        <w:spacing w:after="0"/>
        <w:ind w:firstLine="240"/>
        <w:jc w:val="left"/>
      </w:pPr>
      <w:r>
        <w:rPr>
          <w:rFonts w:ascii="Arial"/>
          <w:b w:val="false"/>
          <w:i w:val="false"/>
          <w:color w:val="000000"/>
          <w:sz w:val="18"/>
        </w:rPr>
        <w:t>завдань клінічного випробування;</w:t>
      </w:r>
    </w:p>
    <w:bookmarkEnd w:id="643"/>
    <w:bookmarkStart w:name="3589" w:id="644"/>
    <w:p>
      <w:pPr>
        <w:spacing w:after="0"/>
        <w:ind w:firstLine="240"/>
        <w:jc w:val="left"/>
      </w:pPr>
      <w:r>
        <w:rPr>
          <w:rFonts w:ascii="Arial"/>
          <w:b w:val="false"/>
          <w:i w:val="false"/>
          <w:color w:val="000000"/>
          <w:sz w:val="18"/>
        </w:rPr>
        <w:t>досліджуваного лікарського засобу, в тому числі стосовно вірогідності побічних реакцій та можливості залучення до однієї з груп клінічного випробування;</w:t>
      </w:r>
    </w:p>
    <w:bookmarkEnd w:id="644"/>
    <w:bookmarkStart w:name="3590" w:id="645"/>
    <w:p>
      <w:pPr>
        <w:spacing w:after="0"/>
        <w:ind w:firstLine="240"/>
        <w:jc w:val="left"/>
      </w:pPr>
      <w:r>
        <w:rPr>
          <w:rFonts w:ascii="Arial"/>
          <w:b w:val="false"/>
          <w:i w:val="false"/>
          <w:color w:val="000000"/>
          <w:sz w:val="18"/>
        </w:rPr>
        <w:t>процедур проведення клінічного випробування;</w:t>
      </w:r>
    </w:p>
    <w:bookmarkEnd w:id="645"/>
    <w:bookmarkStart w:name="3591" w:id="646"/>
    <w:p>
      <w:pPr>
        <w:spacing w:after="0"/>
        <w:ind w:firstLine="240"/>
        <w:jc w:val="left"/>
      </w:pPr>
      <w:r>
        <w:rPr>
          <w:rFonts w:ascii="Arial"/>
          <w:b w:val="false"/>
          <w:i w:val="false"/>
          <w:color w:val="000000"/>
          <w:sz w:val="18"/>
        </w:rPr>
        <w:t>прав та обов'язків досліджуваного;</w:t>
      </w:r>
    </w:p>
    <w:bookmarkEnd w:id="646"/>
    <w:bookmarkStart w:name="3592" w:id="647"/>
    <w:p>
      <w:pPr>
        <w:spacing w:after="0"/>
        <w:ind w:firstLine="240"/>
        <w:jc w:val="left"/>
      </w:pPr>
      <w:r>
        <w:rPr>
          <w:rFonts w:ascii="Arial"/>
          <w:b w:val="false"/>
          <w:i w:val="false"/>
          <w:color w:val="000000"/>
          <w:sz w:val="18"/>
        </w:rPr>
        <w:t>незручностей для досліджуваного, а також очікуваного ризику та очікуваної користі;</w:t>
      </w:r>
    </w:p>
    <w:bookmarkEnd w:id="647"/>
    <w:bookmarkStart w:name="3593" w:id="648"/>
    <w:p>
      <w:pPr>
        <w:spacing w:after="0"/>
        <w:ind w:firstLine="240"/>
        <w:jc w:val="left"/>
      </w:pPr>
      <w:r>
        <w:rPr>
          <w:rFonts w:ascii="Arial"/>
          <w:b w:val="false"/>
          <w:i w:val="false"/>
          <w:color w:val="000000"/>
          <w:sz w:val="18"/>
        </w:rPr>
        <w:t>клінічного випробування, яке не має лікувального характеру;</w:t>
      </w:r>
    </w:p>
    <w:bookmarkEnd w:id="648"/>
    <w:bookmarkStart w:name="3594" w:id="649"/>
    <w:p>
      <w:pPr>
        <w:spacing w:after="0"/>
        <w:ind w:firstLine="240"/>
        <w:jc w:val="left"/>
      </w:pPr>
      <w:r>
        <w:rPr>
          <w:rFonts w:ascii="Arial"/>
          <w:b w:val="false"/>
          <w:i w:val="false"/>
          <w:color w:val="000000"/>
          <w:sz w:val="18"/>
        </w:rPr>
        <w:t>інших видів медикаментозного або немедикаментозного лікування, що можуть бути призначені досліджуваному;</w:t>
      </w:r>
    </w:p>
    <w:bookmarkEnd w:id="649"/>
    <w:bookmarkStart w:name="3595" w:id="650"/>
    <w:p>
      <w:pPr>
        <w:spacing w:after="0"/>
        <w:ind w:firstLine="240"/>
        <w:jc w:val="left"/>
      </w:pPr>
      <w:r>
        <w:rPr>
          <w:rFonts w:ascii="Arial"/>
          <w:b w:val="false"/>
          <w:i w:val="false"/>
          <w:color w:val="000000"/>
          <w:sz w:val="18"/>
        </w:rPr>
        <w:t>компенсації та/або лікування, на які досліджуваний може розраховувати у разі завдання шкоди його здоров'ю під час клінічного випробування, включаючи інформацію про договір страхування життя та здоров'я пацієнта (добровольця) із зазначенням найменування та місцезнаходження страхової компанії, номера та дати укладення договору**;</w:t>
      </w:r>
    </w:p>
    <w:bookmarkEnd w:id="650"/>
    <w:bookmarkStart w:name="3596" w:id="651"/>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Інформація щодо договору страхування та страхової компанії (найменування, адреса, контактна особа, телефон/факс, електронна пошта тощо) заповнюється лікарем-дослідником безпосередньо в лікувально-профілактичному закладі при підписанні інформованої згоди пацієнтом на підставі відповідної інформації від заявника клінічного випробування.</w:t>
      </w:r>
    </w:p>
    <w:bookmarkEnd w:id="651"/>
    <w:bookmarkStart w:name="3597" w:id="652"/>
    <w:p>
      <w:pPr>
        <w:spacing w:after="0"/>
        <w:ind w:firstLine="240"/>
        <w:jc w:val="left"/>
      </w:pPr>
      <w:r>
        <w:rPr>
          <w:rFonts w:ascii="Arial"/>
          <w:b w:val="false"/>
          <w:i w:val="false"/>
          <w:color w:val="000000"/>
          <w:sz w:val="18"/>
        </w:rPr>
        <w:t>розміру та умов виплат досліджуваному, якщо такі передбачені (окрім страхових);</w:t>
      </w:r>
    </w:p>
    <w:bookmarkEnd w:id="652"/>
    <w:bookmarkStart w:name="3598" w:id="653"/>
    <w:p>
      <w:pPr>
        <w:spacing w:after="0"/>
        <w:ind w:firstLine="240"/>
        <w:jc w:val="left"/>
      </w:pPr>
      <w:r>
        <w:rPr>
          <w:rFonts w:ascii="Arial"/>
          <w:b w:val="false"/>
          <w:i w:val="false"/>
          <w:color w:val="000000"/>
          <w:sz w:val="18"/>
        </w:rPr>
        <w:t>витрат досліджуваного, якщо такі очікуються, пов'язаних з його участю в клінічному випробуванні;</w:t>
      </w:r>
    </w:p>
    <w:bookmarkEnd w:id="653"/>
    <w:bookmarkStart w:name="3599" w:id="654"/>
    <w:p>
      <w:pPr>
        <w:spacing w:after="0"/>
        <w:ind w:firstLine="240"/>
        <w:jc w:val="left"/>
      </w:pPr>
      <w:r>
        <w:rPr>
          <w:rFonts w:ascii="Arial"/>
          <w:b w:val="false"/>
          <w:i w:val="false"/>
          <w:color w:val="000000"/>
          <w:sz w:val="18"/>
        </w:rPr>
        <w:t>добровільної участі у клінічному випробуванні і що досліджуваний може відмовитися від неї в будь-який момент без пояснень, без будь-яких санкцій або обмежень його прав;</w:t>
      </w:r>
    </w:p>
    <w:bookmarkEnd w:id="654"/>
    <w:bookmarkStart w:name="3600" w:id="655"/>
    <w:p>
      <w:pPr>
        <w:spacing w:after="0"/>
        <w:ind w:firstLine="240"/>
        <w:jc w:val="left"/>
      </w:pPr>
      <w:r>
        <w:rPr>
          <w:rFonts w:ascii="Arial"/>
          <w:b w:val="false"/>
          <w:i w:val="false"/>
          <w:color w:val="000000"/>
          <w:sz w:val="18"/>
        </w:rPr>
        <w:t>прав представників Центру, комісії з питань етики та спонсора стосовно безпосереднього доступу до інформації у первинній медичній документації досліджуваного для перевірки процедур та/або даних клінічного випробування та/або її обробки, не порушуючи при цьому анонімності досліджуваного;</w:t>
      </w:r>
    </w:p>
    <w:bookmarkEnd w:id="655"/>
    <w:bookmarkStart w:name="3601" w:id="656"/>
    <w:p>
      <w:pPr>
        <w:spacing w:after="0"/>
        <w:ind w:firstLine="240"/>
        <w:jc w:val="left"/>
      </w:pPr>
      <w:r>
        <w:rPr>
          <w:rFonts w:ascii="Arial"/>
          <w:b w:val="false"/>
          <w:i w:val="false"/>
          <w:color w:val="000000"/>
          <w:sz w:val="18"/>
        </w:rPr>
        <w:t>своєчасності ознайомлення досліджуваного або його законного представника з новою інформацією, що може вплинути на бажання досліджуваного продовжити участь у клінічному випробуванні;</w:t>
      </w:r>
    </w:p>
    <w:bookmarkEnd w:id="656"/>
    <w:bookmarkStart w:name="3602" w:id="657"/>
    <w:p>
      <w:pPr>
        <w:spacing w:after="0"/>
        <w:ind w:firstLine="240"/>
        <w:jc w:val="left"/>
      </w:pPr>
      <w:r>
        <w:rPr>
          <w:rFonts w:ascii="Arial"/>
          <w:b w:val="false"/>
          <w:i w:val="false"/>
          <w:color w:val="000000"/>
          <w:sz w:val="18"/>
        </w:rPr>
        <w:t xml:space="preserve">використання персональних даних досліджуваного для проведення цього клінічного випробування відповідно до </w:t>
      </w:r>
      <w:r>
        <w:rPr>
          <w:rFonts w:ascii="Arial"/>
          <w:b w:val="false"/>
          <w:i w:val="false"/>
          <w:color w:val="000000"/>
          <w:sz w:val="18"/>
        </w:rPr>
        <w:t>Закону України "Про захист персональних даних"</w:t>
      </w:r>
      <w:r>
        <w:rPr>
          <w:rFonts w:ascii="Arial"/>
          <w:b w:val="false"/>
          <w:i w:val="false"/>
          <w:color w:val="000000"/>
          <w:sz w:val="18"/>
        </w:rPr>
        <w:t>, а саме: мети обробки персональних даних, складу та змісту персональних даних, володільця персональних даних пацієнта, доступу до персональних даних третіх осіб;</w:t>
      </w:r>
    </w:p>
    <w:bookmarkEnd w:id="657"/>
    <w:bookmarkStart w:name="3603" w:id="658"/>
    <w:p>
      <w:pPr>
        <w:spacing w:after="0"/>
        <w:ind w:firstLine="240"/>
        <w:jc w:val="left"/>
      </w:pPr>
      <w:r>
        <w:rPr>
          <w:rFonts w:ascii="Arial"/>
          <w:b w:val="false"/>
          <w:i w:val="false"/>
          <w:color w:val="000000"/>
          <w:sz w:val="18"/>
        </w:rPr>
        <w:t>осіб, до яких можна звернутися для одержання додаткової інформації про клінічне випробування і права досліджуваного, а також фізичних та/або юридичних осіб, з якими досліджуваний може зв'язатися у разі завдання шкоди його здоров'ю під час клінічного випробування;</w:t>
      </w:r>
    </w:p>
    <w:bookmarkEnd w:id="658"/>
    <w:bookmarkStart w:name="3604" w:id="659"/>
    <w:p>
      <w:pPr>
        <w:spacing w:after="0"/>
        <w:ind w:firstLine="240"/>
        <w:jc w:val="left"/>
      </w:pPr>
      <w:r>
        <w:rPr>
          <w:rFonts w:ascii="Arial"/>
          <w:b w:val="false"/>
          <w:i w:val="false"/>
          <w:color w:val="000000"/>
          <w:sz w:val="18"/>
        </w:rPr>
        <w:t>обставин та/або причин, через які участь досліджуваного у клінічному випробуванні може бути припинена;</w:t>
      </w:r>
    </w:p>
    <w:bookmarkEnd w:id="659"/>
    <w:bookmarkStart w:name="3605" w:id="660"/>
    <w:p>
      <w:pPr>
        <w:spacing w:after="0"/>
        <w:ind w:firstLine="240"/>
        <w:jc w:val="left"/>
      </w:pPr>
      <w:r>
        <w:rPr>
          <w:rFonts w:ascii="Arial"/>
          <w:b w:val="false"/>
          <w:i w:val="false"/>
          <w:color w:val="000000"/>
          <w:sz w:val="18"/>
        </w:rPr>
        <w:t>тривалості участі досліджуваного у клінічному випробуванні;</w:t>
      </w:r>
    </w:p>
    <w:bookmarkEnd w:id="660"/>
    <w:bookmarkStart w:name="3606" w:id="661"/>
    <w:p>
      <w:pPr>
        <w:spacing w:after="0"/>
        <w:ind w:firstLine="240"/>
        <w:jc w:val="left"/>
      </w:pPr>
      <w:r>
        <w:rPr>
          <w:rFonts w:ascii="Arial"/>
          <w:b w:val="false"/>
          <w:i w:val="false"/>
          <w:color w:val="000000"/>
          <w:sz w:val="18"/>
        </w:rPr>
        <w:t>приблизної кількості досліджуваних, що братимуть участь у клінічному випробуванні.</w:t>
      </w:r>
    </w:p>
    <w:bookmarkEnd w:id="661"/>
    <w:bookmarkStart w:name="3607" w:id="662"/>
    <w:p>
      <w:pPr>
        <w:spacing w:after="0"/>
        <w:ind w:firstLine="240"/>
        <w:jc w:val="left"/>
      </w:pPr>
      <w:r>
        <w:rPr>
          <w:rFonts w:ascii="Arial"/>
          <w:b w:val="false"/>
          <w:i w:val="false"/>
          <w:color w:val="000000"/>
          <w:sz w:val="18"/>
        </w:rPr>
        <w:t>Відомості про досліджуваного зберігаються в таємниці та обробляються в межах клінічного випробування у знеособленому вигляді.</w:t>
      </w:r>
    </w:p>
    <w:bookmarkEnd w:id="662"/>
    <w:bookmarkStart w:name="3608" w:id="663"/>
    <w:p>
      <w:pPr>
        <w:spacing w:after="0"/>
        <w:ind w:firstLine="240"/>
        <w:jc w:val="left"/>
      </w:pPr>
      <w:r>
        <w:rPr>
          <w:rFonts w:ascii="Arial"/>
          <w:b w:val="false"/>
          <w:i w:val="false"/>
          <w:color w:val="000000"/>
          <w:sz w:val="18"/>
        </w:rPr>
        <w:t>Форма інформованої згоди, крім того, повинна бути підписана дослідником, який отримував інформовану згоду, та досліджуваним***, а за участі недієздатних досліджуваних, які неспроможні самостійно дати інформовану згоду, - законним представником / близьким родичем.</w:t>
      </w:r>
    </w:p>
    <w:bookmarkEnd w:id="663"/>
    <w:bookmarkStart w:name="3609" w:id="664"/>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У разі участі у клінічному випробуванні малолітніх (до 14 років) та неповнолітніх (від 14 до 18 років) дітей необхідно отримувати інформовану згоду обох батьків. Малолітнім та неповнолітнім дітям надається доступна для їх розуміння письмова та усна інформація про клінічне випробування. Неповнолітній пацієнт особисто підписує та датує інформовану згоду. Інформація щодо залучення малолітніх та неповнолітніх дітей направляється в довільній формі до органів опіки та піклування за місцем постійного проживання дитини.</w:t>
      </w:r>
    </w:p>
    <w:bookmarkEnd w:id="664"/>
    <w:bookmarkStart w:name="3610" w:id="665"/>
    <w:p>
      <w:pPr>
        <w:spacing w:after="0"/>
        <w:ind w:firstLine="240"/>
        <w:jc w:val="left"/>
      </w:pPr>
      <w:r>
        <w:rPr>
          <w:rFonts w:ascii="Arial"/>
          <w:b w:val="false"/>
          <w:i w:val="false"/>
          <w:color w:val="000000"/>
          <w:sz w:val="15"/>
        </w:rPr>
        <w:t>У разі залучення недієздатних досліджуваних, які неспроможні самостійно дати інформовану згоду, відповідно до специфіки дослідження інформована згода має бути отримана у його законного представника / близького родича. За необхідності в інформованій згоді ставиться підпис свідка.</w:t>
      </w:r>
    </w:p>
    <w:bookmarkEnd w:id="665"/>
    <w:bookmarkStart w:name="3611" w:id="666"/>
    <w:p>
      <w:pPr>
        <w:spacing w:after="0"/>
        <w:ind w:firstLine="240"/>
        <w:jc w:val="right"/>
      </w:pPr>
      <w:r>
        <w:rPr>
          <w:rFonts w:ascii="Arial"/>
          <w:b w:val="false"/>
          <w:i w:val="false"/>
          <w:color w:val="000000"/>
          <w:sz w:val="18"/>
        </w:rPr>
        <w:t>(Порядок доповнено новим додатком 2 згідно з наказом</w:t>
      </w:r>
      <w:r>
        <w:br/>
      </w:r>
      <w:r>
        <w:rPr>
          <w:rFonts w:ascii="Arial"/>
          <w:b w:val="false"/>
          <w:i w:val="false"/>
          <w:color w:val="000000"/>
          <w:sz w:val="18"/>
        </w:rPr>
        <w:t xml:space="preserve"> Міністерства охорони здоров'я України від 06.05.2014 р. N 304,</w:t>
      </w:r>
      <w:r>
        <w:br/>
      </w:r>
      <w:r>
        <w:rPr>
          <w:rFonts w:ascii="Arial"/>
          <w:b w:val="false"/>
          <w:i w:val="false"/>
          <w:color w:val="000000"/>
          <w:sz w:val="18"/>
        </w:rPr>
        <w:t>у зв'язку з цим додатки 2 - 15 вважати відповідно додатками 3 - 16)</w:t>
      </w:r>
    </w:p>
    <w:bookmarkEnd w:id="666"/>
    <w:bookmarkStart w:name="573" w:id="667"/>
    <w:p>
      <w:pPr>
        <w:spacing w:after="0"/>
        <w:ind w:firstLine="240"/>
        <w:jc w:val="left"/>
      </w:pPr>
      <w:r>
        <w:rPr>
          <w:rFonts w:ascii="Arial"/>
          <w:b w:val="false"/>
          <w:i w:val="false"/>
          <w:color w:val="000000"/>
          <w:sz w:val="18"/>
        </w:rPr>
        <w:t xml:space="preserve"> </w:t>
      </w:r>
    </w:p>
    <w:bookmarkEnd w:id="667"/>
    <w:bookmarkStart w:name="3640" w:id="668"/>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r>
        <w:br/>
      </w:r>
      <w:r>
        <w:rPr>
          <w:rFonts w:ascii="Arial"/>
          <w:b w:val="false"/>
          <w:i w:val="false"/>
          <w:color w:val="000000"/>
          <w:sz w:val="18"/>
        </w:rPr>
        <w:t>(підпункт 7.1.1 пункту 7.1 розділу VII)</w:t>
      </w:r>
    </w:p>
    <w:bookmarkEnd w:id="668"/>
    <w:bookmarkStart w:name="3641" w:id="669"/>
    <w:p>
      <w:pPr>
        <w:pStyle w:val="Heading3"/>
        <w:spacing w:after="0"/>
        <w:ind w:left="0"/>
        <w:jc w:val="center"/>
      </w:pPr>
      <w:r>
        <w:rPr>
          <w:rFonts w:ascii="Arial"/>
          <w:color w:val="000000"/>
          <w:sz w:val="27"/>
        </w:rPr>
        <w:t>СУПРОВІДНИЙ ЛИСТ</w:t>
      </w:r>
    </w:p>
    <w:bookmarkEnd w:id="669"/>
    <w:tbl>
      <w:tblPr>
        <w:tblW w:w="0" w:type="auto"/>
        <w:tblCellSpacing w:w="0" w:type="auto"/>
        <w:tblBorders>
          <w:top w:val="none"/>
          <w:left w:val="none"/>
          <w:bottom w:val="none"/>
          <w:right w:val="none"/>
          <w:insideH w:val="none"/>
          <w:insideV w:val="none"/>
        </w:tblBorders>
      </w:tblPr>
      <w:tblGrid>
        <w:gridCol w:w="1260"/>
        <w:gridCol w:w="3683"/>
        <w:gridCol w:w="2519"/>
        <w:gridCol w:w="2228"/>
      </w:tblGrid>
      <w:tr>
        <w:trPr>
          <w:trHeight w:val="120" w:hRule="atLeast"/>
        </w:trPr>
        <w:tc>
          <w:tcPr>
            <w:tcW w:w="0" w:type="auto"/>
            <w:gridSpan w:val="3"/>
            <w:tcBorders/>
            <w:vAlign w:val="center"/>
          </w:tcPr>
          <w:bookmarkStart w:name="3642" w:id="670"/>
          <w:p>
            <w:pPr>
              <w:spacing w:after="0"/>
              <w:ind w:left="0"/>
              <w:jc w:val="left"/>
            </w:pPr>
            <w:r>
              <w:rPr>
                <w:rFonts w:ascii="Arial"/>
                <w:b w:val="false"/>
                <w:i w:val="false"/>
                <w:color w:val="000000"/>
                <w:sz w:val="15"/>
              </w:rPr>
              <w:t>до заяви про проведення клінічного випробування лікарського засобу до центрального органу виконавчої влади:</w:t>
            </w:r>
          </w:p>
          <w:bookmarkEnd w:id="670"/>
        </w:tc>
        <w:tc>
          <w:tcPr>
            <w:tcW w:w="2228" w:type="dxa"/>
            <w:tcBorders/>
            <w:vAlign w:val="center"/>
          </w:tcPr>
          <w:bookmarkStart w:name="3643" w:id="67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671"/>
        </w:tc>
      </w:tr>
      <w:tr>
        <w:trPr>
          <w:trHeight w:val="120" w:hRule="atLeast"/>
        </w:trPr>
        <w:tc>
          <w:tcPr>
            <w:tcW w:w="0" w:type="auto"/>
            <w:gridSpan w:val="3"/>
            <w:tcBorders/>
            <w:vAlign w:val="center"/>
          </w:tcPr>
          <w:bookmarkStart w:name="3644" w:id="672"/>
          <w:p>
            <w:pPr>
              <w:spacing w:after="0"/>
              <w:ind w:left="0"/>
              <w:jc w:val="left"/>
            </w:pPr>
            <w:r>
              <w:rPr>
                <w:rFonts w:ascii="Arial"/>
                <w:b w:val="false"/>
                <w:i w:val="false"/>
                <w:color w:val="000000"/>
                <w:sz w:val="15"/>
              </w:rPr>
              <w:t>до заяви для одержання погодження комісії з питань етики при ЛПЗ щодо проведення клінічного випробування лікарського засобу:</w:t>
            </w:r>
          </w:p>
          <w:bookmarkEnd w:id="672"/>
        </w:tc>
        <w:tc>
          <w:tcPr>
            <w:tcW w:w="2228" w:type="dxa"/>
            <w:tcBorders/>
            <w:vAlign w:val="center"/>
          </w:tcPr>
          <w:bookmarkStart w:name="3645" w:id="673"/>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673"/>
        </w:tc>
      </w:tr>
      <w:tr>
        <w:trPr>
          <w:trHeight w:val="120" w:hRule="atLeast"/>
        </w:trPr>
        <w:tc>
          <w:tcPr>
            <w:tcW w:w="0" w:type="auto"/>
            <w:gridSpan w:val="4"/>
            <w:tcBorders/>
            <w:vAlign w:val="center"/>
          </w:tcPr>
          <w:bookmarkStart w:name="3646" w:id="67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(заявник)</w:t>
            </w:r>
          </w:p>
          <w:bookmarkEnd w:id="674"/>
          <w:bookmarkStart w:name="3647" w:id="675"/>
          <w:p>
            <w:pPr>
              <w:spacing w:after="0"/>
              <w:ind w:left="0"/>
              <w:jc w:val="center"/>
            </w:pPr>
            <w:r>
              <w:rPr>
                <w:rFonts w:ascii="Arial"/>
                <w:b w:val="false"/>
                <w:i w:val="false"/>
                <w:color w:val="000000"/>
                <w:sz w:val="15"/>
              </w:rPr>
              <w:t>надає на експертизу/оцінку морально-етичних та правових аспектів</w:t>
            </w:r>
            <w:r>
              <w:br/>
            </w:r>
            <w:r>
              <w:rPr>
                <w:rFonts w:ascii="Arial"/>
                <w:b w:val="false"/>
                <w:i w:val="false"/>
                <w:color w:val="000000"/>
                <w:sz w:val="15"/>
              </w:rPr>
              <w:t>(необхідне підкреслити)</w:t>
            </w:r>
          </w:p>
          <w:bookmarkEnd w:id="675"/>
          <w:bookmarkStart w:name="3648" w:id="676"/>
          <w:p>
            <w:pPr>
              <w:spacing w:after="0"/>
              <w:ind w:left="0"/>
              <w:jc w:val="center"/>
            </w:pPr>
            <w:r>
              <w:rPr>
                <w:rFonts w:ascii="Arial"/>
                <w:b w:val="false"/>
                <w:i w:val="false"/>
                <w:color w:val="000000"/>
                <w:sz w:val="15"/>
              </w:rPr>
              <w:t>матеріали клінічного випробування з метою складання висновку/погодження щодо</w:t>
            </w:r>
            <w:r>
              <w:br/>
            </w:r>
            <w:r>
              <w:rPr>
                <w:rFonts w:ascii="Arial"/>
                <w:b w:val="false"/>
                <w:i w:val="false"/>
                <w:color w:val="000000"/>
                <w:sz w:val="15"/>
              </w:rPr>
              <w:t>проведення клінічного випробування в Україні:</w:t>
            </w:r>
            <w:r>
              <w:br/>
            </w:r>
            <w:r>
              <w:rPr>
                <w:rFonts w:ascii="Arial"/>
                <w:b w:val="false"/>
                <w:i w:val="false"/>
                <w:color w:val="000000"/>
                <w:sz w:val="15"/>
              </w:rPr>
              <w:t>(необхідне підкреслити)</w:t>
            </w:r>
          </w:p>
          <w:bookmarkEnd w:id="676"/>
          <w:bookmarkStart w:name="3649" w:id="67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(повна назва клінічного випробування)</w:t>
            </w:r>
          </w:p>
          <w:bookmarkEnd w:id="677"/>
          <w:bookmarkStart w:name="3650" w:id="678"/>
          <w:p>
            <w:pPr>
              <w:spacing w:after="0"/>
              <w:ind w:left="0"/>
              <w:jc w:val="left"/>
            </w:pPr>
            <w:r>
              <w:rPr>
                <w:rFonts w:ascii="Arial"/>
                <w:b w:val="false"/>
                <w:i w:val="false"/>
                <w:color w:val="000000"/>
                <w:sz w:val="15"/>
              </w:rPr>
              <w:t>Кодований номер протоколу клінічного випробування: __________________________________</w:t>
            </w:r>
          </w:p>
          <w:bookmarkEnd w:id="678"/>
          <w:bookmarkStart w:name="3651" w:id="679"/>
          <w:p>
            <w:pPr>
              <w:spacing w:after="0"/>
              <w:ind w:left="0"/>
              <w:jc w:val="left"/>
            </w:pPr>
            <w:r>
              <w:rPr>
                <w:rFonts w:ascii="Arial"/>
                <w:b w:val="false"/>
                <w:i w:val="false"/>
                <w:color w:val="000000"/>
                <w:sz w:val="15"/>
              </w:rPr>
              <w:t>Досліджуваний лікарський засіб (назва): __________________________________</w:t>
            </w:r>
          </w:p>
          <w:bookmarkEnd w:id="679"/>
          <w:bookmarkStart w:name="3652" w:id="680"/>
          <w:p>
            <w:pPr>
              <w:spacing w:after="0"/>
              <w:ind w:left="0"/>
              <w:jc w:val="left"/>
            </w:pPr>
            <w:r>
              <w:rPr>
                <w:rFonts w:ascii="Arial"/>
                <w:b w:val="false"/>
                <w:i w:val="false"/>
                <w:color w:val="000000"/>
                <w:sz w:val="15"/>
              </w:rPr>
              <w:t>Спонсор: __________________________________</w:t>
            </w:r>
          </w:p>
          <w:bookmarkEnd w:id="680"/>
          <w:bookmarkStart w:name="3653" w:id="681"/>
          <w:p>
            <w:pPr>
              <w:spacing w:after="0"/>
              <w:ind w:left="0"/>
              <w:jc w:val="left"/>
            </w:pPr>
            <w:r>
              <w:rPr>
                <w:rFonts w:ascii="Arial"/>
                <w:b w:val="false"/>
                <w:i w:val="false"/>
                <w:color w:val="000000"/>
                <w:sz w:val="15"/>
              </w:rPr>
              <w:t>Інша важлива інформація, якщо є: відмічаються особливості клінічного випробування, наприклад, перше введення нової діючої речовини людині, незвичайні досліджувані лікарські препарати, особливі групи досліджуваних, незвичайний план проведення клінічного дослідження, умови виплати або компенсації досліджуваним за участь у клінічному випробуванні.</w:t>
            </w:r>
          </w:p>
          <w:bookmarkEnd w:id="681"/>
        </w:tc>
      </w:tr>
      <w:tr>
        <w:trPr>
          <w:trHeight w:val="120" w:hRule="atLeast"/>
        </w:trPr>
        <w:tc>
          <w:tcPr>
            <w:tcW w:w="1260" w:type="dxa"/>
            <w:tcBorders/>
            <w:vAlign w:val="center"/>
          </w:tcPr>
          <w:bookmarkStart w:name="3654" w:id="682"/>
          <w:p>
            <w:pPr>
              <w:spacing w:after="0"/>
              <w:ind w:left="0"/>
              <w:jc w:val="left"/>
            </w:pPr>
            <w:r>
              <w:rPr>
                <w:rFonts w:ascii="Arial"/>
                <w:b w:val="false"/>
                <w:i w:val="false"/>
                <w:color w:val="000000"/>
                <w:sz w:val="15"/>
              </w:rPr>
              <w:t>Заявник</w:t>
            </w:r>
          </w:p>
          <w:bookmarkEnd w:id="682"/>
        </w:tc>
        <w:tc>
          <w:tcPr>
            <w:tcW w:w="3683" w:type="dxa"/>
            <w:tcBorders/>
            <w:vAlign w:val="center"/>
          </w:tcPr>
          <w:bookmarkStart w:name="3655" w:id="683"/>
          <w:p>
            <w:pPr>
              <w:spacing w:after="0"/>
              <w:ind w:left="0"/>
              <w:jc w:val="center"/>
            </w:pPr>
            <w:r>
              <w:rPr>
                <w:rFonts w:ascii="Arial"/>
                <w:b w:val="false"/>
                <w:i w:val="false"/>
                <w:color w:val="000000"/>
                <w:sz w:val="15"/>
              </w:rPr>
              <w:t>_______________________</w:t>
            </w:r>
            <w:r>
              <w:br/>
            </w:r>
            <w:r>
              <w:rPr>
                <w:rFonts w:ascii="Arial"/>
                <w:b w:val="false"/>
                <w:i w:val="false"/>
                <w:color w:val="000000"/>
                <w:sz w:val="15"/>
              </w:rPr>
              <w:t>(прізвище, ім'я, по батькові</w:t>
            </w:r>
            <w:r>
              <w:br/>
            </w:r>
            <w:r>
              <w:rPr>
                <w:rFonts w:ascii="Arial"/>
                <w:b w:val="false"/>
                <w:i w:val="false"/>
                <w:color w:val="000000"/>
                <w:sz w:val="15"/>
              </w:rPr>
              <w:t>(друкованими літерами))</w:t>
            </w:r>
          </w:p>
          <w:bookmarkEnd w:id="683"/>
        </w:tc>
        <w:tc>
          <w:tcPr>
            <w:tcW w:w="2519" w:type="dxa"/>
            <w:tcBorders/>
            <w:vAlign w:val="center"/>
          </w:tcPr>
          <w:bookmarkStart w:name="3656" w:id="684"/>
          <w:p>
            <w:pPr>
              <w:spacing w:after="0"/>
              <w:ind w:left="0"/>
              <w:jc w:val="center"/>
            </w:pPr>
            <w:r>
              <w:rPr>
                <w:rFonts w:ascii="Arial"/>
                <w:b w:val="false"/>
                <w:i w:val="false"/>
                <w:color w:val="000000"/>
                <w:sz w:val="15"/>
              </w:rPr>
              <w:t>________</w:t>
            </w:r>
            <w:r>
              <w:br/>
            </w:r>
            <w:r>
              <w:rPr>
                <w:rFonts w:ascii="Arial"/>
                <w:b w:val="false"/>
                <w:i w:val="false"/>
                <w:color w:val="000000"/>
                <w:sz w:val="15"/>
              </w:rPr>
              <w:t>(дата)</w:t>
            </w:r>
          </w:p>
          <w:bookmarkEnd w:id="684"/>
        </w:tc>
        <w:tc>
          <w:tcPr>
            <w:tcW w:w="2228" w:type="dxa"/>
            <w:tcBorders/>
            <w:vAlign w:val="center"/>
          </w:tcPr>
          <w:bookmarkStart w:name="3657" w:id="685"/>
          <w:p>
            <w:pPr>
              <w:spacing w:after="0"/>
              <w:ind w:left="0"/>
              <w:jc w:val="center"/>
            </w:pPr>
            <w:r>
              <w:rPr>
                <w:rFonts w:ascii="Arial"/>
                <w:b w:val="false"/>
                <w:i w:val="false"/>
                <w:color w:val="000000"/>
                <w:sz w:val="15"/>
              </w:rPr>
              <w:t>________</w:t>
            </w:r>
            <w:r>
              <w:br/>
            </w:r>
            <w:r>
              <w:rPr>
                <w:rFonts w:ascii="Arial"/>
                <w:b w:val="false"/>
                <w:i w:val="false"/>
                <w:color w:val="000000"/>
                <w:sz w:val="15"/>
              </w:rPr>
              <w:t>(підпис)</w:t>
            </w:r>
          </w:p>
          <w:bookmarkEnd w:id="685"/>
        </w:tc>
      </w:tr>
    </w:tbl>
    <w:p>
      <w:pPr>
        <w:spacing/>
        <w:ind w:left="0"/>
        <w:jc w:val="left"/>
      </w:pPr>
      <w:r>
        <w:br/>
      </w:r>
    </w:p>
    <w:bookmarkStart w:name="4252" w:id="686"/>
    <w:p>
      <w:pPr>
        <w:spacing w:after="0"/>
        <w:ind w:firstLine="240"/>
        <w:jc w:val="right"/>
      </w:pPr>
      <w:r>
        <w:rPr>
          <w:rFonts w:ascii="Arial"/>
          <w:b w:val="false"/>
          <w:i w:val="false"/>
          <w:color w:val="000000"/>
          <w:sz w:val="18"/>
        </w:rPr>
        <w:t>(додаток 3 у редакції наказу Міністерства</w:t>
      </w:r>
      <w:r>
        <w:br/>
      </w:r>
      <w:r>
        <w:rPr>
          <w:rFonts w:ascii="Arial"/>
          <w:b w:val="false"/>
          <w:i w:val="false"/>
          <w:color w:val="000000"/>
          <w:sz w:val="18"/>
        </w:rPr>
        <w:t xml:space="preserve"> охорони здоров'я України від 18.12.2014 р. N 966)</w:t>
      </w:r>
    </w:p>
    <w:bookmarkEnd w:id="686"/>
    <w:bookmarkStart w:name="1617" w:id="687"/>
    <w:p>
      <w:pPr>
        <w:spacing w:after="0"/>
        <w:ind w:firstLine="240"/>
        <w:jc w:val="left"/>
      </w:pPr>
      <w:r>
        <w:rPr>
          <w:rFonts w:ascii="Arial"/>
          <w:b w:val="false"/>
          <w:i w:val="false"/>
          <w:color w:val="000000"/>
          <w:sz w:val="18"/>
        </w:rPr>
        <w:t xml:space="preserve"> </w:t>
      </w:r>
    </w:p>
    <w:bookmarkEnd w:id="687"/>
    <w:bookmarkStart w:name="3658" w:id="688"/>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r>
        <w:br/>
      </w:r>
      <w:r>
        <w:rPr>
          <w:rFonts w:ascii="Arial"/>
          <w:b w:val="false"/>
          <w:i w:val="false"/>
          <w:color w:val="000000"/>
          <w:sz w:val="18"/>
        </w:rPr>
        <w:t>(підпункт 7.1.2 пункту 7.1 розділу VII)</w:t>
      </w:r>
    </w:p>
    <w:bookmarkEnd w:id="688"/>
    <w:bookmarkStart w:name="3659" w:id="689"/>
    <w:p>
      <w:pPr>
        <w:pStyle w:val="Heading3"/>
        <w:spacing w:after="0"/>
        <w:ind w:left="0"/>
        <w:jc w:val="center"/>
      </w:pPr>
      <w:r>
        <w:rPr>
          <w:rFonts w:ascii="Arial"/>
          <w:color w:val="000000"/>
          <w:sz w:val="27"/>
        </w:rPr>
        <w:t>ЗАЯВА</w:t>
      </w:r>
      <w:r>
        <w:br/>
      </w:r>
      <w:r>
        <w:rPr>
          <w:rFonts w:ascii="Arial"/>
          <w:color w:val="000000"/>
          <w:sz w:val="27"/>
        </w:rPr>
        <w:t>про проведення клінічного випробування лікарського засобу / погодження комісії з питань етики при ЛПЗ щодо проведення клінічного випробування лікарського засобу</w:t>
      </w:r>
    </w:p>
    <w:bookmarkEnd w:id="689"/>
    <w:tbl>
      <w:tblPr>
        <w:tblW w:w="0" w:type="auto"/>
        <w:tblCellSpacing w:w="0" w:type="auto"/>
        <w:tblBorders>
          <w:top w:val="none"/>
          <w:left w:val="none"/>
          <w:bottom w:val="none"/>
          <w:right w:val="none"/>
          <w:insideH w:val="none"/>
          <w:insideV w:val="none"/>
        </w:tblBorders>
      </w:tblPr>
      <w:tblGrid>
        <w:gridCol w:w="7074"/>
        <w:gridCol w:w="2616"/>
      </w:tblGrid>
      <w:tr>
        <w:trPr>
          <w:trHeight w:val="120" w:hRule="atLeast"/>
        </w:trPr>
        <w:tc>
          <w:tcPr>
            <w:tcW w:w="7074" w:type="dxa"/>
            <w:tcBorders/>
            <w:vAlign w:val="center"/>
          </w:tcPr>
          <w:bookmarkStart w:name="3660" w:id="690"/>
          <w:p>
            <w:pPr>
              <w:spacing w:after="0"/>
              <w:ind w:left="0"/>
              <w:jc w:val="left"/>
            </w:pPr>
            <w:r>
              <w:rPr>
                <w:rFonts w:ascii="Arial"/>
                <w:b w:val="false"/>
                <w:i w:val="false"/>
                <w:color w:val="000000"/>
                <w:sz w:val="15"/>
              </w:rPr>
              <w:t>ЗАЯВА ПРО ПРОВЕДЕННЯ КЛІНІЧНОГО ВИПРОБУВАННЯ ЛІКАРСЬКОГО ЗАСОБУ ДО ЦЕНТРАЛЬНОГО ОРГАНУ ВИКОНАВЧОЇ ВЛАДИ (ДАЛІ - ЦОВВ):</w:t>
            </w:r>
          </w:p>
          <w:bookmarkEnd w:id="690"/>
        </w:tc>
        <w:tc>
          <w:tcPr>
            <w:tcW w:w="2616" w:type="dxa"/>
            <w:tcBorders/>
            <w:vAlign w:val="center"/>
          </w:tcPr>
          <w:bookmarkStart w:name="3661" w:id="69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691"/>
        </w:tc>
      </w:tr>
      <w:tr>
        <w:trPr>
          <w:trHeight w:val="120" w:hRule="atLeast"/>
        </w:trPr>
        <w:tc>
          <w:tcPr>
            <w:tcW w:w="7074" w:type="dxa"/>
            <w:tcBorders/>
            <w:vAlign w:val="center"/>
          </w:tcPr>
          <w:bookmarkStart w:name="3662" w:id="692"/>
          <w:p>
            <w:pPr>
              <w:spacing w:after="0"/>
              <w:ind w:left="0"/>
              <w:jc w:val="left"/>
            </w:pPr>
            <w:r>
              <w:rPr>
                <w:rFonts w:ascii="Arial"/>
                <w:b w:val="false"/>
                <w:i w:val="false"/>
                <w:color w:val="000000"/>
                <w:sz w:val="15"/>
              </w:rPr>
              <w:t>ЗАЯВА ДЛЯ ОДЕРЖАННЯ ПОГОДЖЕННЯ КОМІСІЇ З ПИТАНЬ ЕТИКИ ПРИ ЛПЗ:</w:t>
            </w:r>
          </w:p>
          <w:bookmarkEnd w:id="692"/>
        </w:tc>
        <w:tc>
          <w:tcPr>
            <w:tcW w:w="2616" w:type="dxa"/>
            <w:tcBorders/>
            <w:vAlign w:val="center"/>
          </w:tcPr>
          <w:bookmarkStart w:name="3663" w:id="693"/>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693"/>
        </w:tc>
      </w:tr>
    </w:tbl>
    <w:p>
      <w:pPr>
        <w:spacing/>
        <w:ind w:left="0"/>
        <w:jc w:val="left"/>
      </w:pPr>
      <w:r>
        <w:br/>
      </w:r>
    </w:p>
    <w:bookmarkStart w:name="3664" w:id="694"/>
    <w:p>
      <w:pPr>
        <w:pStyle w:val="Heading3"/>
        <w:spacing w:after="0"/>
        <w:ind w:left="0"/>
        <w:jc w:val="center"/>
      </w:pPr>
      <w:r>
        <w:rPr>
          <w:rFonts w:ascii="Arial"/>
          <w:color w:val="000000"/>
          <w:sz w:val="27"/>
        </w:rPr>
        <w:t>A. ІДЕНТИФІКАЦІЯ КЛІНІЧНОГО ВИПРОБУВАННЯ</w:t>
      </w:r>
    </w:p>
    <w:bookmarkEnd w:id="6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30"/>
        <w:gridCol w:w="60"/>
      </w:tblGrid>
      <w:tr>
        <w:trPr/>
        <w:tc>
          <w:tcPr>
            <w:tcW w:w="9630" w:type="dxa"/>
            <w:vMerge w:val="restart"/>
            <w:tcBorders>
              <w:top w:val="outset" w:color="000000" w:sz="8"/>
              <w:left w:val="outset" w:color="000000" w:sz="8"/>
              <w:bottom w:val="outset" w:color="000000" w:sz="8"/>
              <w:right w:val="outset" w:color="000000" w:sz="8"/>
            </w:tcBorders>
            <w:vAlign w:val="center"/>
          </w:tcPr>
          <w:bookmarkStart w:name="3665" w:id="695"/>
          <w:p>
            <w:pPr>
              <w:spacing w:after="0"/>
              <w:ind w:left="0"/>
              <w:jc w:val="left"/>
            </w:pPr>
            <w:r>
              <w:rPr>
                <w:rFonts w:ascii="Arial"/>
                <w:b w:val="false"/>
                <w:i w:val="false"/>
                <w:color w:val="000000"/>
                <w:sz w:val="15"/>
              </w:rPr>
              <w:t>Повна назва клінічного випробування:</w:t>
            </w:r>
          </w:p>
          <w:bookmarkEnd w:id="695"/>
          <w:bookmarkStart w:name="3666" w:id="696"/>
          <w:p>
            <w:pPr>
              <w:spacing w:after="0"/>
              <w:ind w:left="0"/>
              <w:jc w:val="left"/>
            </w:pPr>
            <w:r>
              <w:rPr>
                <w:rFonts w:ascii="Arial"/>
                <w:b w:val="false"/>
                <w:i w:val="false"/>
                <w:color w:val="000000"/>
                <w:sz w:val="15"/>
              </w:rPr>
              <w:t>Кодований номер протоколу клінічного випробування (привласнений спонсором), версія і дата:</w:t>
            </w:r>
          </w:p>
          <w:bookmarkEnd w:id="696"/>
          <w:bookmarkStart w:name="3667" w:id="697"/>
          <w:p>
            <w:pPr>
              <w:spacing w:after="0"/>
              <w:ind w:left="0"/>
              <w:jc w:val="left"/>
            </w:pPr>
            <w:r>
              <w:rPr>
                <w:rFonts w:ascii="Arial"/>
                <w:b w:val="false"/>
                <w:i w:val="false"/>
                <w:color w:val="000000"/>
                <w:sz w:val="15"/>
              </w:rPr>
              <w:t>____________</w:t>
            </w:r>
            <w:r>
              <w:br/>
            </w:r>
            <w:r>
              <w:rPr>
                <w:rFonts w:ascii="Arial"/>
                <w:b w:val="false"/>
                <w:i w:val="false"/>
                <w:color w:val="000000"/>
                <w:sz w:val="15"/>
              </w:rPr>
              <w:t>Для будь-якого перекладу протоколу клінічного випробування необхідно вказувати ті самі дату і версію, що зазначені в оригінальному документі.</w:t>
            </w:r>
          </w:p>
          <w:bookmarkEnd w:id="697"/>
        </w:tc>
      </w:tr>
      <w:tr>
        <w:trPr>
          <w:trHeight w:val="45" w:hRule="atLeast"/>
        </w:trPr>
        <w:tc>
          <w:tcPr>
            <w:tcW w:w="0" w:type="auto"/>
            <w:vMerge/>
            <w:tcBorders>
              <w:top w:val="nil"/>
              <w:left w:val="outset" w:color="000000" w:sz="8"/>
              <w:bottom w:val="outset" w:color="000000" w:sz="8"/>
              <w:right w:val="outset" w:color="000000" w:sz="8"/>
            </w:tcBorders>
          </w:tcPr>
          <w:p/>
        </w:tc>
        <w:tc>
          <w:tcPr>
            <w:tcW w:w="60" w:type="dxa"/>
            <w:tcBorders>
              <w:top w:val="outset" w:color="000000" w:sz="8"/>
              <w:left w:val="outset" w:color="000000" w:sz="8"/>
              <w:bottom w:val="outset" w:color="000000" w:sz="8"/>
              <w:right w:val="outset" w:color="000000" w:sz="8"/>
            </w:tcBorders>
            <w:vAlign w:val="center"/>
          </w:tcPr>
          <w:p/>
        </w:tc>
      </w:tr>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3668" w:id="698"/>
          <w:p>
            <w:pPr>
              <w:spacing w:after="0"/>
              <w:ind w:left="0"/>
              <w:jc w:val="left"/>
            </w:pPr>
            <w:r>
              <w:rPr>
                <w:rFonts w:ascii="Arial"/>
                <w:b w:val="false"/>
                <w:i w:val="false"/>
                <w:color w:val="000000"/>
                <w:sz w:val="15"/>
              </w:rPr>
              <w:t>Номер EudraCT</w:t>
            </w:r>
            <w:r>
              <w:rPr>
                <w:rFonts w:ascii="Arial"/>
                <w:b w:val="false"/>
                <w:i w:val="false"/>
                <w:color w:val="000000"/>
                <w:vertAlign w:val="superscript"/>
              </w:rPr>
              <w:t>1</w:t>
            </w:r>
            <w:r>
              <w:rPr>
                <w:rFonts w:ascii="Arial"/>
                <w:b w:val="false"/>
                <w:i w:val="false"/>
                <w:color w:val="000000"/>
                <w:sz w:val="15"/>
              </w:rPr>
              <w:t xml:space="preserve"> (за наявності):</w:t>
            </w:r>
          </w:p>
          <w:bookmarkEnd w:id="698"/>
        </w:tc>
      </w:tr>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3669" w:id="699"/>
          <w:p>
            <w:pPr>
              <w:spacing w:after="0"/>
              <w:ind w:left="0"/>
              <w:jc w:val="left"/>
            </w:pPr>
            <w:r>
              <w:rPr>
                <w:rFonts w:ascii="Arial"/>
                <w:b w:val="false"/>
                <w:i w:val="false"/>
                <w:color w:val="000000"/>
                <w:sz w:val="15"/>
              </w:rPr>
              <w:t>Назва або скорочена назва клінічного випробування (якщо застосовується):</w:t>
            </w:r>
          </w:p>
          <w:bookmarkEnd w:id="699"/>
        </w:tc>
      </w:tr>
      <w:tr>
        <w:trPr>
          <w:trHeight w:val="45" w:hRule="atLeast"/>
        </w:trPr>
        <w:tc>
          <w:tcPr>
            <w:tcW w:w="9630" w:type="dxa"/>
            <w:tcBorders>
              <w:top w:val="outset" w:color="000000" w:sz="8"/>
              <w:left w:val="outset" w:color="000000" w:sz="8"/>
              <w:bottom w:val="outset" w:color="000000" w:sz="8"/>
              <w:right w:val="outset" w:color="000000" w:sz="8"/>
            </w:tcBorders>
            <w:vAlign w:val="center"/>
          </w:tcPr>
          <w:bookmarkStart w:name="3670" w:id="700"/>
          <w:p>
            <w:pPr>
              <w:spacing w:after="0"/>
              <w:ind w:left="0"/>
              <w:jc w:val="left"/>
            </w:pPr>
            <w:r>
              <w:rPr>
                <w:rFonts w:ascii="Arial"/>
                <w:b w:val="false"/>
                <w:i w:val="false"/>
                <w:color w:val="000000"/>
                <w:sz w:val="15"/>
              </w:rPr>
              <w:t>Номер ISRCTN</w:t>
            </w:r>
            <w:r>
              <w:rPr>
                <w:rFonts w:ascii="Arial"/>
                <w:b w:val="false"/>
                <w:i w:val="false"/>
                <w:color w:val="000000"/>
                <w:vertAlign w:val="superscript"/>
              </w:rPr>
              <w:t>2</w:t>
            </w:r>
            <w:r>
              <w:rPr>
                <w:rFonts w:ascii="Arial"/>
                <w:b w:val="false"/>
                <w:i w:val="false"/>
                <w:color w:val="000000"/>
                <w:sz w:val="15"/>
              </w:rPr>
              <w:t xml:space="preserve"> (за наявності):</w:t>
            </w:r>
          </w:p>
          <w:bookmarkEnd w:id="70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671" w:id="701"/>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EudraCT (European Union Drug Regulating Authorities Clinical Trials) - Європейська база даних клінічних випробувань.</w:t>
            </w:r>
          </w:p>
          <w:bookmarkEnd w:id="701"/>
          <w:bookmarkStart w:name="3672" w:id="702"/>
          <w:p>
            <w:pPr>
              <w:spacing w:after="0"/>
              <w:ind w:left="0"/>
              <w:jc w:val="left"/>
            </w:pPr>
            <w:r>
              <w:rPr>
                <w:rFonts w:ascii="Arial"/>
                <w:b w:val="false"/>
                <w:i w:val="false"/>
                <w:color w:val="000000"/>
                <w:vertAlign w:val="superscript"/>
              </w:rPr>
              <w:t xml:space="preserve">2 </w:t>
            </w:r>
            <w:r>
              <w:rPr>
                <w:rFonts w:ascii="Arial"/>
                <w:b w:val="false"/>
                <w:i w:val="false"/>
                <w:color w:val="000000"/>
                <w:sz w:val="15"/>
              </w:rPr>
              <w:t>ISRCTN (International Standard Randomised Controlled Trial Number) - Міжнародний стандартний номер рандомізованого контрольованого клінічного випробування.</w:t>
            </w:r>
          </w:p>
          <w:bookmarkEnd w:id="702"/>
        </w:tc>
      </w:tr>
    </w:tbl>
    <w:p>
      <w:pPr>
        <w:spacing/>
        <w:ind w:left="0"/>
        <w:jc w:val="left"/>
      </w:pPr>
      <w:r>
        <w:br/>
      </w:r>
    </w:p>
    <w:bookmarkStart w:name="3673" w:id="703"/>
    <w:p>
      <w:pPr>
        <w:pStyle w:val="Heading3"/>
        <w:spacing w:after="0"/>
        <w:ind w:left="0"/>
        <w:jc w:val="center"/>
      </w:pPr>
      <w:r>
        <w:rPr>
          <w:rFonts w:ascii="Arial"/>
          <w:color w:val="000000"/>
          <w:sz w:val="27"/>
        </w:rPr>
        <w:t>B. ІДЕНТИФІКАЦІЯ СПОНСОРА</w:t>
      </w:r>
    </w:p>
    <w:bookmarkEnd w:id="70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74" w:id="704"/>
          <w:p>
            <w:pPr>
              <w:spacing w:after="0"/>
              <w:ind w:left="0"/>
              <w:jc w:val="left"/>
            </w:pPr>
            <w:r>
              <w:rPr>
                <w:rFonts w:ascii="Arial"/>
                <w:b/>
                <w:i w:val="false"/>
                <w:color w:val="000000"/>
                <w:sz w:val="15"/>
              </w:rPr>
              <w:t>B1. Спонсор</w:t>
            </w:r>
          </w:p>
          <w:bookmarkEnd w:id="70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75" w:id="705"/>
          <w:p>
            <w:pPr>
              <w:spacing w:after="0"/>
              <w:ind w:left="0"/>
              <w:jc w:val="left"/>
            </w:pPr>
            <w:r>
              <w:rPr>
                <w:rFonts w:ascii="Arial"/>
                <w:b w:val="false"/>
                <w:i w:val="false"/>
                <w:color w:val="000000"/>
                <w:sz w:val="15"/>
              </w:rPr>
              <w:t>Найменування юридичної особи / П. І. Б. фізичної особи:</w:t>
            </w:r>
          </w:p>
          <w:bookmarkEnd w:id="70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76" w:id="706"/>
          <w:p>
            <w:pPr>
              <w:spacing w:after="0"/>
              <w:ind w:left="0"/>
              <w:jc w:val="left"/>
            </w:pPr>
            <w:r>
              <w:rPr>
                <w:rFonts w:ascii="Arial"/>
                <w:b w:val="false"/>
                <w:i w:val="false"/>
                <w:color w:val="000000"/>
                <w:sz w:val="15"/>
              </w:rPr>
              <w:t>П. І. Б. контактної особи:</w:t>
            </w:r>
          </w:p>
          <w:bookmarkEnd w:id="70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77" w:id="707"/>
          <w:p>
            <w:pPr>
              <w:spacing w:after="0"/>
              <w:ind w:left="0"/>
              <w:jc w:val="left"/>
            </w:pPr>
            <w:r>
              <w:rPr>
                <w:rFonts w:ascii="Arial"/>
                <w:b w:val="false"/>
                <w:i w:val="false"/>
                <w:color w:val="000000"/>
                <w:sz w:val="15"/>
              </w:rPr>
              <w:t>Місцезнаходження юридичної особи / місце проживання фізичної особи:</w:t>
            </w:r>
          </w:p>
          <w:bookmarkEnd w:id="70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78" w:id="708"/>
          <w:p>
            <w:pPr>
              <w:spacing w:after="0"/>
              <w:ind w:left="0"/>
              <w:jc w:val="left"/>
            </w:pPr>
            <w:r>
              <w:rPr>
                <w:rFonts w:ascii="Arial"/>
                <w:b w:val="false"/>
                <w:i w:val="false"/>
                <w:color w:val="000000"/>
                <w:sz w:val="15"/>
              </w:rPr>
              <w:t>Контактний телефон:</w:t>
            </w:r>
          </w:p>
          <w:bookmarkEnd w:id="70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79" w:id="709"/>
          <w:p>
            <w:pPr>
              <w:spacing w:after="0"/>
              <w:ind w:left="0"/>
              <w:jc w:val="left"/>
            </w:pPr>
            <w:r>
              <w:rPr>
                <w:rFonts w:ascii="Arial"/>
                <w:b w:val="false"/>
                <w:i w:val="false"/>
                <w:color w:val="000000"/>
                <w:sz w:val="15"/>
              </w:rPr>
              <w:t>Факс:</w:t>
            </w:r>
          </w:p>
          <w:bookmarkEnd w:id="70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0" w:id="710"/>
          <w:p>
            <w:pPr>
              <w:spacing w:after="0"/>
              <w:ind w:left="0"/>
              <w:jc w:val="left"/>
            </w:pPr>
            <w:r>
              <w:rPr>
                <w:rFonts w:ascii="Arial"/>
                <w:b w:val="false"/>
                <w:i w:val="false"/>
                <w:color w:val="000000"/>
                <w:sz w:val="15"/>
              </w:rPr>
              <w:t>Адреса електронної пошти:</w:t>
            </w:r>
          </w:p>
          <w:bookmarkEnd w:id="7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1" w:id="711"/>
          <w:p>
            <w:pPr>
              <w:spacing w:after="0"/>
              <w:ind w:left="0"/>
              <w:jc w:val="left"/>
            </w:pPr>
            <w:r>
              <w:rPr>
                <w:rFonts w:ascii="Arial"/>
                <w:b/>
                <w:i w:val="false"/>
                <w:color w:val="000000"/>
                <w:sz w:val="15"/>
              </w:rPr>
              <w:t>B2. Офіційний представник спонсора в Україні з метою проведення даного клінічного випробування</w:t>
            </w:r>
            <w:r>
              <w:rPr>
                <w:rFonts w:ascii="Arial"/>
                <w:b w:val="false"/>
                <w:i w:val="false"/>
                <w:color w:val="000000"/>
                <w:sz w:val="15"/>
              </w:rPr>
              <w:t xml:space="preserve"> (якщо це не сам спонсор)</w:t>
            </w:r>
          </w:p>
          <w:bookmarkEnd w:id="71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2" w:id="712"/>
          <w:p>
            <w:pPr>
              <w:spacing w:after="0"/>
              <w:ind w:left="0"/>
              <w:jc w:val="left"/>
            </w:pPr>
            <w:r>
              <w:rPr>
                <w:rFonts w:ascii="Arial"/>
                <w:b w:val="false"/>
                <w:i w:val="false"/>
                <w:color w:val="000000"/>
                <w:sz w:val="15"/>
              </w:rPr>
              <w:t>Найменування юридичної особи / П. І. Б. фізичної особи:</w:t>
            </w:r>
          </w:p>
          <w:bookmarkEnd w:id="71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3" w:id="713"/>
          <w:p>
            <w:pPr>
              <w:spacing w:after="0"/>
              <w:ind w:left="0"/>
              <w:jc w:val="left"/>
            </w:pPr>
            <w:r>
              <w:rPr>
                <w:rFonts w:ascii="Arial"/>
                <w:b w:val="false"/>
                <w:i w:val="false"/>
                <w:color w:val="000000"/>
                <w:sz w:val="15"/>
              </w:rPr>
              <w:t>П. І. Б. контактної особи:</w:t>
            </w:r>
          </w:p>
          <w:bookmarkEnd w:id="71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4" w:id="714"/>
          <w:p>
            <w:pPr>
              <w:spacing w:after="0"/>
              <w:ind w:left="0"/>
              <w:jc w:val="left"/>
            </w:pPr>
            <w:r>
              <w:rPr>
                <w:rFonts w:ascii="Arial"/>
                <w:b w:val="false"/>
                <w:i w:val="false"/>
                <w:color w:val="000000"/>
                <w:sz w:val="15"/>
              </w:rPr>
              <w:t>Місцезнаходження юридичної особи / місце проживання фізичної особи:</w:t>
            </w:r>
          </w:p>
          <w:bookmarkEnd w:id="71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5" w:id="715"/>
          <w:p>
            <w:pPr>
              <w:spacing w:after="0"/>
              <w:ind w:left="0"/>
              <w:jc w:val="left"/>
            </w:pPr>
            <w:r>
              <w:rPr>
                <w:rFonts w:ascii="Arial"/>
                <w:b w:val="false"/>
                <w:i w:val="false"/>
                <w:color w:val="000000"/>
                <w:sz w:val="15"/>
              </w:rPr>
              <w:t>Контактний телефон:</w:t>
            </w:r>
          </w:p>
          <w:bookmarkEnd w:id="71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6" w:id="716"/>
          <w:p>
            <w:pPr>
              <w:spacing w:after="0"/>
              <w:ind w:left="0"/>
              <w:jc w:val="left"/>
            </w:pPr>
            <w:r>
              <w:rPr>
                <w:rFonts w:ascii="Arial"/>
                <w:b w:val="false"/>
                <w:i w:val="false"/>
                <w:color w:val="000000"/>
                <w:sz w:val="15"/>
              </w:rPr>
              <w:t>Факс:</w:t>
            </w:r>
          </w:p>
          <w:bookmarkEnd w:id="71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87" w:id="717"/>
          <w:p>
            <w:pPr>
              <w:spacing w:after="0"/>
              <w:ind w:left="0"/>
              <w:jc w:val="left"/>
            </w:pPr>
            <w:r>
              <w:rPr>
                <w:rFonts w:ascii="Arial"/>
                <w:b w:val="false"/>
                <w:i w:val="false"/>
                <w:color w:val="000000"/>
                <w:sz w:val="15"/>
              </w:rPr>
              <w:t>Адреса електронної пошти:</w:t>
            </w:r>
          </w:p>
          <w:bookmarkEnd w:id="717"/>
        </w:tc>
      </w:tr>
    </w:tbl>
    <w:p>
      <w:pPr>
        <w:spacing/>
        <w:ind w:left="0"/>
        <w:jc w:val="left"/>
      </w:pPr>
      <w:r>
        <w:br/>
      </w:r>
    </w:p>
    <w:bookmarkStart w:name="3688" w:id="718"/>
    <w:p>
      <w:pPr>
        <w:pStyle w:val="Heading3"/>
        <w:spacing w:after="0"/>
        <w:ind w:left="0"/>
        <w:jc w:val="center"/>
      </w:pPr>
      <w:r>
        <w:rPr>
          <w:rFonts w:ascii="Arial"/>
          <w:color w:val="000000"/>
          <w:sz w:val="27"/>
        </w:rPr>
        <w:t>C. ІНФОРМАЦІЯ ПРО ЗАЯВНИКА (позначте відповідну клітинку)</w:t>
      </w:r>
    </w:p>
    <w:bookmarkEnd w:id="71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73"/>
        <w:gridCol w:w="1163"/>
        <w:gridCol w:w="3779"/>
        <w:gridCol w:w="775"/>
      </w:tblGrid>
      <w:tr>
        <w:trPr>
          <w:trHeight w:val="45" w:hRule="atLeast"/>
        </w:trPr>
        <w:tc>
          <w:tcPr>
            <w:tcW w:w="3973" w:type="dxa"/>
            <w:tcBorders>
              <w:top w:val="outset" w:color="000000" w:sz="8"/>
              <w:left w:val="outset" w:color="000000" w:sz="8"/>
              <w:bottom w:val="outset" w:color="000000" w:sz="8"/>
              <w:right w:val="outset" w:color="000000" w:sz="8"/>
            </w:tcBorders>
            <w:vAlign w:val="center"/>
          </w:tcPr>
          <w:bookmarkStart w:name="3689" w:id="719"/>
          <w:p>
            <w:pPr>
              <w:spacing w:after="0"/>
              <w:ind w:left="0"/>
              <w:jc w:val="left"/>
            </w:pPr>
            <w:r>
              <w:rPr>
                <w:rFonts w:ascii="Arial"/>
                <w:b/>
                <w:i w:val="false"/>
                <w:color w:val="000000"/>
                <w:sz w:val="15"/>
              </w:rPr>
              <w:t>C1. Заява до ЦОВВ</w:t>
            </w:r>
          </w:p>
          <w:bookmarkEnd w:id="719"/>
        </w:tc>
        <w:tc>
          <w:tcPr>
            <w:tcW w:w="1163" w:type="dxa"/>
            <w:tcBorders>
              <w:top w:val="outset" w:color="000000" w:sz="8"/>
              <w:left w:val="outset" w:color="000000" w:sz="8"/>
              <w:bottom w:val="outset" w:color="000000" w:sz="8"/>
              <w:right w:val="outset" w:color="000000" w:sz="8"/>
            </w:tcBorders>
            <w:vAlign w:val="center"/>
          </w:tcPr>
          <w:bookmarkStart w:name="3690" w:id="72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20"/>
        </w:tc>
        <w:tc>
          <w:tcPr>
            <w:tcW w:w="3779" w:type="dxa"/>
            <w:tcBorders>
              <w:top w:val="outset" w:color="000000" w:sz="8"/>
              <w:left w:val="outset" w:color="000000" w:sz="8"/>
              <w:bottom w:val="outset" w:color="000000" w:sz="8"/>
              <w:right w:val="outset" w:color="000000" w:sz="8"/>
            </w:tcBorders>
            <w:vAlign w:val="center"/>
          </w:tcPr>
          <w:bookmarkStart w:name="3691" w:id="721"/>
          <w:p>
            <w:pPr>
              <w:spacing w:after="0"/>
              <w:ind w:left="0"/>
              <w:jc w:val="left"/>
            </w:pPr>
            <w:r>
              <w:rPr>
                <w:rFonts w:ascii="Arial"/>
                <w:b/>
                <w:i w:val="false"/>
                <w:color w:val="000000"/>
                <w:sz w:val="15"/>
              </w:rPr>
              <w:t>C2. Заява до комісії з питань етики при ЛПЗ</w:t>
            </w:r>
          </w:p>
          <w:bookmarkEnd w:id="721"/>
        </w:tc>
        <w:tc>
          <w:tcPr>
            <w:tcW w:w="775" w:type="dxa"/>
            <w:tcBorders>
              <w:top w:val="outset" w:color="000000" w:sz="8"/>
              <w:left w:val="outset" w:color="000000" w:sz="8"/>
              <w:bottom w:val="outset" w:color="000000" w:sz="8"/>
              <w:right w:val="outset" w:color="000000" w:sz="8"/>
            </w:tcBorders>
            <w:vAlign w:val="center"/>
          </w:tcPr>
          <w:bookmarkStart w:name="3692" w:id="72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2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693" w:id="723"/>
          <w:p>
            <w:pPr>
              <w:spacing w:after="0"/>
              <w:ind w:left="0"/>
              <w:jc w:val="left"/>
            </w:pPr>
            <w:r>
              <w:rPr>
                <w:rFonts w:ascii="Arial"/>
                <w:b w:val="false"/>
                <w:i w:val="false"/>
                <w:color w:val="000000"/>
                <w:sz w:val="15"/>
              </w:rPr>
              <w:t xml:space="preserve">Спонсор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Офіційний представник спонсора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Особа або організація,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уповноважена спонсором для</w:t>
            </w:r>
            <w:r>
              <w:br/>
            </w:r>
            <w:r>
              <w:rPr>
                <w:rFonts w:ascii="Arial"/>
                <w:b w:val="false"/>
                <w:i w:val="false"/>
                <w:color w:val="000000"/>
                <w:sz w:val="15"/>
              </w:rPr>
              <w:t xml:space="preserve"> подання даної заяви. У цьому</w:t>
            </w:r>
            <w:r>
              <w:br/>
            </w:r>
            <w:r>
              <w:rPr>
                <w:rFonts w:ascii="Arial"/>
                <w:b w:val="false"/>
                <w:i w:val="false"/>
                <w:color w:val="000000"/>
                <w:sz w:val="15"/>
              </w:rPr>
              <w:t xml:space="preserve"> випадку вкажіть:</w:t>
            </w:r>
            <w:r>
              <w:br/>
            </w:r>
            <w:r>
              <w:rPr>
                <w:rFonts w:ascii="Arial"/>
                <w:b w:val="false"/>
                <w:i w:val="false"/>
                <w:color w:val="000000"/>
                <w:sz w:val="15"/>
              </w:rPr>
              <w:t xml:space="preserve">     найменування юридичної</w:t>
            </w:r>
            <w:r>
              <w:br/>
            </w:r>
            <w:r>
              <w:rPr>
                <w:rFonts w:ascii="Arial"/>
                <w:b w:val="false"/>
                <w:i w:val="false"/>
                <w:color w:val="000000"/>
                <w:sz w:val="15"/>
              </w:rPr>
              <w:t xml:space="preserve">      особи / П. І. Б. фізичної особи;</w:t>
            </w:r>
            <w:r>
              <w:br/>
            </w:r>
            <w:r>
              <w:rPr>
                <w:rFonts w:ascii="Arial"/>
                <w:b w:val="false"/>
                <w:i w:val="false"/>
                <w:color w:val="000000"/>
                <w:sz w:val="15"/>
              </w:rPr>
              <w:t xml:space="preserve">     П. І. Б. контактної особи;</w:t>
            </w:r>
            <w:r>
              <w:br/>
            </w:r>
            <w:r>
              <w:rPr>
                <w:rFonts w:ascii="Arial"/>
                <w:b w:val="false"/>
                <w:i w:val="false"/>
                <w:color w:val="000000"/>
                <w:sz w:val="15"/>
              </w:rPr>
              <w:t xml:space="preserve">     місцезнаходження юридичної</w:t>
            </w:r>
            <w:r>
              <w:br/>
            </w:r>
            <w:r>
              <w:rPr>
                <w:rFonts w:ascii="Arial"/>
                <w:b w:val="false"/>
                <w:i w:val="false"/>
                <w:color w:val="000000"/>
                <w:sz w:val="15"/>
              </w:rPr>
              <w:t xml:space="preserve">      особи/місце проживання фізичної</w:t>
            </w:r>
            <w:r>
              <w:br/>
            </w:r>
            <w:r>
              <w:rPr>
                <w:rFonts w:ascii="Arial"/>
                <w:b w:val="false"/>
                <w:i w:val="false"/>
                <w:color w:val="000000"/>
                <w:sz w:val="15"/>
              </w:rPr>
              <w:t xml:space="preserve">      особи;</w:t>
            </w:r>
            <w:r>
              <w:br/>
            </w:r>
            <w:r>
              <w:rPr>
                <w:rFonts w:ascii="Arial"/>
                <w:b w:val="false"/>
                <w:i w:val="false"/>
                <w:color w:val="000000"/>
                <w:sz w:val="15"/>
              </w:rPr>
              <w:t xml:space="preserve">     контактний телефон;</w:t>
            </w:r>
            <w:r>
              <w:br/>
            </w:r>
            <w:r>
              <w:rPr>
                <w:rFonts w:ascii="Arial"/>
                <w:b w:val="false"/>
                <w:i w:val="false"/>
                <w:color w:val="000000"/>
                <w:sz w:val="15"/>
              </w:rPr>
              <w:t xml:space="preserve">     факс;</w:t>
            </w:r>
            <w:r>
              <w:br/>
            </w:r>
            <w:r>
              <w:rPr>
                <w:rFonts w:ascii="Arial"/>
                <w:b w:val="false"/>
                <w:i w:val="false"/>
                <w:color w:val="000000"/>
                <w:sz w:val="15"/>
              </w:rPr>
              <w:t xml:space="preserve">     адресу електронної пошти</w:t>
            </w:r>
          </w:p>
          <w:bookmarkEnd w:id="723"/>
        </w:tc>
        <w:tc>
          <w:tcPr>
            <w:tcW w:w="0" w:type="auto"/>
            <w:gridSpan w:val="2"/>
            <w:tcBorders>
              <w:top w:val="outset" w:color="000000" w:sz="8"/>
              <w:left w:val="outset" w:color="000000" w:sz="8"/>
              <w:bottom w:val="outset" w:color="000000" w:sz="8"/>
              <w:right w:val="outset" w:color="000000" w:sz="8"/>
            </w:tcBorders>
            <w:vAlign w:val="center"/>
          </w:tcPr>
          <w:bookmarkStart w:name="3694" w:id="724"/>
          <w:p>
            <w:pPr>
              <w:spacing w:after="0"/>
              <w:ind w:left="0"/>
              <w:jc w:val="left"/>
            </w:pPr>
            <w:r>
              <w:rPr>
                <w:rFonts w:ascii="Arial"/>
                <w:b w:val="false"/>
                <w:i w:val="false"/>
                <w:color w:val="000000"/>
                <w:sz w:val="15"/>
              </w:rPr>
              <w:t xml:space="preserve">Спонсор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Офіційний представник спонсора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Особа або організація,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уповноважена спонсором для</w:t>
            </w:r>
            <w:r>
              <w:br/>
            </w:r>
            <w:r>
              <w:rPr>
                <w:rFonts w:ascii="Arial"/>
                <w:b w:val="false"/>
                <w:i w:val="false"/>
                <w:color w:val="000000"/>
                <w:sz w:val="15"/>
              </w:rPr>
              <w:t xml:space="preserve"> подання даної заяви. У цьому</w:t>
            </w:r>
            <w:r>
              <w:br/>
            </w:r>
            <w:r>
              <w:rPr>
                <w:rFonts w:ascii="Arial"/>
                <w:b w:val="false"/>
                <w:i w:val="false"/>
                <w:color w:val="000000"/>
                <w:sz w:val="15"/>
              </w:rPr>
              <w:t xml:space="preserve"> випадку вкажіть:</w:t>
            </w:r>
            <w:r>
              <w:br/>
            </w:r>
            <w:r>
              <w:rPr>
                <w:rFonts w:ascii="Arial"/>
                <w:b w:val="false"/>
                <w:i w:val="false"/>
                <w:color w:val="000000"/>
                <w:sz w:val="15"/>
              </w:rPr>
              <w:t xml:space="preserve">     найменування юридичної</w:t>
            </w:r>
            <w:r>
              <w:br/>
            </w:r>
            <w:r>
              <w:rPr>
                <w:rFonts w:ascii="Arial"/>
                <w:b w:val="false"/>
                <w:i w:val="false"/>
                <w:color w:val="000000"/>
                <w:sz w:val="15"/>
              </w:rPr>
              <w:t xml:space="preserve">      особи / П. І. Б. фізичної особи;</w:t>
            </w:r>
            <w:r>
              <w:br/>
            </w:r>
            <w:r>
              <w:rPr>
                <w:rFonts w:ascii="Arial"/>
                <w:b w:val="false"/>
                <w:i w:val="false"/>
                <w:color w:val="000000"/>
                <w:sz w:val="15"/>
              </w:rPr>
              <w:t xml:space="preserve">     П. І. Б. контактної особи;</w:t>
            </w:r>
            <w:r>
              <w:br/>
            </w:r>
            <w:r>
              <w:rPr>
                <w:rFonts w:ascii="Arial"/>
                <w:b w:val="false"/>
                <w:i w:val="false"/>
                <w:color w:val="000000"/>
                <w:sz w:val="15"/>
              </w:rPr>
              <w:t xml:space="preserve">     місцезнаходження юридичної</w:t>
            </w:r>
            <w:r>
              <w:br/>
            </w:r>
            <w:r>
              <w:rPr>
                <w:rFonts w:ascii="Arial"/>
                <w:b w:val="false"/>
                <w:i w:val="false"/>
                <w:color w:val="000000"/>
                <w:sz w:val="15"/>
              </w:rPr>
              <w:t xml:space="preserve">      особи/місце проживання</w:t>
            </w:r>
            <w:r>
              <w:br/>
            </w:r>
            <w:r>
              <w:rPr>
                <w:rFonts w:ascii="Arial"/>
                <w:b w:val="false"/>
                <w:i w:val="false"/>
                <w:color w:val="000000"/>
                <w:sz w:val="15"/>
              </w:rPr>
              <w:t xml:space="preserve">      фізичної особи;</w:t>
            </w:r>
            <w:r>
              <w:br/>
            </w:r>
            <w:r>
              <w:rPr>
                <w:rFonts w:ascii="Arial"/>
                <w:b w:val="false"/>
                <w:i w:val="false"/>
                <w:color w:val="000000"/>
                <w:sz w:val="15"/>
              </w:rPr>
              <w:t xml:space="preserve">     контактний телефон;</w:t>
            </w:r>
            <w:r>
              <w:br/>
            </w:r>
            <w:r>
              <w:rPr>
                <w:rFonts w:ascii="Arial"/>
                <w:b w:val="false"/>
                <w:i w:val="false"/>
                <w:color w:val="000000"/>
                <w:sz w:val="15"/>
              </w:rPr>
              <w:t xml:space="preserve">     факс;</w:t>
            </w:r>
            <w:r>
              <w:br/>
            </w:r>
            <w:r>
              <w:rPr>
                <w:rFonts w:ascii="Arial"/>
                <w:b w:val="false"/>
                <w:i w:val="false"/>
                <w:color w:val="000000"/>
                <w:sz w:val="15"/>
              </w:rPr>
              <w:t xml:space="preserve">     адресу електронної пошти</w:t>
            </w:r>
          </w:p>
          <w:bookmarkEnd w:id="724"/>
        </w:tc>
      </w:tr>
    </w:tbl>
    <w:p>
      <w:pPr>
        <w:spacing/>
        <w:ind w:left="0"/>
        <w:jc w:val="left"/>
      </w:pPr>
      <w:r>
        <w:br/>
      </w:r>
    </w:p>
    <w:bookmarkStart w:name="3695" w:id="725"/>
    <w:p>
      <w:pPr>
        <w:pStyle w:val="Heading3"/>
        <w:spacing w:after="0"/>
        <w:ind w:left="0"/>
        <w:jc w:val="center"/>
      </w:pPr>
      <w:r>
        <w:rPr>
          <w:rFonts w:ascii="Arial"/>
          <w:color w:val="000000"/>
          <w:sz w:val="27"/>
        </w:rPr>
        <w:t>D. ІНФОРМАЦІЯ ПРО ДОСЛІДЖУВАНИЙ ЛІКАРСЬКИЙ ЗАСІБ (ЛІКАРСЬКІ ЗАСОБИ), ЩО ВИКОРИСТОВУЄТЬСЯ(ЮТЬСЯ) У ВИПРОБУВАННІ: ЛІКАРСЬКИЙ ЗАСІБ ДОСЛІДЖУЄТЬСЯ АБО ВИКОРИСТОВУЄТЬСЯ ЯК ПРЕПАРАТ ПОРІВНЯННЯ</w:t>
      </w:r>
    </w:p>
    <w:bookmarkEnd w:id="72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696" w:id="726"/>
          <w:p>
            <w:pPr>
              <w:spacing w:after="0"/>
              <w:ind w:left="0"/>
              <w:jc w:val="left"/>
            </w:pPr>
            <w:r>
              <w:rPr>
                <w:rFonts w:ascii="Arial"/>
                <w:b w:val="false"/>
                <w:i w:val="false"/>
                <w:color w:val="000000"/>
                <w:sz w:val="15"/>
              </w:rPr>
              <w:t>У цьому розділі необхідно перед початком проведення процедур, які специфічно пов'язані з клінічним випробуванням (процедури для забезпечення "сліпого" методу дослідження, пакування та маркування досліджуваного препарату, спеціально розроблені для клінічного дослідження), надати інформацію про кожний "нерозфасований препарат" незалежно від того, чи є даний препарат тим, що досліджується, чи є препаратом порівняння. У розділі E повинна бути надана інформація, що стосується плацебо (якщо це важливо). Якщо при проведенні клінічного випробування планується застосування декількох досліджуваних лікарських засобів, використовуйте додаткові сторінки та надайте кожному досліджуваному лікарському засобу порядковий номер. Інформація повинна бути надана про кожний досліджуваний лікарський засіб; відповідно, якщо досліджуваний лікарський засіб є комбінованим, необхідно надати інформацію про кожну активну субстанцію (діючу речовину), що входить до його складу.</w:t>
            </w:r>
          </w:p>
          <w:bookmarkEnd w:id="7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97" w:id="727"/>
          <w:p>
            <w:pPr>
              <w:spacing w:after="0"/>
              <w:ind w:left="0"/>
              <w:jc w:val="left"/>
            </w:pPr>
            <w:r>
              <w:rPr>
                <w:rFonts w:ascii="Arial"/>
                <w:b w:val="false"/>
                <w:i w:val="false"/>
                <w:color w:val="000000"/>
                <w:sz w:val="15"/>
              </w:rPr>
              <w:t>Укажіть, що з перерахованого описано нижче, потім за потреби повторіть інформацію про кожний пронумерований досліджуваний лікарський засіб, який буде використовуватись у клінічному дослідженні (надавайте порядкові номери, починаючи з 1):</w:t>
            </w:r>
          </w:p>
          <w:bookmarkEnd w:id="72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698" w:id="728"/>
          <w:p>
            <w:pPr>
              <w:spacing w:after="0"/>
              <w:ind w:left="0"/>
              <w:jc w:val="left"/>
            </w:pPr>
            <w:r>
              <w:rPr>
                <w:rFonts w:ascii="Arial"/>
                <w:b/>
                <w:i w:val="false"/>
                <w:color w:val="000000"/>
                <w:sz w:val="15"/>
              </w:rPr>
              <w:t>Інформація відносно досліджуваного лікарського засобу за номером:</w:t>
            </w:r>
          </w:p>
          <w:bookmarkEnd w:id="728"/>
          <w:bookmarkStart w:name="3699" w:id="729"/>
          <w:p>
            <w:pPr>
              <w:spacing w:after="0"/>
              <w:ind w:left="0"/>
              <w:jc w:val="left"/>
            </w:pPr>
            <w:r>
              <w:rPr>
                <w:rFonts w:ascii="Arial"/>
                <w:b/>
                <w:i w:val="false"/>
                <w:color w:val="000000"/>
                <w:sz w:val="15"/>
              </w:rPr>
              <w:t xml:space="preserve">Лікарський засіб, що буде досліджуватися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29"/>
          <w:bookmarkStart w:name="3700" w:id="730"/>
          <w:p>
            <w:pPr>
              <w:spacing w:after="0"/>
              <w:ind w:left="0"/>
              <w:jc w:val="left"/>
            </w:pPr>
            <w:r>
              <w:rPr>
                <w:rFonts w:ascii="Arial"/>
                <w:b/>
                <w:i w:val="false"/>
                <w:color w:val="000000"/>
                <w:sz w:val="15"/>
              </w:rPr>
              <w:t xml:space="preserve">Лікарський засіб, що використовується як препарат порівняння                             </w:t>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30"/>
        </w:tc>
      </w:tr>
    </w:tbl>
    <w:p>
      <w:pPr>
        <w:spacing/>
        <w:ind w:left="0"/>
        <w:jc w:val="left"/>
      </w:pPr>
      <w:r>
        <w:br/>
      </w:r>
    </w:p>
    <w:bookmarkStart w:name="3701" w:id="731"/>
    <w:p>
      <w:pPr>
        <w:pStyle w:val="Heading3"/>
        <w:spacing w:after="0"/>
        <w:ind w:left="0"/>
        <w:jc w:val="center"/>
      </w:pPr>
      <w:r>
        <w:rPr>
          <w:rFonts w:ascii="Arial"/>
          <w:color w:val="000000"/>
          <w:sz w:val="27"/>
        </w:rPr>
        <w:t>D.1. СТАТУС ДОСЛІДЖУВАНОГО ЛІКАРСЬКОГО ЗАСОБУ В КЛІНІЧНОМУ ВИПРОБУВАННІ</w:t>
      </w:r>
    </w:p>
    <w:bookmarkEnd w:id="73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86"/>
        <w:gridCol w:w="582"/>
        <w:gridCol w:w="484"/>
        <w:gridCol w:w="1550"/>
        <w:gridCol w:w="1744"/>
        <w:gridCol w:w="1744"/>
      </w:tblGrid>
      <w:tr>
        <w:trPr>
          <w:trHeight w:val="45" w:hRule="atLeast"/>
        </w:trPr>
        <w:tc>
          <w:tcPr>
            <w:tcW w:w="3586" w:type="dxa"/>
            <w:vMerge w:val="restart"/>
            <w:tcBorders>
              <w:top w:val="outset" w:color="000000" w:sz="8"/>
              <w:left w:val="outset" w:color="000000" w:sz="8"/>
              <w:bottom w:val="outset" w:color="000000" w:sz="8"/>
              <w:right w:val="outset" w:color="000000" w:sz="8"/>
            </w:tcBorders>
            <w:vAlign w:val="center"/>
          </w:tcPr>
          <w:bookmarkStart w:name="3702" w:id="732"/>
          <w:p>
            <w:pPr>
              <w:spacing w:after="0"/>
              <w:ind w:left="0"/>
              <w:jc w:val="center"/>
            </w:pPr>
            <w:r>
              <w:rPr>
                <w:rFonts w:ascii="Arial"/>
                <w:b/>
                <w:i w:val="false"/>
                <w:color w:val="000000"/>
                <w:sz w:val="15"/>
              </w:rPr>
              <w:t>D.1(a). Чи є реєстраційне посвідчення на досліджуваний лікарський засіб:</w:t>
            </w:r>
          </w:p>
          <w:bookmarkEnd w:id="732"/>
        </w:tc>
        <w:tc>
          <w:tcPr>
            <w:tcW w:w="582" w:type="dxa"/>
            <w:vMerge w:val="restart"/>
            <w:tcBorders>
              <w:top w:val="outset" w:color="000000" w:sz="8"/>
              <w:left w:val="outset" w:color="000000" w:sz="8"/>
              <w:bottom w:val="outset" w:color="000000" w:sz="8"/>
              <w:right w:val="outset" w:color="000000" w:sz="8"/>
            </w:tcBorders>
            <w:vAlign w:val="center"/>
          </w:tcPr>
          <w:bookmarkStart w:name="3703" w:id="733"/>
          <w:p>
            <w:pPr>
              <w:spacing w:after="0"/>
              <w:ind w:left="0"/>
              <w:jc w:val="center"/>
            </w:pPr>
            <w:r>
              <w:rPr>
                <w:rFonts w:ascii="Arial"/>
                <w:b/>
                <w:i w:val="false"/>
                <w:color w:val="000000"/>
                <w:sz w:val="15"/>
              </w:rPr>
              <w:t>Так</w:t>
            </w:r>
          </w:p>
          <w:bookmarkEnd w:id="733"/>
        </w:tc>
        <w:tc>
          <w:tcPr>
            <w:tcW w:w="484" w:type="dxa"/>
            <w:vMerge w:val="restart"/>
            <w:tcBorders>
              <w:top w:val="outset" w:color="000000" w:sz="8"/>
              <w:left w:val="outset" w:color="000000" w:sz="8"/>
              <w:bottom w:val="outset" w:color="000000" w:sz="8"/>
              <w:right w:val="outset" w:color="000000" w:sz="8"/>
            </w:tcBorders>
            <w:vAlign w:val="center"/>
          </w:tcPr>
          <w:bookmarkStart w:name="3704" w:id="734"/>
          <w:p>
            <w:pPr>
              <w:spacing w:after="0"/>
              <w:ind w:left="0"/>
              <w:jc w:val="center"/>
            </w:pPr>
            <w:r>
              <w:rPr>
                <w:rFonts w:ascii="Arial"/>
                <w:b/>
                <w:i w:val="false"/>
                <w:color w:val="000000"/>
                <w:sz w:val="15"/>
              </w:rPr>
              <w:t>Ні</w:t>
            </w:r>
          </w:p>
          <w:bookmarkEnd w:id="734"/>
        </w:tc>
        <w:tc>
          <w:tcPr>
            <w:tcW w:w="0" w:type="auto"/>
            <w:gridSpan w:val="3"/>
            <w:tcBorders>
              <w:top w:val="outset" w:color="000000" w:sz="8"/>
              <w:left w:val="outset" w:color="000000" w:sz="8"/>
              <w:bottom w:val="outset" w:color="000000" w:sz="8"/>
              <w:right w:val="outset" w:color="000000" w:sz="8"/>
            </w:tcBorders>
            <w:vAlign w:val="center"/>
          </w:tcPr>
          <w:bookmarkStart w:name="3705" w:id="735"/>
          <w:p>
            <w:pPr>
              <w:spacing w:after="0"/>
              <w:ind w:left="0"/>
              <w:jc w:val="center"/>
            </w:pPr>
            <w:r>
              <w:rPr>
                <w:rFonts w:ascii="Arial"/>
                <w:b/>
                <w:i w:val="false"/>
                <w:color w:val="000000"/>
                <w:sz w:val="15"/>
              </w:rPr>
              <w:t>Якщо "так", укажіть таку інформацію</w:t>
            </w:r>
          </w:p>
          <w:bookmarkEnd w:id="7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0" w:type="dxa"/>
            <w:tcBorders>
              <w:top w:val="outset" w:color="000000" w:sz="8"/>
              <w:left w:val="outset" w:color="000000" w:sz="8"/>
              <w:bottom w:val="outset" w:color="000000" w:sz="8"/>
              <w:right w:val="outset" w:color="000000" w:sz="8"/>
            </w:tcBorders>
            <w:vAlign w:val="center"/>
          </w:tcPr>
          <w:bookmarkStart w:name="3706" w:id="736"/>
          <w:p>
            <w:pPr>
              <w:spacing w:after="0"/>
              <w:ind w:left="0"/>
              <w:jc w:val="center"/>
            </w:pPr>
            <w:r>
              <w:rPr>
                <w:rFonts w:ascii="Arial"/>
                <w:b/>
                <w:i w:val="false"/>
                <w:color w:val="000000"/>
                <w:sz w:val="15"/>
              </w:rPr>
              <w:t>торговельна назва</w:t>
            </w:r>
            <w:r>
              <w:rPr>
                <w:rFonts w:ascii="Arial"/>
                <w:b/>
                <w:i w:val="false"/>
                <w:color w:val="000000"/>
                <w:vertAlign w:val="superscript"/>
              </w:rPr>
              <w:t>1</w:t>
            </w:r>
          </w:p>
          <w:bookmarkEnd w:id="736"/>
        </w:tc>
        <w:tc>
          <w:tcPr>
            <w:tcW w:w="1744" w:type="dxa"/>
            <w:tcBorders>
              <w:top w:val="outset" w:color="000000" w:sz="8"/>
              <w:left w:val="outset" w:color="000000" w:sz="8"/>
              <w:bottom w:val="outset" w:color="000000" w:sz="8"/>
              <w:right w:val="outset" w:color="000000" w:sz="8"/>
            </w:tcBorders>
            <w:vAlign w:val="center"/>
          </w:tcPr>
          <w:bookmarkStart w:name="3707" w:id="737"/>
          <w:p>
            <w:pPr>
              <w:spacing w:after="0"/>
              <w:ind w:left="0"/>
              <w:jc w:val="center"/>
            </w:pPr>
            <w:r>
              <w:rPr>
                <w:rFonts w:ascii="Arial"/>
                <w:b/>
                <w:i w:val="false"/>
                <w:color w:val="000000"/>
                <w:sz w:val="15"/>
              </w:rPr>
              <w:t>найменування юридичної особи / П. І. Б. фізичної особи - власника реєстраційного посвідчення</w:t>
            </w:r>
            <w:r>
              <w:rPr>
                <w:rFonts w:ascii="Arial"/>
                <w:b/>
                <w:i w:val="false"/>
                <w:color w:val="000000"/>
                <w:vertAlign w:val="superscript"/>
              </w:rPr>
              <w:t>1</w:t>
            </w:r>
          </w:p>
          <w:bookmarkEnd w:id="737"/>
        </w:tc>
        <w:tc>
          <w:tcPr>
            <w:tcW w:w="1744" w:type="dxa"/>
            <w:tcBorders>
              <w:top w:val="outset" w:color="000000" w:sz="8"/>
              <w:left w:val="outset" w:color="000000" w:sz="8"/>
              <w:bottom w:val="outset" w:color="000000" w:sz="8"/>
              <w:right w:val="outset" w:color="000000" w:sz="8"/>
            </w:tcBorders>
            <w:vAlign w:val="center"/>
          </w:tcPr>
          <w:bookmarkStart w:name="3708" w:id="738"/>
          <w:p>
            <w:pPr>
              <w:spacing w:after="0"/>
              <w:ind w:left="0"/>
              <w:jc w:val="center"/>
            </w:pPr>
            <w:r>
              <w:rPr>
                <w:rFonts w:ascii="Arial"/>
                <w:b/>
                <w:i w:val="false"/>
                <w:color w:val="000000"/>
                <w:sz w:val="15"/>
              </w:rPr>
              <w:t>номер реєстраційного посвідчення</w:t>
            </w:r>
            <w:r>
              <w:rPr>
                <w:rFonts w:ascii="Arial"/>
                <w:b/>
                <w:i w:val="false"/>
                <w:color w:val="000000"/>
                <w:vertAlign w:val="superscript"/>
              </w:rPr>
              <w:t>1</w:t>
            </w:r>
          </w:p>
          <w:bookmarkEnd w:id="738"/>
        </w:tc>
      </w:tr>
      <w:tr>
        <w:trPr>
          <w:trHeight w:val="45" w:hRule="atLeast"/>
        </w:trPr>
        <w:tc>
          <w:tcPr>
            <w:tcW w:w="3586" w:type="dxa"/>
            <w:tcBorders>
              <w:top w:val="outset" w:color="000000" w:sz="8"/>
              <w:left w:val="outset" w:color="000000" w:sz="8"/>
              <w:bottom w:val="outset" w:color="000000" w:sz="8"/>
              <w:right w:val="outset" w:color="000000" w:sz="8"/>
            </w:tcBorders>
            <w:vAlign w:val="center"/>
          </w:tcPr>
          <w:bookmarkStart w:name="3709" w:id="739"/>
          <w:p>
            <w:pPr>
              <w:spacing w:after="0"/>
              <w:ind w:left="0"/>
              <w:jc w:val="left"/>
            </w:pPr>
            <w:r>
              <w:rPr>
                <w:rFonts w:ascii="Arial"/>
                <w:b/>
                <w:i w:val="false"/>
                <w:color w:val="000000"/>
                <w:sz w:val="15"/>
              </w:rPr>
              <w:t>•</w:t>
            </w:r>
            <w:r>
              <w:rPr>
                <w:rFonts w:ascii="Arial"/>
                <w:b w:val="false"/>
                <w:i w:val="false"/>
                <w:color w:val="000000"/>
                <w:sz w:val="15"/>
              </w:rPr>
              <w:t xml:space="preserve"> в Україні</w:t>
            </w:r>
          </w:p>
          <w:bookmarkEnd w:id="739"/>
        </w:tc>
        <w:tc>
          <w:tcPr>
            <w:tcW w:w="582" w:type="dxa"/>
            <w:tcBorders>
              <w:top w:val="outset" w:color="000000" w:sz="8"/>
              <w:left w:val="outset" w:color="000000" w:sz="8"/>
              <w:bottom w:val="outset" w:color="000000" w:sz="8"/>
              <w:right w:val="outset" w:color="000000" w:sz="8"/>
            </w:tcBorders>
            <w:vAlign w:val="center"/>
          </w:tcPr>
          <w:bookmarkStart w:name="3710" w:id="740"/>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40"/>
        </w:tc>
        <w:tc>
          <w:tcPr>
            <w:tcW w:w="484" w:type="dxa"/>
            <w:tcBorders>
              <w:top w:val="outset" w:color="000000" w:sz="8"/>
              <w:left w:val="outset" w:color="000000" w:sz="8"/>
              <w:bottom w:val="outset" w:color="000000" w:sz="8"/>
              <w:right w:val="outset" w:color="000000" w:sz="8"/>
            </w:tcBorders>
            <w:vAlign w:val="center"/>
          </w:tcPr>
          <w:bookmarkStart w:name="3711" w:id="74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41"/>
        </w:tc>
        <w:tc>
          <w:tcPr>
            <w:tcW w:w="1550" w:type="dxa"/>
            <w:tcBorders>
              <w:top w:val="outset" w:color="000000" w:sz="8"/>
              <w:left w:val="outset" w:color="000000" w:sz="8"/>
              <w:bottom w:val="outset" w:color="000000" w:sz="8"/>
              <w:right w:val="outset" w:color="000000" w:sz="8"/>
            </w:tcBorders>
            <w:vAlign w:val="center"/>
          </w:tcPr>
          <w:bookmarkStart w:name="3712" w:id="742"/>
          <w:p>
            <w:pPr>
              <w:spacing w:after="0"/>
              <w:ind w:left="0"/>
              <w:jc w:val="left"/>
            </w:pPr>
          </w:p>
          <w:bookmarkEnd w:id="742"/>
        </w:tc>
        <w:tc>
          <w:tcPr>
            <w:tcW w:w="1744" w:type="dxa"/>
            <w:tcBorders>
              <w:top w:val="outset" w:color="000000" w:sz="8"/>
              <w:left w:val="outset" w:color="000000" w:sz="8"/>
              <w:bottom w:val="outset" w:color="000000" w:sz="8"/>
              <w:right w:val="outset" w:color="000000" w:sz="8"/>
            </w:tcBorders>
            <w:vAlign w:val="center"/>
          </w:tcPr>
          <w:bookmarkStart w:name="3713" w:id="743"/>
          <w:p>
            <w:pPr>
              <w:spacing w:after="0"/>
              <w:ind w:left="0"/>
              <w:jc w:val="left"/>
            </w:pPr>
          </w:p>
          <w:bookmarkEnd w:id="743"/>
        </w:tc>
        <w:tc>
          <w:tcPr>
            <w:tcW w:w="1744" w:type="dxa"/>
            <w:tcBorders>
              <w:top w:val="outset" w:color="000000" w:sz="8"/>
              <w:left w:val="outset" w:color="000000" w:sz="8"/>
              <w:bottom w:val="outset" w:color="000000" w:sz="8"/>
              <w:right w:val="outset" w:color="000000" w:sz="8"/>
            </w:tcBorders>
            <w:vAlign w:val="center"/>
          </w:tcPr>
          <w:bookmarkStart w:name="3714" w:id="744"/>
          <w:p>
            <w:pPr>
              <w:spacing w:after="0"/>
              <w:ind w:left="0"/>
              <w:jc w:val="left"/>
            </w:pPr>
          </w:p>
          <w:bookmarkEnd w:id="744"/>
        </w:tc>
      </w:tr>
      <w:tr>
        <w:trPr>
          <w:trHeight w:val="45" w:hRule="atLeast"/>
        </w:trPr>
        <w:tc>
          <w:tcPr>
            <w:tcW w:w="3586" w:type="dxa"/>
            <w:tcBorders>
              <w:top w:val="outset" w:color="000000" w:sz="8"/>
              <w:left w:val="outset" w:color="000000" w:sz="8"/>
              <w:bottom w:val="outset" w:color="000000" w:sz="8"/>
              <w:right w:val="outset" w:color="000000" w:sz="8"/>
            </w:tcBorders>
            <w:vAlign w:val="center"/>
          </w:tcPr>
          <w:bookmarkStart w:name="3715" w:id="745"/>
          <w:p>
            <w:pPr>
              <w:spacing w:after="0"/>
              <w:ind w:left="0"/>
              <w:jc w:val="left"/>
            </w:pPr>
            <w:r>
              <w:rPr>
                <w:rFonts w:ascii="Arial"/>
                <w:b/>
                <w:i w:val="false"/>
                <w:color w:val="000000"/>
                <w:sz w:val="15"/>
              </w:rPr>
              <w:t>•</w:t>
            </w:r>
            <w:r>
              <w:rPr>
                <w:rFonts w:ascii="Arial"/>
                <w:b w:val="false"/>
                <w:i w:val="false"/>
                <w:color w:val="000000"/>
                <w:sz w:val="15"/>
              </w:rPr>
              <w:t xml:space="preserve"> в іншій країні. Якщо відповідь "так", вкажіть у якій:</w:t>
            </w:r>
          </w:p>
          <w:bookmarkEnd w:id="745"/>
        </w:tc>
        <w:tc>
          <w:tcPr>
            <w:tcW w:w="582" w:type="dxa"/>
            <w:tcBorders>
              <w:top w:val="outset" w:color="000000" w:sz="8"/>
              <w:left w:val="outset" w:color="000000" w:sz="8"/>
              <w:bottom w:val="outset" w:color="000000" w:sz="8"/>
              <w:right w:val="outset" w:color="000000" w:sz="8"/>
            </w:tcBorders>
            <w:vAlign w:val="center"/>
          </w:tcPr>
          <w:bookmarkStart w:name="3716" w:id="746"/>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46"/>
        </w:tc>
        <w:tc>
          <w:tcPr>
            <w:tcW w:w="484" w:type="dxa"/>
            <w:tcBorders>
              <w:top w:val="outset" w:color="000000" w:sz="8"/>
              <w:left w:val="outset" w:color="000000" w:sz="8"/>
              <w:bottom w:val="outset" w:color="000000" w:sz="8"/>
              <w:right w:val="outset" w:color="000000" w:sz="8"/>
            </w:tcBorders>
            <w:vAlign w:val="center"/>
          </w:tcPr>
          <w:bookmarkStart w:name="3717" w:id="747"/>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47"/>
        </w:tc>
        <w:tc>
          <w:tcPr>
            <w:tcW w:w="1550" w:type="dxa"/>
            <w:tcBorders>
              <w:top w:val="outset" w:color="000000" w:sz="8"/>
              <w:left w:val="outset" w:color="000000" w:sz="8"/>
              <w:bottom w:val="outset" w:color="000000" w:sz="8"/>
              <w:right w:val="outset" w:color="000000" w:sz="8"/>
            </w:tcBorders>
            <w:vAlign w:val="center"/>
          </w:tcPr>
          <w:bookmarkStart w:name="3718" w:id="748"/>
          <w:p>
            <w:pPr>
              <w:spacing w:after="0"/>
              <w:ind w:left="0"/>
              <w:jc w:val="left"/>
            </w:pPr>
          </w:p>
          <w:bookmarkEnd w:id="748"/>
        </w:tc>
        <w:tc>
          <w:tcPr>
            <w:tcW w:w="1744" w:type="dxa"/>
            <w:tcBorders>
              <w:top w:val="outset" w:color="000000" w:sz="8"/>
              <w:left w:val="outset" w:color="000000" w:sz="8"/>
              <w:bottom w:val="outset" w:color="000000" w:sz="8"/>
              <w:right w:val="outset" w:color="000000" w:sz="8"/>
            </w:tcBorders>
            <w:vAlign w:val="center"/>
          </w:tcPr>
          <w:bookmarkStart w:name="3719" w:id="749"/>
          <w:p>
            <w:pPr>
              <w:spacing w:after="0"/>
              <w:ind w:left="0"/>
              <w:jc w:val="left"/>
            </w:pPr>
          </w:p>
          <w:bookmarkEnd w:id="749"/>
        </w:tc>
        <w:tc>
          <w:tcPr>
            <w:tcW w:w="1744" w:type="dxa"/>
            <w:tcBorders>
              <w:top w:val="outset" w:color="000000" w:sz="8"/>
              <w:left w:val="outset" w:color="000000" w:sz="8"/>
              <w:bottom w:val="outset" w:color="000000" w:sz="8"/>
              <w:right w:val="outset" w:color="000000" w:sz="8"/>
            </w:tcBorders>
            <w:vAlign w:val="center"/>
          </w:tcPr>
          <w:bookmarkStart w:name="3720" w:id="750"/>
          <w:p>
            <w:pPr>
              <w:spacing w:after="0"/>
              <w:ind w:left="0"/>
              <w:jc w:val="left"/>
            </w:pPr>
          </w:p>
          <w:bookmarkEnd w:id="7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21" w:id="751"/>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Ця інформація є у стислій характеристиці лікарського засобу.</w:t>
            </w:r>
          </w:p>
          <w:bookmarkEnd w:id="75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22" w:id="752"/>
          <w:p>
            <w:pPr>
              <w:spacing w:after="0"/>
              <w:ind w:left="0"/>
              <w:jc w:val="left"/>
            </w:pPr>
            <w:r>
              <w:rPr>
                <w:rFonts w:ascii="Arial"/>
                <w:b/>
                <w:i w:val="false"/>
                <w:color w:val="000000"/>
                <w:sz w:val="15"/>
              </w:rPr>
              <w:t>D.1(b). Якщо у клінічному випробуванні буде використовуватися як досліджуваний лікарський засіб зареєстрований в Україні лікарський засіб, але згідно з протоколом клінічного випробування до його початку неможливо точно ідентифікувати досліджуваний лікарський засіб, переходьте до заповнення розділу D.2.</w:t>
            </w:r>
          </w:p>
          <w:bookmarkEnd w:id="75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23" w:id="753"/>
          <w:p>
            <w:pPr>
              <w:spacing w:after="0"/>
              <w:ind w:left="0"/>
              <w:jc w:val="left"/>
            </w:pPr>
            <w:r>
              <w:rPr>
                <w:rFonts w:ascii="Arial"/>
                <w:b/>
                <w:i w:val="false"/>
                <w:color w:val="000000"/>
                <w:sz w:val="15"/>
              </w:rPr>
              <w:t>Чи були раніше дозволені в Україні клінічні випробування з</w:t>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i w:val="false"/>
                <w:color w:val="000000"/>
                <w:sz w:val="15"/>
              </w:rPr>
              <w:t>використанням цього лікарського засобу?</w:t>
            </w:r>
          </w:p>
          <w:bookmarkEnd w:id="75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24" w:id="754"/>
          <w:p>
            <w:pPr>
              <w:spacing w:after="0"/>
              <w:ind w:left="0"/>
              <w:jc w:val="left"/>
            </w:pPr>
            <w:r>
              <w:rPr>
                <w:rFonts w:ascii="Arial"/>
                <w:b/>
                <w:i w:val="false"/>
                <w:color w:val="000000"/>
                <w:sz w:val="15"/>
              </w:rPr>
              <w:t>Чи був даний досліджуваний лікарський засіб, призначений для</w:t>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i w:val="false"/>
                <w:color w:val="000000"/>
                <w:sz w:val="15"/>
              </w:rPr>
              <w:t>застосування за даними показами, визначений як препарат для</w:t>
            </w:r>
            <w:r>
              <w:br/>
            </w:r>
            <w:r>
              <w:rPr>
                <w:rFonts w:ascii="Arial"/>
                <w:b/>
                <w:i w:val="false"/>
                <w:color w:val="000000"/>
                <w:sz w:val="15"/>
              </w:rPr>
              <w:t xml:space="preserve"> лікування рідкісних захворювань?</w:t>
            </w:r>
          </w:p>
          <w:bookmarkEnd w:id="75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25" w:id="755"/>
          <w:p>
            <w:pPr>
              <w:spacing w:after="0"/>
              <w:ind w:left="0"/>
              <w:jc w:val="left"/>
            </w:pPr>
            <w:r>
              <w:rPr>
                <w:rFonts w:ascii="Arial"/>
                <w:b/>
                <w:i w:val="false"/>
                <w:color w:val="000000"/>
                <w:sz w:val="15"/>
              </w:rPr>
              <w:t>Якщо "так", вкажіть номер, привласнений йому як препарату для лікування рідкісних захворювань</w:t>
            </w:r>
            <w:r>
              <w:rPr>
                <w:rFonts w:ascii="Arial"/>
                <w:b/>
                <w:i w:val="false"/>
                <w:color w:val="000000"/>
                <w:vertAlign w:val="superscript"/>
              </w:rPr>
              <w:t>1</w:t>
            </w:r>
            <w:r>
              <w:rPr>
                <w:rFonts w:ascii="Arial"/>
                <w:b/>
                <w:i w:val="false"/>
                <w:color w:val="000000"/>
                <w:sz w:val="15"/>
              </w:rPr>
              <w:t>:</w:t>
            </w:r>
          </w:p>
          <w:bookmarkEnd w:id="75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26" w:id="756"/>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Відповідно до Регістру Європейського Співтовариства лікарських препаратів для лікування рідкісних захворювань або іншого міжнародного регістру (зазначити якого).</w:t>
            </w:r>
          </w:p>
          <w:bookmarkEnd w:id="756"/>
        </w:tc>
      </w:tr>
    </w:tbl>
    <w:p>
      <w:pPr>
        <w:spacing/>
        <w:ind w:left="0"/>
        <w:jc w:val="left"/>
      </w:pPr>
      <w:r>
        <w:br/>
      </w:r>
    </w:p>
    <w:bookmarkStart w:name="3727" w:id="757"/>
    <w:p>
      <w:pPr>
        <w:pStyle w:val="Heading3"/>
        <w:spacing w:after="0"/>
        <w:ind w:left="0"/>
        <w:jc w:val="center"/>
      </w:pPr>
      <w:r>
        <w:rPr>
          <w:rFonts w:ascii="Arial"/>
          <w:color w:val="000000"/>
          <w:sz w:val="27"/>
        </w:rPr>
        <w:t>D.2. ОПИС ДОСЛІДЖУВАНОГО ЛІКАРСЬКОГО ЗАСОБУ</w:t>
      </w:r>
    </w:p>
    <w:bookmarkEnd w:id="7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28" w:id="758"/>
          <w:p>
            <w:pPr>
              <w:spacing w:after="0"/>
              <w:ind w:left="0"/>
              <w:jc w:val="left"/>
            </w:pPr>
            <w:r>
              <w:rPr>
                <w:rFonts w:ascii="Arial"/>
                <w:b/>
                <w:i w:val="false"/>
                <w:color w:val="000000"/>
                <w:sz w:val="15"/>
              </w:rPr>
              <w:t>Назва лікарського засобу</w:t>
            </w:r>
            <w:r>
              <w:rPr>
                <w:rFonts w:ascii="Arial"/>
                <w:b/>
                <w:i w:val="false"/>
                <w:color w:val="000000"/>
                <w:vertAlign w:val="superscript"/>
              </w:rPr>
              <w:t>2</w:t>
            </w:r>
            <w:r>
              <w:rPr>
                <w:rFonts w:ascii="Arial"/>
                <w:b/>
                <w:i w:val="false"/>
                <w:color w:val="000000"/>
                <w:sz w:val="15"/>
              </w:rPr>
              <w:t>:</w:t>
            </w:r>
          </w:p>
          <w:bookmarkEnd w:id="758"/>
          <w:bookmarkStart w:name="3729" w:id="759"/>
          <w:p>
            <w:pPr>
              <w:spacing w:after="0"/>
              <w:ind w:left="0"/>
              <w:jc w:val="left"/>
            </w:pPr>
            <w:r>
              <w:rPr>
                <w:rFonts w:ascii="Arial"/>
                <w:b/>
                <w:i w:val="false"/>
                <w:color w:val="000000"/>
                <w:sz w:val="15"/>
              </w:rPr>
              <w:t>Код лікарського засобу (за наявності)</w:t>
            </w:r>
            <w:r>
              <w:rPr>
                <w:rFonts w:ascii="Arial"/>
                <w:b/>
                <w:i w:val="false"/>
                <w:color w:val="000000"/>
                <w:vertAlign w:val="superscript"/>
              </w:rPr>
              <w:t>3</w:t>
            </w:r>
            <w:r>
              <w:rPr>
                <w:rFonts w:ascii="Arial"/>
                <w:b/>
                <w:i w:val="false"/>
                <w:color w:val="000000"/>
                <w:sz w:val="15"/>
              </w:rPr>
              <w:t>:</w:t>
            </w:r>
          </w:p>
          <w:bookmarkEnd w:id="759"/>
          <w:bookmarkStart w:name="3730" w:id="760"/>
          <w:p>
            <w:pPr>
              <w:spacing w:after="0"/>
              <w:ind w:left="0"/>
              <w:jc w:val="left"/>
            </w:pPr>
            <w:r>
              <w:rPr>
                <w:rFonts w:ascii="Arial"/>
                <w:b/>
                <w:i w:val="false"/>
                <w:color w:val="000000"/>
                <w:sz w:val="15"/>
              </w:rPr>
              <w:t>Назва кожної активної субстанції (міжнародна непатентована назва або запропонована міжнародна непатентована назва, якщо є, вкажіть, чи вона запропонована, чи затверджена):</w:t>
            </w:r>
          </w:p>
          <w:bookmarkEnd w:id="760"/>
          <w:bookmarkStart w:name="3731" w:id="761"/>
          <w:p>
            <w:pPr>
              <w:spacing w:after="0"/>
              <w:ind w:left="0"/>
              <w:jc w:val="left"/>
            </w:pPr>
            <w:r>
              <w:rPr>
                <w:rFonts w:ascii="Arial"/>
                <w:b/>
                <w:i w:val="false"/>
                <w:color w:val="000000"/>
                <w:sz w:val="15"/>
              </w:rPr>
              <w:t>Інші назви кожної активної субстанції (номер за CAS-регістром</w:t>
            </w:r>
            <w:r>
              <w:rPr>
                <w:rFonts w:ascii="Arial"/>
                <w:b/>
                <w:i w:val="false"/>
                <w:color w:val="000000"/>
                <w:vertAlign w:val="superscript"/>
              </w:rPr>
              <w:t>4</w:t>
            </w:r>
            <w:r>
              <w:rPr>
                <w:rFonts w:ascii="Arial"/>
                <w:b/>
                <w:i w:val="false"/>
                <w:color w:val="000000"/>
                <w:sz w:val="15"/>
              </w:rPr>
              <w:t>, код(и), привласнений(і) спонсором, інші описові назви):</w:t>
            </w:r>
          </w:p>
          <w:bookmarkEnd w:id="76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32" w:id="762"/>
          <w:p>
            <w:pPr>
              <w:spacing w:after="0"/>
              <w:ind w:left="0"/>
              <w:jc w:val="left"/>
            </w:pPr>
            <w:r>
              <w:rPr>
                <w:rFonts w:ascii="Arial"/>
                <w:b/>
                <w:i w:val="false"/>
                <w:color w:val="000000"/>
                <w:sz w:val="15"/>
              </w:rPr>
              <w:t>АТС-код, якщо він офіційно зареєстрований</w:t>
            </w:r>
            <w:r>
              <w:rPr>
                <w:rFonts w:ascii="Arial"/>
                <w:b/>
                <w:i w:val="false"/>
                <w:color w:val="000000"/>
                <w:vertAlign w:val="superscript"/>
              </w:rPr>
              <w:t>5</w:t>
            </w:r>
            <w:r>
              <w:rPr>
                <w:rFonts w:ascii="Arial"/>
                <w:b/>
                <w:i w:val="false"/>
                <w:color w:val="000000"/>
                <w:sz w:val="15"/>
              </w:rPr>
              <w:t>:</w:t>
            </w:r>
          </w:p>
          <w:bookmarkEnd w:id="762"/>
          <w:bookmarkStart w:name="3733" w:id="763"/>
          <w:p>
            <w:pPr>
              <w:spacing w:after="0"/>
              <w:ind w:left="0"/>
              <w:jc w:val="left"/>
            </w:pPr>
            <w:r>
              <w:rPr>
                <w:rFonts w:ascii="Arial"/>
                <w:b/>
                <w:i w:val="false"/>
                <w:color w:val="000000"/>
                <w:sz w:val="15"/>
              </w:rPr>
              <w:t>Лікарська форма (використовуйте загальноприйняту термінологію):</w:t>
            </w:r>
          </w:p>
          <w:bookmarkEnd w:id="763"/>
          <w:bookmarkStart w:name="3734" w:id="764"/>
          <w:p>
            <w:pPr>
              <w:spacing w:after="0"/>
              <w:ind w:left="0"/>
              <w:jc w:val="left"/>
            </w:pPr>
            <w:r>
              <w:rPr>
                <w:rFonts w:ascii="Arial"/>
                <w:b/>
                <w:i w:val="false"/>
                <w:color w:val="000000"/>
                <w:sz w:val="15"/>
              </w:rPr>
              <w:t>Спосіб застосування (використовуйте загальноприйняту термінологію):</w:t>
            </w:r>
          </w:p>
          <w:bookmarkEnd w:id="764"/>
          <w:bookmarkStart w:name="3735" w:id="765"/>
          <w:p>
            <w:pPr>
              <w:spacing w:after="0"/>
              <w:ind w:left="0"/>
              <w:jc w:val="left"/>
            </w:pPr>
            <w:r>
              <w:rPr>
                <w:rFonts w:ascii="Arial"/>
                <w:b/>
                <w:i w:val="false"/>
                <w:color w:val="000000"/>
                <w:sz w:val="15"/>
              </w:rPr>
              <w:t>Сила дії (вкажіть кожну силу дії, що буде використана у випробуванні):</w:t>
            </w:r>
          </w:p>
          <w:bookmarkEnd w:id="765"/>
          <w:bookmarkStart w:name="3736" w:id="766"/>
          <w:p>
            <w:pPr>
              <w:spacing w:after="0"/>
              <w:ind w:left="0"/>
              <w:jc w:val="left"/>
            </w:pPr>
            <w:r>
              <w:rPr>
                <w:rFonts w:ascii="Arial"/>
                <w:b w:val="false"/>
                <w:i w:val="false"/>
                <w:color w:val="000000"/>
                <w:sz w:val="15"/>
              </w:rPr>
              <w:t>Концентрація (числове значення):</w:t>
            </w:r>
            <w:r>
              <w:br/>
            </w:r>
            <w:r>
              <w:rPr>
                <w:rFonts w:ascii="Arial"/>
                <w:b w:val="false"/>
                <w:i w:val="false"/>
                <w:color w:val="000000"/>
                <w:sz w:val="15"/>
              </w:rPr>
              <w:t xml:space="preserve"> одиниця концентрації:</w:t>
            </w:r>
            <w:r>
              <w:br/>
            </w:r>
            <w:r>
              <w:rPr>
                <w:rFonts w:ascii="Arial"/>
                <w:b w:val="false"/>
                <w:i w:val="false"/>
                <w:color w:val="000000"/>
                <w:sz w:val="15"/>
              </w:rPr>
              <w:t>вид концентрації (підкресліть відповідне: "точне числове значення", "діапазон", "більше ніж" або "не більше ніж")</w:t>
            </w:r>
          </w:p>
          <w:bookmarkEnd w:id="76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37" w:id="767"/>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2</w:t>
            </w:r>
            <w:r>
              <w:rPr>
                <w:rFonts w:ascii="Arial"/>
                <w:b w:val="false"/>
                <w:i w:val="false"/>
                <w:color w:val="000000"/>
                <w:sz w:val="15"/>
              </w:rPr>
              <w:t xml:space="preserve"> </w:t>
            </w:r>
            <w:r>
              <w:rPr>
                <w:rFonts w:ascii="Arial"/>
                <w:b w:val="false"/>
                <w:i w:val="false"/>
                <w:color w:val="000000"/>
                <w:sz w:val="15"/>
              </w:rPr>
              <w:t>Якщо відсутня торговельна назва, необхідно вказати назву, яку використовує спонсор для ідентифікації досліджуваного лікарського засобу в документації клінічного випробування (протоколі, брошурі дослідника).</w:t>
            </w:r>
          </w:p>
          <w:bookmarkEnd w:id="767"/>
          <w:bookmarkStart w:name="3738" w:id="768"/>
          <w:p>
            <w:pPr>
              <w:spacing w:after="0"/>
              <w:ind w:left="0"/>
              <w:jc w:val="left"/>
            </w:pPr>
            <w:r>
              <w:rPr>
                <w:rFonts w:ascii="Arial"/>
                <w:b w:val="false"/>
                <w:i w:val="false"/>
                <w:color w:val="000000"/>
                <w:vertAlign w:val="superscript"/>
              </w:rPr>
              <w:t xml:space="preserve">3 </w:t>
            </w:r>
            <w:r>
              <w:rPr>
                <w:rFonts w:ascii="Arial"/>
                <w:b w:val="false"/>
                <w:i w:val="false"/>
                <w:color w:val="000000"/>
                <w:sz w:val="15"/>
              </w:rPr>
              <w:t>Якщо відсутня торговельна назва, вказати код, привласнений спонсором, що використовується спонсором для ідентифікації досліджуваного лікарського засобу в документації з клінічного дослідження. Цей код може застосовуватись у разі комбінацій лікарських засобів.</w:t>
            </w:r>
          </w:p>
          <w:bookmarkEnd w:id="768"/>
          <w:bookmarkStart w:name="3739" w:id="769"/>
          <w:p>
            <w:pPr>
              <w:spacing w:after="0"/>
              <w:ind w:left="0"/>
              <w:jc w:val="left"/>
            </w:pPr>
            <w:r>
              <w:rPr>
                <w:rFonts w:ascii="Arial"/>
                <w:b w:val="false"/>
                <w:i w:val="false"/>
                <w:color w:val="000000"/>
                <w:vertAlign w:val="superscript"/>
              </w:rPr>
              <w:t xml:space="preserve">4 </w:t>
            </w:r>
            <w:r>
              <w:rPr>
                <w:rFonts w:ascii="Arial"/>
                <w:b w:val="false"/>
                <w:i w:val="false"/>
                <w:color w:val="000000"/>
                <w:sz w:val="15"/>
              </w:rPr>
              <w:t>CAS-регістр активних субстанцій Американської спілки з хімії (American Chemical Society).</w:t>
            </w:r>
          </w:p>
          <w:bookmarkEnd w:id="769"/>
          <w:bookmarkStart w:name="3740" w:id="770"/>
          <w:p>
            <w:pPr>
              <w:spacing w:after="0"/>
              <w:ind w:left="0"/>
              <w:jc w:val="left"/>
            </w:pPr>
            <w:r>
              <w:rPr>
                <w:rFonts w:ascii="Arial"/>
                <w:b w:val="false"/>
                <w:i w:val="false"/>
                <w:color w:val="000000"/>
                <w:vertAlign w:val="superscript"/>
              </w:rPr>
              <w:t xml:space="preserve">5 </w:t>
            </w:r>
            <w:r>
              <w:rPr>
                <w:rFonts w:ascii="Arial"/>
                <w:b w:val="false"/>
                <w:i w:val="false"/>
                <w:color w:val="000000"/>
                <w:sz w:val="15"/>
              </w:rPr>
              <w:t>Зазначено в стислій характеристиці лікарського засобу.</w:t>
            </w:r>
          </w:p>
          <w:bookmarkEnd w:id="7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77"/>
        <w:gridCol w:w="1357"/>
        <w:gridCol w:w="1356"/>
      </w:tblGrid>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3741" w:id="771"/>
          <w:p>
            <w:pPr>
              <w:spacing w:after="0"/>
              <w:ind w:left="0"/>
              <w:jc w:val="left"/>
            </w:pPr>
            <w:r>
              <w:rPr>
                <w:rFonts w:ascii="Arial"/>
                <w:b/>
                <w:i w:val="false"/>
                <w:color w:val="000000"/>
                <w:sz w:val="15"/>
              </w:rPr>
              <w:t>Тип лікарського засобу</w:t>
            </w:r>
          </w:p>
          <w:bookmarkEnd w:id="771"/>
        </w:tc>
        <w:tc>
          <w:tcPr>
            <w:tcW w:w="1357" w:type="dxa"/>
            <w:tcBorders>
              <w:top w:val="outset" w:color="000000" w:sz="8"/>
              <w:left w:val="outset" w:color="000000" w:sz="8"/>
              <w:bottom w:val="outset" w:color="000000" w:sz="8"/>
              <w:right w:val="outset" w:color="000000" w:sz="8"/>
            </w:tcBorders>
            <w:vAlign w:val="center"/>
          </w:tcPr>
          <w:bookmarkStart w:name="3742" w:id="772"/>
          <w:p>
            <w:pPr>
              <w:spacing w:after="0"/>
              <w:ind w:left="0"/>
              <w:jc w:val="left"/>
            </w:pPr>
          </w:p>
          <w:bookmarkEnd w:id="772"/>
        </w:tc>
        <w:tc>
          <w:tcPr>
            <w:tcW w:w="1356" w:type="dxa"/>
            <w:tcBorders>
              <w:top w:val="outset" w:color="000000" w:sz="8"/>
              <w:left w:val="outset" w:color="000000" w:sz="8"/>
              <w:bottom w:val="outset" w:color="000000" w:sz="8"/>
              <w:right w:val="outset" w:color="000000" w:sz="8"/>
            </w:tcBorders>
            <w:vAlign w:val="center"/>
          </w:tcPr>
          <w:bookmarkStart w:name="3743" w:id="773"/>
          <w:p>
            <w:pPr>
              <w:spacing w:after="0"/>
              <w:ind w:left="0"/>
              <w:jc w:val="left"/>
            </w:pPr>
          </w:p>
          <w:bookmarkEnd w:id="77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3744" w:id="774"/>
          <w:p>
            <w:pPr>
              <w:spacing w:after="0"/>
              <w:ind w:left="0"/>
              <w:jc w:val="left"/>
            </w:pPr>
            <w:r>
              <w:rPr>
                <w:rFonts w:ascii="Arial"/>
                <w:b/>
                <w:i w:val="false"/>
                <w:color w:val="000000"/>
                <w:sz w:val="15"/>
              </w:rPr>
              <w:t>Досліджуваний лікарський засіб містить активну субстанцію:</w:t>
            </w:r>
            <w:r>
              <w:br/>
            </w:r>
            <w:r>
              <w:rPr>
                <w:rFonts w:ascii="Arial"/>
                <w:b w:val="false"/>
                <w:i w:val="false"/>
                <w:color w:val="000000"/>
                <w:sz w:val="15"/>
              </w:rPr>
              <w:t>хімічного походження</w:t>
            </w:r>
            <w:r>
              <w:br/>
            </w:r>
            <w:r>
              <w:rPr>
                <w:rFonts w:ascii="Arial"/>
                <w:b w:val="false"/>
                <w:i w:val="false"/>
                <w:color w:val="000000"/>
                <w:sz w:val="15"/>
              </w:rPr>
              <w:t>біологічного/біотехнологічного походження</w:t>
            </w:r>
            <w:r>
              <w:rPr>
                <w:rFonts w:ascii="Arial"/>
                <w:b w:val="false"/>
                <w:i w:val="false"/>
                <w:color w:val="000000"/>
                <w:vertAlign w:val="superscript"/>
              </w:rPr>
              <w:t>1</w:t>
            </w:r>
          </w:p>
          <w:bookmarkEnd w:id="774"/>
          <w:bookmarkStart w:name="3745" w:id="775"/>
          <w:p>
            <w:pPr>
              <w:spacing w:after="0"/>
              <w:ind w:left="0"/>
              <w:jc w:val="left"/>
            </w:pPr>
            <w:r>
              <w:rPr>
                <w:rFonts w:ascii="Arial"/>
                <w:b/>
                <w:i w:val="false"/>
                <w:color w:val="000000"/>
                <w:sz w:val="15"/>
              </w:rPr>
              <w:t>Цей лікарський засіб є:</w:t>
            </w:r>
            <w:r>
              <w:br/>
            </w:r>
            <w:r>
              <w:rPr>
                <w:rFonts w:ascii="Arial"/>
                <w:b w:val="false"/>
                <w:i w:val="false"/>
                <w:color w:val="000000"/>
                <w:sz w:val="15"/>
              </w:rPr>
              <w:t>1) лікарським засобом, призначеним для генної терапії</w:t>
            </w:r>
            <w:r>
              <w:rPr>
                <w:rFonts w:ascii="Arial"/>
                <w:b w:val="false"/>
                <w:i w:val="false"/>
                <w:color w:val="000000"/>
                <w:vertAlign w:val="superscript"/>
              </w:rPr>
              <w:t>1</w:t>
            </w:r>
            <w:r>
              <w:br/>
            </w:r>
            <w:r>
              <w:rPr>
                <w:rFonts w:ascii="Arial"/>
                <w:b w:val="false"/>
                <w:i w:val="false"/>
                <w:color w:val="000000"/>
                <w:sz w:val="15"/>
              </w:rPr>
              <w:t>2) радіофармацевтичним лікарським засобом</w:t>
            </w:r>
            <w:r>
              <w:br/>
            </w:r>
            <w:r>
              <w:rPr>
                <w:rFonts w:ascii="Arial"/>
                <w:b w:val="false"/>
                <w:i w:val="false"/>
                <w:color w:val="000000"/>
                <w:sz w:val="15"/>
              </w:rPr>
              <w:t>3) імунологічним лікарським засобом</w:t>
            </w:r>
            <w:r>
              <w:rPr>
                <w:rFonts w:ascii="Arial"/>
                <w:b w:val="false"/>
                <w:i w:val="false"/>
                <w:color w:val="000000"/>
                <w:vertAlign w:val="superscript"/>
              </w:rPr>
              <w:t>1</w:t>
            </w:r>
            <w:r>
              <w:br/>
            </w:r>
            <w:r>
              <w:rPr>
                <w:rFonts w:ascii="Arial"/>
                <w:b w:val="false"/>
                <w:i w:val="false"/>
                <w:color w:val="000000"/>
                <w:sz w:val="15"/>
              </w:rPr>
              <w:t>4) лікарським засобом рослинного походження</w:t>
            </w:r>
            <w:r>
              <w:br/>
            </w:r>
            <w:r>
              <w:rPr>
                <w:rFonts w:ascii="Arial"/>
                <w:b w:val="false"/>
                <w:i w:val="false"/>
                <w:color w:val="000000"/>
                <w:sz w:val="15"/>
              </w:rPr>
              <w:t>5) гомеопатичним лікарським засобом</w:t>
            </w:r>
            <w:r>
              <w:br/>
            </w:r>
            <w:r>
              <w:rPr>
                <w:rFonts w:ascii="Arial"/>
                <w:b w:val="false"/>
                <w:i w:val="false"/>
                <w:color w:val="000000"/>
                <w:sz w:val="15"/>
              </w:rPr>
              <w:t>6) іншим типом лікарського засобу</w:t>
            </w:r>
            <w:r>
              <w:br/>
            </w:r>
            <w:r>
              <w:rPr>
                <w:rFonts w:ascii="Arial"/>
                <w:b w:val="false"/>
                <w:i w:val="false"/>
                <w:color w:val="000000"/>
                <w:sz w:val="15"/>
              </w:rPr>
              <w:t>Якщо "так", уточніть яким:</w:t>
            </w:r>
          </w:p>
          <w:bookmarkEnd w:id="775"/>
        </w:tc>
        <w:tc>
          <w:tcPr>
            <w:tcW w:w="1357" w:type="dxa"/>
            <w:tcBorders>
              <w:top w:val="outset" w:color="000000" w:sz="8"/>
              <w:left w:val="outset" w:color="000000" w:sz="8"/>
              <w:bottom w:val="outset" w:color="000000" w:sz="8"/>
              <w:right w:val="outset" w:color="000000" w:sz="8"/>
            </w:tcBorders>
            <w:vAlign w:val="center"/>
          </w:tcPr>
          <w:bookmarkStart w:name="3746" w:id="77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776"/>
          <w:bookmarkStart w:name="3747" w:id="777"/>
          <w:p>
            <w:pPr>
              <w:spacing w:after="0"/>
              <w:ind w:left="0"/>
              <w:jc w:val="left"/>
            </w:pP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777"/>
        </w:tc>
        <w:tc>
          <w:tcPr>
            <w:tcW w:w="1356" w:type="dxa"/>
            <w:tcBorders>
              <w:top w:val="outset" w:color="000000" w:sz="8"/>
              <w:left w:val="outset" w:color="000000" w:sz="8"/>
              <w:bottom w:val="outset" w:color="000000" w:sz="8"/>
              <w:right w:val="outset" w:color="000000" w:sz="8"/>
            </w:tcBorders>
            <w:vAlign w:val="center"/>
          </w:tcPr>
          <w:bookmarkStart w:name="3748" w:id="77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778"/>
          <w:bookmarkStart w:name="3749" w:id="779"/>
          <w:p>
            <w:pPr>
              <w:spacing w:after="0"/>
              <w:ind w:left="0"/>
              <w:jc w:val="left"/>
            </w:pP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77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50" w:id="780"/>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Заповніть також розділи D.3 та D.4.</w:t>
            </w:r>
          </w:p>
          <w:bookmarkEnd w:id="780"/>
        </w:tc>
      </w:tr>
    </w:tbl>
    <w:p>
      <w:pPr>
        <w:spacing/>
        <w:ind w:left="0"/>
        <w:jc w:val="left"/>
      </w:pPr>
      <w:r>
        <w:br/>
      </w:r>
    </w:p>
    <w:bookmarkStart w:name="3751" w:id="781"/>
    <w:p>
      <w:pPr>
        <w:pStyle w:val="Heading3"/>
        <w:spacing w:after="0"/>
        <w:ind w:left="0"/>
        <w:jc w:val="center"/>
      </w:pPr>
      <w:r>
        <w:rPr>
          <w:rFonts w:ascii="Arial"/>
          <w:color w:val="000000"/>
          <w:sz w:val="27"/>
        </w:rPr>
        <w:t>D.3. ДОСЛІДЖУВАНІ ЛІКАРСЬКІ ЗАСОБИ БІОЛОГІЧНОГО АБО БІОТЕХНОЛОГІЧНОГО ПОХОДЖЕННЯ</w:t>
      </w:r>
    </w:p>
    <w:bookmarkEnd w:id="78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52" w:id="782"/>
          <w:p>
            <w:pPr>
              <w:spacing w:after="0"/>
              <w:ind w:left="0"/>
              <w:jc w:val="left"/>
            </w:pPr>
            <w:r>
              <w:rPr>
                <w:rFonts w:ascii="Arial"/>
                <w:b/>
                <w:i w:val="false"/>
                <w:color w:val="000000"/>
                <w:sz w:val="15"/>
              </w:rPr>
              <w:t>Тип лікарського засобу</w:t>
            </w:r>
          </w:p>
          <w:bookmarkEnd w:id="782"/>
        </w:tc>
      </w:tr>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5971"/>
              <w:gridCol w:w="1830"/>
              <w:gridCol w:w="1829"/>
            </w:tblGrid>
            <w:tr>
              <w:trPr>
                <w:trHeight w:val="30" w:hRule="atLeast"/>
              </w:trPr>
              <w:tc>
                <w:tcPr>
                  <w:tcW w:w="5971" w:type="dxa"/>
                  <w:tcBorders/>
                  <w:vAlign w:val="center"/>
                </w:tcPr>
                <w:bookmarkStart w:name="3753" w:id="783"/>
                <w:p>
                  <w:pPr>
                    <w:spacing w:after="0"/>
                    <w:ind w:left="0"/>
                    <w:jc w:val="left"/>
                  </w:pPr>
                  <w:r>
                    <w:rPr>
                      <w:rFonts w:ascii="Arial"/>
                      <w:b w:val="false"/>
                      <w:i w:val="false"/>
                      <w:color w:val="000000"/>
                      <w:sz w:val="15"/>
                    </w:rPr>
                    <w:t>екстракт</w:t>
                  </w:r>
                  <w:r>
                    <w:br/>
                  </w:r>
                  <w:r>
                    <w:rPr>
                      <w:rFonts w:ascii="Arial"/>
                      <w:b w:val="false"/>
                      <w:i w:val="false"/>
                      <w:color w:val="000000"/>
                      <w:sz w:val="15"/>
                    </w:rPr>
                    <w:t xml:space="preserve"> рекомбінантний</w:t>
                  </w:r>
                  <w:r>
                    <w:br/>
                  </w:r>
                  <w:r>
                    <w:rPr>
                      <w:rFonts w:ascii="Arial"/>
                      <w:b w:val="false"/>
                      <w:i w:val="false"/>
                      <w:color w:val="000000"/>
                      <w:sz w:val="15"/>
                    </w:rPr>
                    <w:t xml:space="preserve"> препарат крові або плазми крові</w:t>
                  </w:r>
                  <w:r>
                    <w:br/>
                  </w:r>
                  <w:r>
                    <w:rPr>
                      <w:rFonts w:ascii="Arial"/>
                      <w:b w:val="false"/>
                      <w:i w:val="false"/>
                      <w:color w:val="000000"/>
                      <w:sz w:val="15"/>
                    </w:rPr>
                    <w:t xml:space="preserve"> інші</w:t>
                  </w:r>
                  <w:r>
                    <w:br/>
                  </w:r>
                  <w:r>
                    <w:rPr>
                      <w:rFonts w:ascii="Arial"/>
                      <w:b w:val="false"/>
                      <w:i w:val="false"/>
                      <w:color w:val="000000"/>
                      <w:sz w:val="15"/>
                    </w:rPr>
                    <w:t xml:space="preserve"> Якщо інші, то вкажіть:</w:t>
                  </w:r>
                </w:p>
                <w:bookmarkEnd w:id="783"/>
              </w:tc>
              <w:tc>
                <w:tcPr>
                  <w:tcW w:w="1830" w:type="dxa"/>
                  <w:tcBorders/>
                  <w:vAlign w:val="center"/>
                </w:tcPr>
                <w:bookmarkStart w:name="3754" w:id="78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784"/>
              </w:tc>
              <w:tc>
                <w:tcPr>
                  <w:tcW w:w="1829" w:type="dxa"/>
                  <w:tcBorders/>
                  <w:vAlign w:val="center"/>
                </w:tcPr>
                <w:bookmarkStart w:name="3755" w:id="78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785"/>
              </w:tc>
            </w:tr>
          </w:tbl>
          <w:p>
            <w:pPr>
              <w:spacing/>
              <w:ind w:left="0"/>
              <w:jc w:val="left"/>
            </w:pPr>
            <w:r>
              <w:br/>
            </w:r>
            <w:r>
              <w:br/>
            </w:r>
          </w:p>
          <w:bookmarkStart w:name="3756" w:id="786"/>
          <w:p>
            <w:pPr>
              <w:spacing w:after="0"/>
              <w:ind w:left="0"/>
              <w:jc w:val="left"/>
            </w:pPr>
          </w:p>
          <w:bookmarkEnd w:id="786"/>
        </w:tc>
      </w:tr>
    </w:tbl>
    <w:p>
      <w:pPr>
        <w:spacing/>
        <w:ind w:left="0"/>
        <w:jc w:val="left"/>
      </w:pPr>
      <w:r>
        <w:br/>
      </w:r>
    </w:p>
    <w:bookmarkStart w:name="3757" w:id="787"/>
    <w:p>
      <w:pPr>
        <w:pStyle w:val="Heading3"/>
        <w:spacing w:after="0"/>
        <w:ind w:left="0"/>
        <w:jc w:val="center"/>
      </w:pPr>
      <w:r>
        <w:rPr>
          <w:rFonts w:ascii="Arial"/>
          <w:color w:val="000000"/>
          <w:sz w:val="27"/>
        </w:rPr>
        <w:t>D.4. ДОСЛІДЖУВАНІ ЛІКАРСЬКІ ЗАСОБИ, ПРИЗНАЧЕНІ ДЛЯ ГЕННОЇ ТЕРАПІЇ</w:t>
      </w:r>
    </w:p>
    <w:bookmarkEnd w:id="78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58" w:id="788"/>
          <w:p>
            <w:pPr>
              <w:spacing w:after="0"/>
              <w:ind w:left="0"/>
              <w:jc w:val="left"/>
            </w:pPr>
            <w:r>
              <w:rPr>
                <w:rFonts w:ascii="Arial"/>
                <w:b/>
                <w:i w:val="false"/>
                <w:color w:val="000000"/>
                <w:sz w:val="15"/>
              </w:rPr>
              <w:t>Задіяний(і) ген(и):</w:t>
            </w:r>
          </w:p>
          <w:bookmarkEnd w:id="7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59" w:id="789"/>
          <w:p>
            <w:pPr>
              <w:spacing w:after="0"/>
              <w:ind w:left="0"/>
              <w:jc w:val="left"/>
            </w:pPr>
            <w:r>
              <w:rPr>
                <w:rFonts w:ascii="Arial"/>
                <w:b/>
                <w:i w:val="false"/>
                <w:color w:val="000000"/>
                <w:sz w:val="15"/>
              </w:rPr>
              <w:t xml:space="preserve">Генна терапія </w:t>
            </w:r>
            <w:r>
              <w:rPr>
                <w:rFonts w:ascii="Arial"/>
                <w:b/>
                <w:i/>
                <w:color w:val="000000"/>
                <w:sz w:val="15"/>
              </w:rPr>
              <w:t>in vivo</w:t>
            </w:r>
            <w:r>
              <w:rPr>
                <w:rFonts w:ascii="Arial"/>
                <w:b/>
                <w:i w:val="false"/>
                <w:color w:val="000000"/>
                <w:sz w:val="15"/>
              </w:rPr>
              <w:t xml:space="preserve">:     </w:t>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 xml:space="preserve">                                                                Генна терапія </w:t>
            </w:r>
            <w:r>
              <w:rPr>
                <w:rFonts w:ascii="Arial"/>
                <w:b/>
                <w:i/>
                <w:color w:val="000000"/>
                <w:sz w:val="15"/>
              </w:rPr>
              <w:t>ex vivo</w:t>
            </w:r>
            <w:r>
              <w:rPr>
                <w:rFonts w:ascii="Arial"/>
                <w:b/>
                <w:i w:val="false"/>
                <w:color w:val="000000"/>
                <w:sz w:val="15"/>
              </w:rPr>
              <w:t>:</w:t>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78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60" w:id="790"/>
          <w:p>
            <w:pPr>
              <w:spacing w:after="0"/>
              <w:ind w:left="0"/>
              <w:jc w:val="left"/>
            </w:pPr>
            <w:r>
              <w:rPr>
                <w:rFonts w:ascii="Arial"/>
                <w:b/>
                <w:i w:val="false"/>
                <w:color w:val="000000"/>
                <w:sz w:val="15"/>
              </w:rPr>
              <w:t>Тип лікарського засобу, що використовується для перенесення гена</w:t>
            </w:r>
          </w:p>
          <w:bookmarkEnd w:id="790"/>
        </w:tc>
      </w:tr>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6164"/>
              <w:gridCol w:w="1926"/>
              <w:gridCol w:w="1540"/>
            </w:tblGrid>
            <w:tr>
              <w:trPr>
                <w:trHeight w:val="30" w:hRule="atLeast"/>
              </w:trPr>
              <w:tc>
                <w:tcPr>
                  <w:tcW w:w="6164" w:type="dxa"/>
                  <w:tcBorders/>
                  <w:vAlign w:val="center"/>
                </w:tcPr>
                <w:bookmarkStart w:name="3761" w:id="791"/>
                <w:p>
                  <w:pPr>
                    <w:spacing w:after="0"/>
                    <w:ind w:left="0"/>
                    <w:jc w:val="left"/>
                  </w:pPr>
                  <w:r>
                    <w:rPr>
                      <w:rFonts w:ascii="Arial"/>
                      <w:b w:val="false"/>
                      <w:i w:val="false"/>
                      <w:color w:val="000000"/>
                      <w:sz w:val="15"/>
                    </w:rPr>
                    <w:t>Нуклеїнова кислота (наприклад, плазмида):</w:t>
                  </w:r>
                  <w:r>
                    <w:br/>
                  </w:r>
                  <w:r>
                    <w:rPr>
                      <w:rFonts w:ascii="Arial"/>
                      <w:b w:val="false"/>
                      <w:i w:val="false"/>
                      <w:color w:val="000000"/>
                      <w:sz w:val="15"/>
                    </w:rPr>
                    <w:t>Якщо "так", уточніть:</w:t>
                  </w:r>
                  <w:r>
                    <w:br/>
                  </w:r>
                  <w:r>
                    <w:rPr>
                      <w:rFonts w:ascii="Arial"/>
                      <w:b w:val="false"/>
                      <w:i w:val="false"/>
                      <w:color w:val="000000"/>
                      <w:sz w:val="15"/>
                    </w:rPr>
                    <w:t>чиста</w:t>
                  </w:r>
                  <w:r>
                    <w:br/>
                  </w:r>
                  <w:r>
                    <w:rPr>
                      <w:rFonts w:ascii="Arial"/>
                      <w:b w:val="false"/>
                      <w:i w:val="false"/>
                      <w:color w:val="000000"/>
                      <w:sz w:val="15"/>
                    </w:rPr>
                    <w:t xml:space="preserve"> у комплексі</w:t>
                  </w:r>
                  <w:r>
                    <w:br/>
                  </w:r>
                  <w:r>
                    <w:rPr>
                      <w:rFonts w:ascii="Arial"/>
                      <w:b w:val="false"/>
                      <w:i w:val="false"/>
                      <w:color w:val="000000"/>
                      <w:sz w:val="15"/>
                    </w:rPr>
                    <w:t>Вірусний переносник:</w:t>
                  </w:r>
                  <w:r>
                    <w:br/>
                  </w:r>
                  <w:r>
                    <w:rPr>
                      <w:rFonts w:ascii="Arial"/>
                      <w:b w:val="false"/>
                      <w:i w:val="false"/>
                      <w:color w:val="000000"/>
                      <w:sz w:val="15"/>
                    </w:rPr>
                    <w:t>Якщо "так", уточніть тип: аденовірус, ретровірус, аденоасоційований вірус:</w:t>
                  </w:r>
                  <w:r>
                    <w:br/>
                  </w:r>
                  <w:r>
                    <w:rPr>
                      <w:rFonts w:ascii="Arial"/>
                      <w:b w:val="false"/>
                      <w:i w:val="false"/>
                      <w:color w:val="000000"/>
                      <w:sz w:val="15"/>
                    </w:rPr>
                    <w:t>інші:</w:t>
                  </w:r>
                  <w:r>
                    <w:br/>
                  </w:r>
                  <w:r>
                    <w:rPr>
                      <w:rFonts w:ascii="Arial"/>
                      <w:b w:val="false"/>
                      <w:i w:val="false"/>
                      <w:color w:val="000000"/>
                      <w:sz w:val="15"/>
                    </w:rPr>
                    <w:t>Якщо "інші", уточніть які:</w:t>
                  </w:r>
                </w:p>
                <w:bookmarkEnd w:id="791"/>
              </w:tc>
              <w:tc>
                <w:tcPr>
                  <w:tcW w:w="1926" w:type="dxa"/>
                  <w:tcBorders/>
                  <w:vAlign w:val="center"/>
                </w:tcPr>
                <w:bookmarkStart w:name="3762" w:id="79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792"/>
              </w:tc>
              <w:tc>
                <w:tcPr>
                  <w:tcW w:w="1540" w:type="dxa"/>
                  <w:tcBorders/>
                  <w:vAlign w:val="center"/>
                </w:tcPr>
                <w:bookmarkStart w:name="3763" w:id="79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793"/>
              </w:tc>
            </w:tr>
          </w:tbl>
          <w:p>
            <w:pPr>
              <w:spacing/>
              <w:ind w:left="0"/>
              <w:jc w:val="left"/>
            </w:pPr>
            <w:r>
              <w:br/>
            </w:r>
            <w:r>
              <w:br/>
            </w:r>
          </w:p>
        </w:tc>
      </w:tr>
    </w:tbl>
    <w:p>
      <w:pPr>
        <w:spacing/>
        <w:ind w:left="0"/>
        <w:jc w:val="left"/>
      </w:pPr>
      <w:r>
        <w:br/>
      </w:r>
    </w:p>
    <w:bookmarkStart w:name="3764" w:id="794"/>
    <w:p>
      <w:pPr>
        <w:pStyle w:val="Heading3"/>
        <w:spacing w:after="0"/>
        <w:ind w:left="0"/>
        <w:jc w:val="center"/>
      </w:pPr>
      <w:r>
        <w:rPr>
          <w:rFonts w:ascii="Arial"/>
          <w:color w:val="000000"/>
          <w:sz w:val="27"/>
        </w:rPr>
        <w:t>E. ІНФОРМАЦІЯ ВІДНОСНО ПЛАЦЕБО (якщо застосовується більше одного, повторювати інформацію для кожного)</w:t>
      </w:r>
    </w:p>
    <w:bookmarkEnd w:id="7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6260"/>
              <w:gridCol w:w="1830"/>
              <w:gridCol w:w="1540"/>
            </w:tblGrid>
            <w:tr>
              <w:trPr>
                <w:trHeight w:val="30" w:hRule="atLeast"/>
              </w:trPr>
              <w:tc>
                <w:tcPr>
                  <w:tcW w:w="6260" w:type="dxa"/>
                  <w:tcBorders/>
                  <w:vAlign w:val="center"/>
                </w:tcPr>
                <w:bookmarkStart w:name="3765" w:id="795"/>
                <w:p>
                  <w:pPr>
                    <w:spacing w:after="0"/>
                    <w:ind w:left="0"/>
                    <w:jc w:val="left"/>
                  </w:pPr>
                  <w:r>
                    <w:rPr>
                      <w:rFonts w:ascii="Arial"/>
                      <w:b/>
                      <w:i w:val="false"/>
                      <w:color w:val="000000"/>
                      <w:sz w:val="15"/>
                    </w:rPr>
                    <w:t>Чи використовується плацебо:</w:t>
                  </w:r>
                </w:p>
                <w:bookmarkEnd w:id="795"/>
              </w:tc>
              <w:tc>
                <w:tcPr>
                  <w:tcW w:w="1830" w:type="dxa"/>
                  <w:tcBorders/>
                  <w:vAlign w:val="center"/>
                </w:tcPr>
                <w:bookmarkStart w:name="3766" w:id="79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796"/>
              </w:tc>
              <w:tc>
                <w:tcPr>
                  <w:tcW w:w="1540" w:type="dxa"/>
                  <w:tcBorders/>
                  <w:vAlign w:val="center"/>
                </w:tcPr>
                <w:bookmarkStart w:name="3767" w:id="79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797"/>
              </w:tc>
            </w:tr>
          </w:tbl>
          <w:p>
            <w:pPr>
              <w:spacing/>
              <w:ind w:left="0"/>
              <w:jc w:val="left"/>
            </w:pPr>
            <w:r>
              <w:br/>
            </w:r>
            <w:r>
              <w:br/>
            </w:r>
          </w:p>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68" w:id="798"/>
          <w:p>
            <w:pPr>
              <w:spacing w:after="0"/>
              <w:ind w:left="0"/>
              <w:jc w:val="left"/>
            </w:pPr>
            <w:r>
              <w:rPr>
                <w:rFonts w:ascii="Arial"/>
                <w:b/>
                <w:i w:val="false"/>
                <w:color w:val="000000"/>
                <w:sz w:val="15"/>
              </w:rPr>
              <w:t>Інформація щодо плацебо під номером:</w:t>
            </w:r>
          </w:p>
          <w:bookmarkEnd w:id="79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69" w:id="799"/>
          <w:p>
            <w:pPr>
              <w:spacing w:after="0"/>
              <w:ind w:left="0"/>
              <w:jc w:val="left"/>
            </w:pPr>
            <w:r>
              <w:rPr>
                <w:rFonts w:ascii="Arial"/>
                <w:b w:val="false"/>
                <w:i w:val="false"/>
                <w:color w:val="000000"/>
                <w:sz w:val="15"/>
              </w:rPr>
              <w:t>Укажіть номер досліджуваного лікарського засобу з розділу D, що досліджується з використанням</w:t>
            </w:r>
            <w:r>
              <w:br/>
            </w:r>
            <w:r>
              <w:rPr>
                <w:rFonts w:ascii="Arial"/>
                <w:b w:val="false"/>
                <w:i w:val="false"/>
                <w:color w:val="000000"/>
                <w:sz w:val="15"/>
              </w:rPr>
              <w:t xml:space="preserve"> плацебо</w:t>
            </w:r>
            <w:r>
              <w:br/>
            </w:r>
            <w:r>
              <w:rPr>
                <w:rFonts w:ascii="Arial"/>
                <w:b w:val="false"/>
                <w:i w:val="false"/>
                <w:color w:val="000000"/>
                <w:sz w:val="15"/>
              </w:rPr>
              <w:t>Лікарська форма:</w:t>
            </w:r>
            <w:r>
              <w:br/>
            </w:r>
            <w:r>
              <w:rPr>
                <w:rFonts w:ascii="Arial"/>
                <w:b w:val="false"/>
                <w:i w:val="false"/>
                <w:color w:val="000000"/>
                <w:sz w:val="15"/>
              </w:rPr>
              <w:t>Спосіб застосування:</w:t>
            </w:r>
            <w:r>
              <w:br/>
            </w:r>
            <w:r>
              <w:rPr>
                <w:rFonts w:ascii="Arial"/>
                <w:b w:val="false"/>
                <w:i w:val="false"/>
                <w:color w:val="000000"/>
                <w:sz w:val="15"/>
              </w:rPr>
              <w:t>Склад, без урахування активної(их) субстанції(й):</w:t>
            </w:r>
          </w:p>
          <w:bookmarkEnd w:id="799"/>
          <w:tbl>
            <w:tblPr>
              <w:tblW w:w="0" w:type="auto"/>
              <w:tblCellSpacing w:w="0" w:type="auto"/>
              <w:tblBorders>
                <w:top w:val="none"/>
                <w:left w:val="none"/>
                <w:bottom w:val="none"/>
                <w:right w:val="none"/>
                <w:insideH w:val="none"/>
                <w:insideV w:val="none"/>
              </w:tblBorders>
            </w:tblPr>
            <w:tblGrid>
              <w:gridCol w:w="6260"/>
              <w:gridCol w:w="1830"/>
              <w:gridCol w:w="1540"/>
            </w:tblGrid>
            <w:tr>
              <w:trPr>
                <w:trHeight w:val="30" w:hRule="atLeast"/>
              </w:trPr>
              <w:tc>
                <w:tcPr>
                  <w:tcW w:w="6260" w:type="dxa"/>
                  <w:tcBorders/>
                  <w:vAlign w:val="center"/>
                </w:tcPr>
                <w:bookmarkStart w:name="3770" w:id="800"/>
                <w:p>
                  <w:pPr>
                    <w:spacing w:after="0"/>
                    <w:ind w:left="0"/>
                    <w:jc w:val="left"/>
                  </w:pPr>
                  <w:r>
                    <w:rPr>
                      <w:rFonts w:ascii="Arial"/>
                      <w:b w:val="false"/>
                      <w:i w:val="false"/>
                      <w:color w:val="000000"/>
                      <w:sz w:val="15"/>
                    </w:rPr>
                    <w:t xml:space="preserve">          ідентичний досліджуваному лікарському засобу</w:t>
                  </w:r>
                </w:p>
                <w:bookmarkEnd w:id="800"/>
                <w:bookmarkStart w:name="3771" w:id="801"/>
                <w:p>
                  <w:pPr>
                    <w:spacing w:after="0"/>
                    <w:ind w:left="0"/>
                    <w:jc w:val="left"/>
                  </w:pPr>
                  <w:r>
                    <w:rPr>
                      <w:rFonts w:ascii="Arial"/>
                      <w:b w:val="false"/>
                      <w:i w:val="false"/>
                      <w:color w:val="000000"/>
                      <w:sz w:val="15"/>
                    </w:rPr>
                    <w:t xml:space="preserve">          якщо "ні", вкажіть основні інгредієнти:</w:t>
                  </w:r>
                </w:p>
                <w:bookmarkEnd w:id="801"/>
              </w:tc>
              <w:tc>
                <w:tcPr>
                  <w:tcW w:w="1830" w:type="dxa"/>
                  <w:tcBorders/>
                  <w:vAlign w:val="center"/>
                </w:tcPr>
                <w:bookmarkStart w:name="3772" w:id="80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02"/>
              </w:tc>
              <w:tc>
                <w:tcPr>
                  <w:tcW w:w="1540" w:type="dxa"/>
                  <w:tcBorders/>
                  <w:vAlign w:val="center"/>
                </w:tcPr>
                <w:bookmarkStart w:name="3773" w:id="80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03"/>
              </w:tc>
            </w:tr>
          </w:tbl>
          <w:p>
            <w:pPr>
              <w:spacing/>
              <w:ind w:left="0"/>
              <w:jc w:val="left"/>
            </w:pPr>
            <w:r>
              <w:br/>
            </w:r>
            <w:r>
              <w:br/>
            </w:r>
          </w:p>
        </w:tc>
      </w:tr>
    </w:tbl>
    <w:p>
      <w:pPr>
        <w:spacing/>
        <w:ind w:left="0"/>
        <w:jc w:val="left"/>
      </w:pPr>
      <w:r>
        <w:br/>
      </w:r>
    </w:p>
    <w:bookmarkStart w:name="3774" w:id="804"/>
    <w:p>
      <w:pPr>
        <w:pStyle w:val="Heading3"/>
        <w:spacing w:after="0"/>
        <w:ind w:left="0"/>
        <w:jc w:val="center"/>
      </w:pPr>
      <w:r>
        <w:rPr>
          <w:rFonts w:ascii="Arial"/>
          <w:color w:val="000000"/>
          <w:sz w:val="27"/>
        </w:rPr>
        <w:t>F. ВІДОМОСТІ ПРО ВИРОБНИЧУ ДІЛЯНКУ, ВІДПОВІДАЛЬНУ ЗА ВИПУСК ДОСЛІДЖУВАНОГО ЛІКАРСЬКОГО ЗАСОБУ</w:t>
      </w:r>
    </w:p>
    <w:bookmarkEnd w:id="80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75" w:id="805"/>
          <w:p>
            <w:pPr>
              <w:spacing w:after="0"/>
              <w:ind w:left="0"/>
              <w:jc w:val="left"/>
            </w:pPr>
            <w:r>
              <w:rPr>
                <w:rFonts w:ascii="Arial"/>
                <w:b w:val="false"/>
                <w:i w:val="false"/>
                <w:color w:val="000000"/>
                <w:sz w:val="15"/>
              </w:rPr>
              <w:t>Цей розділ стосується досліджуваного лікарського засобу та препарату порівняння, спеціально підготовлених для використання в клінічному випробуванні (виготовлені, рандомізовані, упаковані, маркіровані). За наявності декількох виробничих ділянок або декількох досліджуваних лікарських засобів використовуйте додаткові сторінки і вкажіть для кожного досліджуваного лікарського засобу номер, наведений у розділі D або в розділі E (для плацебо), і вкажіть, який досліджуваний лікарський засіб випускається на кожній з ділянок.</w:t>
            </w:r>
          </w:p>
          <w:bookmarkEnd w:id="8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76" w:id="806"/>
          <w:p>
            <w:pPr>
              <w:spacing w:after="0"/>
              <w:ind w:left="0"/>
              <w:jc w:val="left"/>
            </w:pPr>
            <w:r>
              <w:rPr>
                <w:rFonts w:ascii="Arial"/>
                <w:b/>
                <w:i w:val="false"/>
                <w:color w:val="000000"/>
                <w:sz w:val="15"/>
              </w:rPr>
              <w:t>Відповідальний за випуск готового до клінічного випробування досліджуваного лікарського засобу (зазначте необхідне):</w:t>
            </w:r>
            <w:r>
              <w:br/>
            </w:r>
            <w:r>
              <w:rPr>
                <w:rFonts w:ascii="Arial"/>
                <w:b/>
                <w:i w:val="false"/>
                <w:color w:val="000000"/>
                <w:sz w:val="15"/>
              </w:rPr>
              <w:t>Виробнича ділянка відповідає за випуск такого досліджуваного лікарського засобу (укажіть номер(и), наведений(і) у розділі D для досліджуваного лікарського засобу і у розділі E - для плацебо):</w:t>
            </w:r>
          </w:p>
          <w:bookmarkEnd w:id="806"/>
        </w:tc>
      </w:tr>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6260"/>
              <w:gridCol w:w="1830"/>
              <w:gridCol w:w="1540"/>
            </w:tblGrid>
            <w:tr>
              <w:trPr>
                <w:trHeight w:val="30" w:hRule="atLeast"/>
              </w:trPr>
              <w:tc>
                <w:tcPr>
                  <w:tcW w:w="6260" w:type="dxa"/>
                  <w:tcBorders/>
                  <w:vAlign w:val="center"/>
                </w:tcPr>
                <w:bookmarkStart w:name="3777" w:id="807"/>
                <w:p>
                  <w:pPr>
                    <w:spacing w:after="0"/>
                    <w:ind w:left="0"/>
                    <w:jc w:val="left"/>
                  </w:pPr>
                  <w:r>
                    <w:rPr>
                      <w:rFonts w:ascii="Arial"/>
                      <w:b w:val="false"/>
                      <w:i w:val="false"/>
                      <w:color w:val="000000"/>
                      <w:sz w:val="15"/>
                    </w:rPr>
                    <w:t>Виробник</w:t>
                  </w:r>
                  <w:r>
                    <w:br/>
                  </w:r>
                  <w:r>
                    <w:rPr>
                      <w:rFonts w:ascii="Arial"/>
                      <w:b w:val="false"/>
                      <w:i w:val="false"/>
                      <w:color w:val="000000"/>
                      <w:sz w:val="15"/>
                    </w:rPr>
                    <w:t>Імпортер</w:t>
                  </w:r>
                  <w:r>
                    <w:br/>
                  </w:r>
                  <w:r>
                    <w:rPr>
                      <w:rFonts w:ascii="Arial"/>
                      <w:b w:val="false"/>
                      <w:i w:val="false"/>
                      <w:color w:val="000000"/>
                      <w:sz w:val="15"/>
                    </w:rPr>
                    <w:t>Виробник і імпортер</w:t>
                  </w:r>
                </w:p>
                <w:bookmarkEnd w:id="807"/>
              </w:tc>
              <w:tc>
                <w:tcPr>
                  <w:tcW w:w="1830" w:type="dxa"/>
                  <w:tcBorders/>
                  <w:vAlign w:val="center"/>
                </w:tcPr>
                <w:bookmarkStart w:name="3778" w:id="80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808"/>
              </w:tc>
              <w:tc>
                <w:tcPr>
                  <w:tcW w:w="1540" w:type="dxa"/>
                  <w:tcBorders/>
                  <w:vAlign w:val="center"/>
                </w:tcPr>
                <w:bookmarkStart w:name="3779" w:id="809"/>
                <w:p>
                  <w:pPr>
                    <w:spacing w:after="0"/>
                    <w:ind w:left="0"/>
                    <w:jc w:val="left"/>
                  </w:pPr>
                </w:p>
                <w:bookmarkEnd w:id="809"/>
              </w:tc>
            </w:tr>
          </w:tbl>
          <w:p>
            <w:pPr>
              <w:spacing/>
              <w:ind w:left="0"/>
              <w:jc w:val="left"/>
            </w:pPr>
            <w:r>
              <w:br/>
            </w:r>
            <w:r>
              <w:br/>
            </w:r>
          </w:p>
          <w:bookmarkStart w:name="3780" w:id="810"/>
          <w:p>
            <w:pPr>
              <w:spacing w:after="0"/>
              <w:ind w:left="0"/>
              <w:jc w:val="left"/>
            </w:pPr>
          </w:p>
          <w:bookmarkEnd w:id="81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81" w:id="811"/>
          <w:p>
            <w:pPr>
              <w:spacing w:after="0"/>
              <w:ind w:left="0"/>
              <w:jc w:val="left"/>
            </w:pPr>
            <w:r>
              <w:rPr>
                <w:rFonts w:ascii="Arial"/>
                <w:b w:val="false"/>
                <w:i w:val="false"/>
                <w:color w:val="000000"/>
                <w:sz w:val="15"/>
              </w:rPr>
              <w:t>Найменування організації:</w:t>
            </w:r>
            <w:r>
              <w:br/>
            </w:r>
            <w:r>
              <w:rPr>
                <w:rFonts w:ascii="Arial"/>
                <w:b w:val="false"/>
                <w:i w:val="false"/>
                <w:color w:val="000000"/>
                <w:sz w:val="15"/>
              </w:rPr>
              <w:t>Місцезнаходження:</w:t>
            </w:r>
          </w:p>
          <w:bookmarkEnd w:id="811"/>
          <w:bookmarkStart w:name="3782" w:id="812"/>
          <w:p>
            <w:pPr>
              <w:spacing w:after="0"/>
              <w:ind w:left="0"/>
              <w:jc w:val="left"/>
            </w:pPr>
            <w:r>
              <w:rPr>
                <w:rFonts w:ascii="Arial"/>
                <w:b w:val="false"/>
                <w:i w:val="false"/>
                <w:color w:val="000000"/>
                <w:sz w:val="15"/>
              </w:rPr>
              <w:t>Серія та номер ліцензії виробника або імпортера:</w:t>
            </w:r>
            <w:r>
              <w:br/>
            </w:r>
            <w:r>
              <w:rPr>
                <w:rFonts w:ascii="Arial"/>
                <w:b w:val="false"/>
                <w:i w:val="false"/>
                <w:color w:val="000000"/>
                <w:sz w:val="15"/>
              </w:rPr>
              <w:t>Якщо відсутня ліцензія, укажіть причину:</w:t>
            </w:r>
          </w:p>
          <w:bookmarkEnd w:id="812"/>
          <w:tbl>
            <w:tblPr>
              <w:tblW w:w="0" w:type="auto"/>
              <w:tblCellSpacing w:w="0" w:type="auto"/>
              <w:tblBorders>
                <w:top w:val="none"/>
                <w:left w:val="none"/>
                <w:bottom w:val="none"/>
                <w:right w:val="none"/>
                <w:insideH w:val="none"/>
                <w:insideV w:val="none"/>
              </w:tblBorders>
            </w:tblPr>
            <w:tblGrid>
              <w:gridCol w:w="6260"/>
              <w:gridCol w:w="1830"/>
              <w:gridCol w:w="1540"/>
            </w:tblGrid>
            <w:tr>
              <w:trPr>
                <w:trHeight w:val="30" w:hRule="atLeast"/>
              </w:trPr>
              <w:tc>
                <w:tcPr>
                  <w:tcW w:w="6260" w:type="dxa"/>
                  <w:tcBorders/>
                  <w:vAlign w:val="center"/>
                </w:tcPr>
                <w:bookmarkStart w:name="3783" w:id="813"/>
                <w:p>
                  <w:pPr>
                    <w:spacing w:after="0"/>
                    <w:ind w:left="0"/>
                    <w:jc w:val="left"/>
                  </w:pPr>
                  <w:r>
                    <w:rPr>
                      <w:rFonts w:ascii="Arial"/>
                      <w:b w:val="false"/>
                      <w:i w:val="false"/>
                      <w:color w:val="000000"/>
                      <w:sz w:val="15"/>
                    </w:rPr>
                    <w:t>Факт проведення інспекції даної виробничої ділянки уповноваженими органами</w:t>
                  </w:r>
                </w:p>
                <w:bookmarkEnd w:id="813"/>
                <w:bookmarkStart w:name="3784" w:id="814"/>
                <w:p>
                  <w:pPr>
                    <w:spacing w:after="0"/>
                    <w:ind w:left="0"/>
                    <w:jc w:val="left"/>
                  </w:pPr>
                  <w:r>
                    <w:rPr>
                      <w:rFonts w:ascii="Arial"/>
                      <w:b w:val="false"/>
                      <w:i w:val="false"/>
                      <w:color w:val="000000"/>
                      <w:sz w:val="15"/>
                    </w:rPr>
                    <w:t>Якщо "так", укажіть ким та дату останньої інспекції:</w:t>
                  </w:r>
                </w:p>
                <w:bookmarkEnd w:id="814"/>
              </w:tc>
              <w:tc>
                <w:tcPr>
                  <w:tcW w:w="1830" w:type="dxa"/>
                  <w:tcBorders/>
                  <w:vAlign w:val="center"/>
                </w:tcPr>
                <w:bookmarkStart w:name="3785" w:id="81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15"/>
              </w:tc>
              <w:tc>
                <w:tcPr>
                  <w:tcW w:w="1540" w:type="dxa"/>
                  <w:tcBorders/>
                  <w:vAlign w:val="center"/>
                </w:tcPr>
                <w:bookmarkStart w:name="3786" w:id="81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16"/>
              </w:tc>
            </w:tr>
          </w:tbl>
          <w:p>
            <w:pPr>
              <w:spacing/>
              <w:ind w:left="0"/>
              <w:jc w:val="left"/>
            </w:pPr>
            <w:r>
              <w:br/>
            </w:r>
            <w:r>
              <w:br/>
            </w:r>
          </w:p>
        </w:tc>
      </w:tr>
    </w:tbl>
    <w:p>
      <w:pPr>
        <w:spacing/>
        <w:ind w:left="0"/>
        <w:jc w:val="left"/>
      </w:pPr>
      <w:r>
        <w:br/>
      </w:r>
    </w:p>
    <w:bookmarkStart w:name="3787" w:id="817"/>
    <w:p>
      <w:pPr>
        <w:pStyle w:val="Heading3"/>
        <w:spacing w:after="0"/>
        <w:ind w:left="0"/>
        <w:jc w:val="center"/>
      </w:pPr>
      <w:r>
        <w:rPr>
          <w:rFonts w:ascii="Arial"/>
          <w:color w:val="000000"/>
          <w:sz w:val="27"/>
        </w:rPr>
        <w:t>G. ЗАГАЛЬНА ІНФОРМАЦІЯ ЩОДО КЛІНІЧНОГО ВИПРОБУВАННЯ</w:t>
      </w:r>
    </w:p>
    <w:bookmarkEnd w:id="8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88" w:id="818"/>
          <w:p>
            <w:pPr>
              <w:spacing w:after="0"/>
              <w:ind w:left="0"/>
              <w:jc w:val="left"/>
            </w:pPr>
            <w:r>
              <w:rPr>
                <w:rFonts w:ascii="Arial"/>
                <w:b/>
                <w:i w:val="false"/>
                <w:color w:val="000000"/>
                <w:sz w:val="15"/>
              </w:rPr>
              <w:t>Досліджуваний патологічний стан або захворювання</w:t>
            </w:r>
          </w:p>
          <w:bookmarkEnd w:id="81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89" w:id="819"/>
          <w:p>
            <w:pPr>
              <w:spacing w:after="0"/>
              <w:ind w:left="0"/>
              <w:jc w:val="left"/>
            </w:pPr>
            <w:r>
              <w:rPr>
                <w:rFonts w:ascii="Arial"/>
                <w:b w:val="false"/>
                <w:i w:val="false"/>
                <w:color w:val="000000"/>
                <w:sz w:val="15"/>
              </w:rPr>
              <w:t>Характеристика патологічного стану (у довільній формі):</w:t>
            </w:r>
            <w:r>
              <w:br/>
            </w:r>
            <w:r>
              <w:rPr>
                <w:rFonts w:ascii="Arial"/>
                <w:b w:val="false"/>
                <w:i w:val="false"/>
                <w:color w:val="000000"/>
                <w:sz w:val="15"/>
              </w:rPr>
              <w:t>Код відповідно до Міжнародної класифікації хвороб (МКХ-10)</w:t>
            </w:r>
            <w:r>
              <w:rPr>
                <w:rFonts w:ascii="Arial"/>
                <w:b w:val="false"/>
                <w:i w:val="false"/>
                <w:color w:val="000000"/>
                <w:vertAlign w:val="superscript"/>
              </w:rPr>
              <w:t>1</w:t>
            </w:r>
            <w:r>
              <w:rPr>
                <w:rFonts w:ascii="Arial"/>
                <w:b w:val="false"/>
                <w:i w:val="false"/>
                <w:color w:val="000000"/>
                <w:sz w:val="15"/>
              </w:rPr>
              <w:t>:</w:t>
            </w:r>
          </w:p>
          <w:bookmarkEnd w:id="819"/>
          <w:bookmarkStart w:name="3790" w:id="820"/>
          <w:p>
            <w:pPr>
              <w:spacing w:after="0"/>
              <w:ind w:left="0"/>
              <w:jc w:val="left"/>
            </w:pPr>
            <w:r>
              <w:rPr>
                <w:rFonts w:ascii="Arial"/>
                <w:b w:val="false"/>
                <w:i w:val="false"/>
                <w:color w:val="000000"/>
                <w:sz w:val="15"/>
              </w:rPr>
              <w:t>Код відповідно до класифікації MedDRA</w:t>
            </w:r>
            <w:r>
              <w:rPr>
                <w:rFonts w:ascii="Arial"/>
                <w:b w:val="false"/>
                <w:i w:val="false"/>
                <w:color w:val="000000"/>
                <w:vertAlign w:val="superscript"/>
              </w:rPr>
              <w:t>1</w:t>
            </w:r>
            <w:r>
              <w:rPr>
                <w:rFonts w:ascii="Arial"/>
                <w:b w:val="false"/>
                <w:i w:val="false"/>
                <w:color w:val="000000"/>
                <w:sz w:val="15"/>
              </w:rPr>
              <w:t>:</w:t>
            </w:r>
          </w:p>
          <w:bookmarkEnd w:id="820"/>
          <w:tbl>
            <w:tblPr>
              <w:tblW w:w="0" w:type="auto"/>
              <w:tblCellSpacing w:w="0" w:type="auto"/>
              <w:tblBorders>
                <w:top w:val="none"/>
                <w:left w:val="none"/>
                <w:bottom w:val="none"/>
                <w:right w:val="none"/>
                <w:insideH w:val="none"/>
                <w:insideV w:val="none"/>
              </w:tblBorders>
            </w:tblPr>
            <w:tblGrid>
              <w:gridCol w:w="6260"/>
              <w:gridCol w:w="1830"/>
              <w:gridCol w:w="1540"/>
            </w:tblGrid>
            <w:tr>
              <w:trPr>
                <w:trHeight w:val="30" w:hRule="atLeast"/>
              </w:trPr>
              <w:tc>
                <w:tcPr>
                  <w:tcW w:w="6260" w:type="dxa"/>
                  <w:tcBorders/>
                  <w:vAlign w:val="center"/>
                </w:tcPr>
                <w:bookmarkStart w:name="3791" w:id="821"/>
                <w:p>
                  <w:pPr>
                    <w:spacing w:after="0"/>
                    <w:ind w:left="0"/>
                    <w:jc w:val="left"/>
                  </w:pPr>
                  <w:r>
                    <w:rPr>
                      <w:rFonts w:ascii="Arial"/>
                      <w:b w:val="false"/>
                      <w:i w:val="false"/>
                      <w:color w:val="000000"/>
                      <w:sz w:val="15"/>
                    </w:rPr>
                    <w:t>Рідкісне захворювання</w:t>
                  </w:r>
                </w:p>
                <w:bookmarkEnd w:id="821"/>
              </w:tc>
              <w:tc>
                <w:tcPr>
                  <w:tcW w:w="1830" w:type="dxa"/>
                  <w:tcBorders/>
                  <w:vAlign w:val="center"/>
                </w:tcPr>
                <w:bookmarkStart w:name="3792" w:id="82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22"/>
              </w:tc>
              <w:tc>
                <w:tcPr>
                  <w:tcW w:w="1540" w:type="dxa"/>
                  <w:tcBorders/>
                  <w:vAlign w:val="center"/>
                </w:tcPr>
                <w:bookmarkStart w:name="3793" w:id="82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23"/>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794" w:id="824"/>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Інформація відповідно до класифікацій МКХ-10 і MedDRA (Medical Dictionary for Regulatory Activities - Медичний словник для уповноважених регуляторних органів) указується на вибір. Якщо є коди обох класифікацій, варто вказати тільки один з них; у такому випадку рекомендується вказувати код за класифікацією MedDRA.</w:t>
            </w:r>
          </w:p>
          <w:bookmarkEnd w:id="82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95" w:id="825"/>
          <w:p>
            <w:pPr>
              <w:spacing w:after="0"/>
              <w:ind w:left="0"/>
              <w:jc w:val="left"/>
            </w:pPr>
            <w:r>
              <w:rPr>
                <w:rFonts w:ascii="Arial"/>
                <w:b/>
                <w:i w:val="false"/>
                <w:color w:val="000000"/>
                <w:sz w:val="15"/>
              </w:rPr>
              <w:t>Мета випробування</w:t>
            </w:r>
          </w:p>
          <w:bookmarkEnd w:id="82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96" w:id="826"/>
          <w:p>
            <w:pPr>
              <w:spacing w:after="0"/>
              <w:ind w:left="0"/>
              <w:jc w:val="left"/>
            </w:pPr>
            <w:r>
              <w:rPr>
                <w:rFonts w:ascii="Arial"/>
                <w:b w:val="false"/>
                <w:i w:val="false"/>
                <w:color w:val="000000"/>
                <w:sz w:val="15"/>
              </w:rPr>
              <w:t>Основна мета:</w:t>
            </w:r>
            <w:r>
              <w:br/>
            </w:r>
            <w:r>
              <w:rPr>
                <w:rFonts w:ascii="Arial"/>
                <w:b w:val="false"/>
                <w:i w:val="false"/>
                <w:color w:val="000000"/>
                <w:sz w:val="15"/>
              </w:rPr>
              <w:t xml:space="preserve"> Вторинні цілі:</w:t>
            </w:r>
          </w:p>
          <w:bookmarkEnd w:id="8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97" w:id="827"/>
          <w:p>
            <w:pPr>
              <w:spacing w:after="0"/>
              <w:ind w:left="0"/>
              <w:jc w:val="left"/>
            </w:pPr>
            <w:r>
              <w:rPr>
                <w:rFonts w:ascii="Arial"/>
                <w:b/>
                <w:i w:val="false"/>
                <w:color w:val="000000"/>
                <w:sz w:val="15"/>
              </w:rPr>
              <w:t>Основні критерії включення</w:t>
            </w:r>
            <w:r>
              <w:rPr>
                <w:rFonts w:ascii="Arial"/>
                <w:b w:val="false"/>
                <w:i w:val="false"/>
                <w:color w:val="000000"/>
                <w:sz w:val="15"/>
              </w:rPr>
              <w:t xml:space="preserve"> (укажіть найважливіші)</w:t>
            </w:r>
          </w:p>
          <w:bookmarkEnd w:id="82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98" w:id="828"/>
          <w:p>
            <w:pPr>
              <w:spacing w:after="0"/>
              <w:ind w:left="0"/>
              <w:jc w:val="left"/>
            </w:pPr>
            <w:r>
              <w:rPr>
                <w:rFonts w:ascii="Arial"/>
                <w:b w:val="false"/>
                <w:i w:val="false"/>
                <w:color w:val="000000"/>
                <w:sz w:val="15"/>
              </w:rPr>
              <w:t xml:space="preserve"> </w:t>
            </w:r>
          </w:p>
          <w:bookmarkEnd w:id="82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99" w:id="829"/>
          <w:p>
            <w:pPr>
              <w:spacing w:after="0"/>
              <w:ind w:left="0"/>
              <w:jc w:val="left"/>
            </w:pPr>
            <w:r>
              <w:rPr>
                <w:rFonts w:ascii="Arial"/>
                <w:b/>
                <w:i w:val="false"/>
                <w:color w:val="000000"/>
                <w:sz w:val="15"/>
              </w:rPr>
              <w:t>Основні критерії невключення</w:t>
            </w:r>
            <w:r>
              <w:rPr>
                <w:rFonts w:ascii="Arial"/>
                <w:b w:val="false"/>
                <w:i w:val="false"/>
                <w:color w:val="000000"/>
                <w:sz w:val="15"/>
              </w:rPr>
              <w:t xml:space="preserve"> (укажіть найважливіші)</w:t>
            </w:r>
          </w:p>
          <w:bookmarkEnd w:id="82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00" w:id="830"/>
          <w:p>
            <w:pPr>
              <w:spacing w:after="0"/>
              <w:ind w:left="0"/>
              <w:jc w:val="left"/>
            </w:pPr>
            <w:r>
              <w:rPr>
                <w:rFonts w:ascii="Arial"/>
                <w:b w:val="false"/>
                <w:i w:val="false"/>
                <w:color w:val="000000"/>
                <w:sz w:val="15"/>
              </w:rPr>
              <w:t xml:space="preserve"> </w:t>
            </w:r>
          </w:p>
          <w:bookmarkEnd w:id="8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01" w:id="831"/>
          <w:p>
            <w:pPr>
              <w:spacing w:after="0"/>
              <w:ind w:left="0"/>
              <w:jc w:val="left"/>
            </w:pPr>
            <w:r>
              <w:rPr>
                <w:rFonts w:ascii="Arial"/>
                <w:b/>
                <w:i w:val="false"/>
                <w:color w:val="000000"/>
                <w:sz w:val="15"/>
              </w:rPr>
              <w:t>Первинна(і) кінцева(і) точка(и):</w:t>
            </w:r>
          </w:p>
          <w:bookmarkEnd w:id="83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02" w:id="832"/>
          <w:p>
            <w:pPr>
              <w:spacing w:after="0"/>
              <w:ind w:left="0"/>
              <w:jc w:val="left"/>
            </w:pPr>
            <w:r>
              <w:rPr>
                <w:rFonts w:ascii="Arial"/>
                <w:b w:val="false"/>
                <w:i w:val="false"/>
                <w:color w:val="000000"/>
                <w:sz w:val="15"/>
              </w:rPr>
              <w:t xml:space="preserve"> </w:t>
            </w:r>
          </w:p>
          <w:bookmarkEnd w:id="83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03" w:id="833"/>
          <w:p>
            <w:pPr>
              <w:spacing w:after="0"/>
              <w:ind w:left="0"/>
              <w:jc w:val="left"/>
            </w:pPr>
            <w:r>
              <w:rPr>
                <w:rFonts w:ascii="Arial"/>
                <w:b w:val="false"/>
                <w:i w:val="false"/>
                <w:color w:val="000000"/>
                <w:sz w:val="15"/>
              </w:rPr>
              <w:t>Діапазон випробування - зазначте все необхідне</w:t>
            </w:r>
          </w:p>
          <w:bookmarkEnd w:id="833"/>
        </w:tc>
      </w:tr>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7127"/>
              <w:gridCol w:w="2503"/>
            </w:tblGrid>
            <w:tr>
              <w:trPr>
                <w:trHeight w:val="30" w:hRule="atLeast"/>
              </w:trPr>
              <w:tc>
                <w:tcPr>
                  <w:tcW w:w="7127" w:type="dxa"/>
                  <w:tcBorders/>
                  <w:vAlign w:val="center"/>
                </w:tcPr>
                <w:bookmarkStart w:name="3804" w:id="834"/>
                <w:p>
                  <w:pPr>
                    <w:spacing w:after="0"/>
                    <w:ind w:left="0"/>
                    <w:jc w:val="left"/>
                  </w:pPr>
                  <w:r>
                    <w:rPr>
                      <w:rFonts w:ascii="Arial"/>
                      <w:b w:val="false"/>
                      <w:i w:val="false"/>
                      <w:color w:val="000000"/>
                      <w:sz w:val="15"/>
                    </w:rPr>
                    <w:t>Діагностика</w:t>
                  </w:r>
                  <w:r>
                    <w:br/>
                  </w:r>
                  <w:r>
                    <w:rPr>
                      <w:rFonts w:ascii="Arial"/>
                      <w:b w:val="false"/>
                      <w:i w:val="false"/>
                      <w:color w:val="000000"/>
                      <w:sz w:val="15"/>
                    </w:rPr>
                    <w:t>Профілактика</w:t>
                  </w:r>
                  <w:r>
                    <w:br/>
                  </w:r>
                  <w:r>
                    <w:rPr>
                      <w:rFonts w:ascii="Arial"/>
                      <w:b w:val="false"/>
                      <w:i w:val="false"/>
                      <w:color w:val="000000"/>
                      <w:sz w:val="15"/>
                    </w:rPr>
                    <w:t>Терапія</w:t>
                  </w:r>
                  <w:r>
                    <w:br/>
                  </w:r>
                  <w:r>
                    <w:rPr>
                      <w:rFonts w:ascii="Arial"/>
                      <w:b w:val="false"/>
                      <w:i w:val="false"/>
                      <w:color w:val="000000"/>
                      <w:sz w:val="15"/>
                    </w:rPr>
                    <w:t>Безпечність</w:t>
                  </w:r>
                  <w:r>
                    <w:br/>
                  </w:r>
                  <w:r>
                    <w:rPr>
                      <w:rFonts w:ascii="Arial"/>
                      <w:b w:val="false"/>
                      <w:i w:val="false"/>
                      <w:color w:val="000000"/>
                      <w:sz w:val="15"/>
                    </w:rPr>
                    <w:t>Ефективність</w:t>
                  </w:r>
                  <w:r>
                    <w:br/>
                  </w:r>
                  <w:r>
                    <w:rPr>
                      <w:rFonts w:ascii="Arial"/>
                      <w:b w:val="false"/>
                      <w:i w:val="false"/>
                      <w:color w:val="000000"/>
                      <w:sz w:val="15"/>
                    </w:rPr>
                    <w:t>Фармакокінетика</w:t>
                  </w:r>
                  <w:r>
                    <w:br/>
                  </w:r>
                  <w:r>
                    <w:rPr>
                      <w:rFonts w:ascii="Arial"/>
                      <w:b w:val="false"/>
                      <w:i w:val="false"/>
                      <w:color w:val="000000"/>
                      <w:sz w:val="15"/>
                    </w:rPr>
                    <w:t>Фармакодинаміка</w:t>
                  </w:r>
                  <w:r>
                    <w:br/>
                  </w:r>
                  <w:r>
                    <w:rPr>
                      <w:rFonts w:ascii="Arial"/>
                      <w:b w:val="false"/>
                      <w:i w:val="false"/>
                      <w:color w:val="000000"/>
                      <w:sz w:val="15"/>
                    </w:rPr>
                    <w:t>Біоеквівалентність</w:t>
                  </w:r>
                  <w:r>
                    <w:br/>
                  </w:r>
                  <w:r>
                    <w:rPr>
                      <w:rFonts w:ascii="Arial"/>
                      <w:b w:val="false"/>
                      <w:i w:val="false"/>
                      <w:color w:val="000000"/>
                      <w:sz w:val="15"/>
                    </w:rPr>
                    <w:t>Залежність ефекту від дози</w:t>
                  </w:r>
                  <w:r>
                    <w:br/>
                  </w:r>
                  <w:r>
                    <w:rPr>
                      <w:rFonts w:ascii="Arial"/>
                      <w:b w:val="false"/>
                      <w:i w:val="false"/>
                      <w:color w:val="000000"/>
                      <w:sz w:val="15"/>
                    </w:rPr>
                    <w:t>Фармакогеноміка</w:t>
                  </w:r>
                  <w:r>
                    <w:br/>
                  </w:r>
                  <w:r>
                    <w:rPr>
                      <w:rFonts w:ascii="Arial"/>
                      <w:b w:val="false"/>
                      <w:i w:val="false"/>
                      <w:color w:val="000000"/>
                      <w:sz w:val="15"/>
                    </w:rPr>
                    <w:t>Фармакоекономіка</w:t>
                  </w:r>
                  <w:r>
                    <w:br/>
                  </w:r>
                  <w:r>
                    <w:rPr>
                      <w:rFonts w:ascii="Arial"/>
                      <w:b w:val="false"/>
                      <w:i w:val="false"/>
                      <w:color w:val="000000"/>
                      <w:sz w:val="15"/>
                    </w:rPr>
                    <w:t>Інше</w:t>
                  </w:r>
                  <w:r>
                    <w:br/>
                  </w:r>
                  <w:r>
                    <w:rPr>
                      <w:rFonts w:ascii="Arial"/>
                      <w:b w:val="false"/>
                      <w:i w:val="false"/>
                      <w:color w:val="000000"/>
                      <w:sz w:val="15"/>
                    </w:rPr>
                    <w:t>Якщо визначено пункт "інше", уточніть:</w:t>
                  </w:r>
                </w:p>
                <w:bookmarkEnd w:id="834"/>
              </w:tc>
              <w:tc>
                <w:tcPr>
                  <w:tcW w:w="2503" w:type="dxa"/>
                  <w:tcBorders/>
                  <w:vAlign w:val="center"/>
                </w:tcPr>
                <w:bookmarkStart w:name="3805" w:id="83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835"/>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64"/>
        <w:gridCol w:w="1744"/>
        <w:gridCol w:w="1744"/>
        <w:gridCol w:w="1938"/>
      </w:tblGrid>
      <w:tr>
        <w:trPr>
          <w:trHeight w:val="45" w:hRule="atLeast"/>
        </w:trPr>
        <w:tc>
          <w:tcPr>
            <w:tcW w:w="4264" w:type="dxa"/>
            <w:tcBorders>
              <w:top w:val="outset" w:color="000000" w:sz="8"/>
              <w:left w:val="outset" w:color="000000" w:sz="8"/>
              <w:bottom w:val="outset" w:color="000000" w:sz="8"/>
              <w:right w:val="outset" w:color="000000" w:sz="8"/>
            </w:tcBorders>
            <w:vAlign w:val="center"/>
          </w:tcPr>
          <w:bookmarkStart w:name="3806" w:id="83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Фармакологічне дослідження за</w:t>
            </w:r>
            <w:r>
              <w:br/>
            </w:r>
            <w:r>
              <w:rPr>
                <w:rFonts w:ascii="Arial"/>
                <w:b w:val="false"/>
                <w:i w:val="false"/>
                <w:color w:val="000000"/>
                <w:sz w:val="15"/>
              </w:rPr>
              <w:t xml:space="preserve"> участю людини (фаза I)</w:t>
            </w:r>
            <w:r>
              <w:br/>
            </w:r>
            <w:r>
              <w:rPr>
                <w:rFonts w:ascii="Arial"/>
                <w:b w:val="false"/>
                <w:i w:val="false"/>
                <w:color w:val="000000"/>
                <w:sz w:val="15"/>
              </w:rPr>
              <w:t>Чи є дослідження:</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першим уведенням лікарського засобу</w:t>
            </w:r>
            <w:r>
              <w:br/>
            </w:r>
            <w:r>
              <w:rPr>
                <w:rFonts w:ascii="Arial"/>
                <w:b w:val="false"/>
                <w:i w:val="false"/>
                <w:color w:val="000000"/>
                <w:sz w:val="15"/>
              </w:rPr>
              <w:t xml:space="preserve"> людині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дослідженням біоеквівалентності</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порівняльним</w:t>
            </w:r>
            <w:r>
              <w:br/>
            </w:r>
            <w:r>
              <w:rPr>
                <w:rFonts w:ascii="Arial"/>
                <w:b w:val="false"/>
                <w:i w:val="false"/>
                <w:color w:val="000000"/>
                <w:sz w:val="15"/>
              </w:rPr>
              <w:t xml:space="preserve"> фармакодинамічним дослідженням</w:t>
            </w:r>
          </w:p>
          <w:bookmarkEnd w:id="836"/>
        </w:tc>
        <w:tc>
          <w:tcPr>
            <w:tcW w:w="1744" w:type="dxa"/>
            <w:tcBorders>
              <w:top w:val="outset" w:color="000000" w:sz="8"/>
              <w:left w:val="outset" w:color="000000" w:sz="8"/>
              <w:bottom w:val="outset" w:color="000000" w:sz="8"/>
              <w:right w:val="outset" w:color="000000" w:sz="8"/>
            </w:tcBorders>
            <w:vAlign w:val="center"/>
          </w:tcPr>
          <w:bookmarkStart w:name="3807" w:id="83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Пошукове терапевтичне випробування</w:t>
            </w:r>
            <w:r>
              <w:br/>
            </w:r>
            <w:r>
              <w:rPr>
                <w:rFonts w:ascii="Arial"/>
                <w:b w:val="false"/>
                <w:i w:val="false"/>
                <w:color w:val="000000"/>
                <w:sz w:val="15"/>
              </w:rPr>
              <w:t>(фаза II)</w:t>
            </w:r>
          </w:p>
          <w:bookmarkEnd w:id="837"/>
        </w:tc>
        <w:tc>
          <w:tcPr>
            <w:tcW w:w="1744" w:type="dxa"/>
            <w:tcBorders>
              <w:top w:val="outset" w:color="000000" w:sz="8"/>
              <w:left w:val="outset" w:color="000000" w:sz="8"/>
              <w:bottom w:val="outset" w:color="000000" w:sz="8"/>
              <w:right w:val="outset" w:color="000000" w:sz="8"/>
            </w:tcBorders>
            <w:vAlign w:val="center"/>
          </w:tcPr>
          <w:bookmarkStart w:name="3808" w:id="83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Підтвердне терапевтичне випробування</w:t>
            </w:r>
            <w:r>
              <w:br/>
            </w:r>
            <w:r>
              <w:rPr>
                <w:rFonts w:ascii="Arial"/>
                <w:b w:val="false"/>
                <w:i w:val="false"/>
                <w:color w:val="000000"/>
                <w:sz w:val="15"/>
              </w:rPr>
              <w:t>(фаза III)</w:t>
            </w:r>
          </w:p>
          <w:bookmarkEnd w:id="838"/>
        </w:tc>
        <w:tc>
          <w:tcPr>
            <w:tcW w:w="1938" w:type="dxa"/>
            <w:tcBorders>
              <w:top w:val="outset" w:color="000000" w:sz="8"/>
              <w:left w:val="outset" w:color="000000" w:sz="8"/>
              <w:bottom w:val="outset" w:color="000000" w:sz="8"/>
              <w:right w:val="outset" w:color="000000" w:sz="8"/>
            </w:tcBorders>
            <w:vAlign w:val="center"/>
          </w:tcPr>
          <w:bookmarkStart w:name="3809" w:id="83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Дослідження терапевтичного застосування лікарського засобу</w:t>
            </w:r>
            <w:r>
              <w:br/>
            </w:r>
            <w:r>
              <w:rPr>
                <w:rFonts w:ascii="Arial"/>
                <w:b w:val="false"/>
                <w:i w:val="false"/>
                <w:color w:val="000000"/>
                <w:sz w:val="15"/>
              </w:rPr>
              <w:t>(фаза IV)</w:t>
            </w:r>
          </w:p>
          <w:bookmarkEnd w:id="83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3810" w:id="84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Порівняльне клінічне випробування (генеричних препаратів)</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Інше: укажіть яке:</w:t>
            </w:r>
          </w:p>
          <w:bookmarkEnd w:id="84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11" w:id="841"/>
          <w:p>
            <w:pPr>
              <w:spacing w:after="0"/>
              <w:ind w:left="0"/>
              <w:jc w:val="left"/>
            </w:pPr>
            <w:r>
              <w:rPr>
                <w:rFonts w:ascii="Arial"/>
                <w:b/>
                <w:i w:val="false"/>
                <w:color w:val="000000"/>
                <w:sz w:val="15"/>
              </w:rPr>
              <w:t>Дизайн випробування</w:t>
            </w:r>
          </w:p>
          <w:bookmarkEnd w:id="841"/>
        </w:tc>
      </w:tr>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1734"/>
              <w:gridCol w:w="867"/>
              <w:gridCol w:w="675"/>
              <w:gridCol w:w="1734"/>
              <w:gridCol w:w="866"/>
              <w:gridCol w:w="770"/>
              <w:gridCol w:w="1348"/>
              <w:gridCol w:w="866"/>
              <w:gridCol w:w="770"/>
            </w:tblGrid>
            <w:tr>
              <w:trPr>
                <w:trHeight w:val="120" w:hRule="atLeast"/>
              </w:trPr>
              <w:tc>
                <w:tcPr>
                  <w:tcW w:w="1734" w:type="dxa"/>
                  <w:tcBorders/>
                  <w:vAlign w:val="center"/>
                </w:tcPr>
                <w:bookmarkStart w:name="3812" w:id="842"/>
                <w:p>
                  <w:pPr>
                    <w:spacing w:after="0"/>
                    <w:ind w:left="0"/>
                    <w:jc w:val="left"/>
                  </w:pPr>
                  <w:r>
                    <w:rPr>
                      <w:rFonts w:ascii="Arial"/>
                      <w:b w:val="false"/>
                      <w:i w:val="false"/>
                      <w:color w:val="000000"/>
                      <w:sz w:val="15"/>
                    </w:rPr>
                    <w:t>Рандомізоване:</w:t>
                  </w:r>
                </w:p>
                <w:bookmarkEnd w:id="842"/>
              </w:tc>
              <w:tc>
                <w:tcPr>
                  <w:tcW w:w="867" w:type="dxa"/>
                  <w:tcBorders/>
                  <w:vAlign w:val="center"/>
                </w:tcPr>
                <w:bookmarkStart w:name="3813" w:id="84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43"/>
              </w:tc>
              <w:tc>
                <w:tcPr>
                  <w:tcW w:w="675" w:type="dxa"/>
                  <w:tcBorders/>
                  <w:vAlign w:val="center"/>
                </w:tcPr>
                <w:bookmarkStart w:name="3814" w:id="84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44"/>
              </w:tc>
              <w:tc>
                <w:tcPr>
                  <w:tcW w:w="1734" w:type="dxa"/>
                  <w:tcBorders/>
                  <w:vAlign w:val="center"/>
                </w:tcPr>
                <w:bookmarkStart w:name="3815" w:id="845"/>
                <w:p>
                  <w:pPr>
                    <w:spacing w:after="0"/>
                    <w:ind w:left="0"/>
                    <w:jc w:val="left"/>
                  </w:pPr>
                </w:p>
                <w:bookmarkEnd w:id="845"/>
              </w:tc>
              <w:tc>
                <w:tcPr>
                  <w:tcW w:w="866" w:type="dxa"/>
                  <w:tcBorders/>
                  <w:vAlign w:val="center"/>
                </w:tcPr>
                <w:bookmarkStart w:name="3816" w:id="846"/>
                <w:p>
                  <w:pPr>
                    <w:spacing w:after="0"/>
                    <w:ind w:left="0"/>
                    <w:jc w:val="left"/>
                  </w:pPr>
                </w:p>
                <w:bookmarkEnd w:id="846"/>
              </w:tc>
              <w:tc>
                <w:tcPr>
                  <w:tcW w:w="770" w:type="dxa"/>
                  <w:tcBorders/>
                  <w:vAlign w:val="center"/>
                </w:tcPr>
                <w:bookmarkStart w:name="3817" w:id="847"/>
                <w:p>
                  <w:pPr>
                    <w:spacing w:after="0"/>
                    <w:ind w:left="0"/>
                    <w:jc w:val="left"/>
                  </w:pPr>
                </w:p>
                <w:bookmarkEnd w:id="847"/>
              </w:tc>
              <w:tc>
                <w:tcPr>
                  <w:tcW w:w="1348" w:type="dxa"/>
                  <w:tcBorders/>
                  <w:vAlign w:val="center"/>
                </w:tcPr>
                <w:bookmarkStart w:name="3818" w:id="848"/>
                <w:p>
                  <w:pPr>
                    <w:spacing w:after="0"/>
                    <w:ind w:left="0"/>
                    <w:jc w:val="left"/>
                  </w:pPr>
                </w:p>
                <w:bookmarkEnd w:id="848"/>
              </w:tc>
              <w:tc>
                <w:tcPr>
                  <w:tcW w:w="866" w:type="dxa"/>
                  <w:tcBorders/>
                  <w:vAlign w:val="center"/>
                </w:tcPr>
                <w:bookmarkStart w:name="3819" w:id="849"/>
                <w:p>
                  <w:pPr>
                    <w:spacing w:after="0"/>
                    <w:ind w:left="0"/>
                    <w:jc w:val="left"/>
                  </w:pPr>
                </w:p>
                <w:bookmarkEnd w:id="849"/>
              </w:tc>
              <w:tc>
                <w:tcPr>
                  <w:tcW w:w="770" w:type="dxa"/>
                  <w:tcBorders/>
                  <w:vAlign w:val="center"/>
                </w:tcPr>
                <w:bookmarkStart w:name="3820" w:id="850"/>
                <w:p>
                  <w:pPr>
                    <w:spacing w:after="0"/>
                    <w:ind w:left="0"/>
                    <w:jc w:val="left"/>
                  </w:pPr>
                </w:p>
                <w:bookmarkEnd w:id="850"/>
              </w:tc>
            </w:tr>
            <w:tr>
              <w:trPr>
                <w:trHeight w:val="120" w:hRule="atLeast"/>
              </w:trPr>
              <w:tc>
                <w:tcPr>
                  <w:tcW w:w="1734" w:type="dxa"/>
                  <w:tcBorders/>
                  <w:vAlign w:val="center"/>
                </w:tcPr>
                <w:bookmarkStart w:name="3821" w:id="851"/>
                <w:p>
                  <w:pPr>
                    <w:spacing w:after="0"/>
                    <w:ind w:left="0"/>
                    <w:jc w:val="left"/>
                  </w:pPr>
                  <w:r>
                    <w:rPr>
                      <w:rFonts w:ascii="Arial"/>
                      <w:b w:val="false"/>
                      <w:i w:val="false"/>
                      <w:color w:val="000000"/>
                      <w:sz w:val="15"/>
                    </w:rPr>
                    <w:t>Контрольоване:</w:t>
                  </w:r>
                </w:p>
                <w:bookmarkEnd w:id="851"/>
              </w:tc>
              <w:tc>
                <w:tcPr>
                  <w:tcW w:w="867" w:type="dxa"/>
                  <w:tcBorders/>
                  <w:vAlign w:val="center"/>
                </w:tcPr>
                <w:bookmarkStart w:name="3822" w:id="85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52"/>
              </w:tc>
              <w:tc>
                <w:tcPr>
                  <w:tcW w:w="675" w:type="dxa"/>
                  <w:tcBorders/>
                  <w:vAlign w:val="center"/>
                </w:tcPr>
                <w:bookmarkStart w:name="3823" w:id="85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53"/>
              </w:tc>
              <w:tc>
                <w:tcPr>
                  <w:tcW w:w="0" w:type="auto"/>
                  <w:gridSpan w:val="3"/>
                  <w:tcBorders/>
                  <w:vAlign w:val="center"/>
                </w:tcPr>
                <w:bookmarkStart w:name="3824" w:id="854"/>
                <w:p>
                  <w:pPr>
                    <w:spacing w:after="0"/>
                    <w:ind w:left="0"/>
                    <w:jc w:val="left"/>
                  </w:pPr>
                  <w:r>
                    <w:rPr>
                      <w:rFonts w:ascii="Arial"/>
                      <w:b w:val="false"/>
                      <w:i w:val="false"/>
                      <w:color w:val="000000"/>
                      <w:sz w:val="15"/>
                    </w:rPr>
                    <w:t>Якщо "так", уточніть:</w:t>
                  </w:r>
                </w:p>
                <w:bookmarkEnd w:id="854"/>
              </w:tc>
              <w:tc>
                <w:tcPr>
                  <w:tcW w:w="1348" w:type="dxa"/>
                  <w:tcBorders/>
                  <w:vAlign w:val="center"/>
                </w:tcPr>
                <w:bookmarkStart w:name="3825" w:id="855"/>
                <w:p>
                  <w:pPr>
                    <w:spacing w:after="0"/>
                    <w:ind w:left="0"/>
                    <w:jc w:val="left"/>
                  </w:pPr>
                </w:p>
                <w:bookmarkEnd w:id="855"/>
              </w:tc>
              <w:tc>
                <w:tcPr>
                  <w:tcW w:w="866" w:type="dxa"/>
                  <w:tcBorders/>
                  <w:vAlign w:val="center"/>
                </w:tcPr>
                <w:bookmarkStart w:name="3826" w:id="856"/>
                <w:p>
                  <w:pPr>
                    <w:spacing w:after="0"/>
                    <w:ind w:left="0"/>
                    <w:jc w:val="left"/>
                  </w:pPr>
                </w:p>
                <w:bookmarkEnd w:id="856"/>
              </w:tc>
              <w:tc>
                <w:tcPr>
                  <w:tcW w:w="770" w:type="dxa"/>
                  <w:tcBorders/>
                  <w:vAlign w:val="center"/>
                </w:tcPr>
                <w:bookmarkStart w:name="3827" w:id="857"/>
                <w:p>
                  <w:pPr>
                    <w:spacing w:after="0"/>
                    <w:ind w:left="0"/>
                    <w:jc w:val="left"/>
                  </w:pPr>
                </w:p>
                <w:bookmarkEnd w:id="857"/>
              </w:tc>
            </w:tr>
            <w:tr>
              <w:trPr>
                <w:trHeight w:val="120" w:hRule="atLeast"/>
              </w:trPr>
              <w:tc>
                <w:tcPr>
                  <w:tcW w:w="1734" w:type="dxa"/>
                  <w:tcBorders/>
                  <w:vAlign w:val="center"/>
                </w:tcPr>
                <w:bookmarkStart w:name="3828" w:id="858"/>
                <w:p>
                  <w:pPr>
                    <w:spacing w:after="0"/>
                    <w:ind w:left="0"/>
                    <w:jc w:val="left"/>
                  </w:pPr>
                </w:p>
                <w:bookmarkEnd w:id="858"/>
              </w:tc>
              <w:tc>
                <w:tcPr>
                  <w:tcW w:w="867" w:type="dxa"/>
                  <w:tcBorders/>
                  <w:vAlign w:val="center"/>
                </w:tcPr>
                <w:bookmarkStart w:name="3829" w:id="859"/>
                <w:p>
                  <w:pPr>
                    <w:spacing w:after="0"/>
                    <w:ind w:left="0"/>
                    <w:jc w:val="left"/>
                  </w:pPr>
                </w:p>
                <w:bookmarkEnd w:id="859"/>
              </w:tc>
              <w:tc>
                <w:tcPr>
                  <w:tcW w:w="675" w:type="dxa"/>
                  <w:tcBorders/>
                  <w:vAlign w:val="center"/>
                </w:tcPr>
                <w:bookmarkStart w:name="3830" w:id="860"/>
                <w:p>
                  <w:pPr>
                    <w:spacing w:after="0"/>
                    <w:ind w:left="0"/>
                    <w:jc w:val="left"/>
                  </w:pPr>
                </w:p>
                <w:bookmarkEnd w:id="860"/>
              </w:tc>
              <w:tc>
                <w:tcPr>
                  <w:tcW w:w="1734" w:type="dxa"/>
                  <w:tcBorders/>
                  <w:vAlign w:val="center"/>
                </w:tcPr>
                <w:bookmarkStart w:name="3831" w:id="861"/>
                <w:p>
                  <w:pPr>
                    <w:spacing w:after="0"/>
                    <w:ind w:left="0"/>
                    <w:jc w:val="left"/>
                  </w:pPr>
                  <w:r>
                    <w:rPr>
                      <w:rFonts w:ascii="Arial"/>
                      <w:b w:val="false"/>
                      <w:i w:val="false"/>
                      <w:color w:val="000000"/>
                      <w:sz w:val="15"/>
                    </w:rPr>
                    <w:t>Відкрите:</w:t>
                  </w:r>
                </w:p>
                <w:bookmarkEnd w:id="861"/>
              </w:tc>
              <w:tc>
                <w:tcPr>
                  <w:tcW w:w="866" w:type="dxa"/>
                  <w:tcBorders/>
                  <w:vAlign w:val="center"/>
                </w:tcPr>
                <w:bookmarkStart w:name="3832" w:id="86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62"/>
              </w:tc>
              <w:tc>
                <w:tcPr>
                  <w:tcW w:w="770" w:type="dxa"/>
                  <w:tcBorders/>
                  <w:vAlign w:val="center"/>
                </w:tcPr>
                <w:bookmarkStart w:name="3833" w:id="86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63"/>
              </w:tc>
              <w:tc>
                <w:tcPr>
                  <w:tcW w:w="1348" w:type="dxa"/>
                  <w:tcBorders/>
                  <w:vAlign w:val="center"/>
                </w:tcPr>
                <w:bookmarkStart w:name="3834" w:id="864"/>
                <w:p>
                  <w:pPr>
                    <w:spacing w:after="0"/>
                    <w:ind w:left="0"/>
                    <w:jc w:val="left"/>
                  </w:pPr>
                </w:p>
                <w:bookmarkEnd w:id="864"/>
              </w:tc>
              <w:tc>
                <w:tcPr>
                  <w:tcW w:w="866" w:type="dxa"/>
                  <w:tcBorders/>
                  <w:vAlign w:val="center"/>
                </w:tcPr>
                <w:bookmarkStart w:name="3835" w:id="865"/>
                <w:p>
                  <w:pPr>
                    <w:spacing w:after="0"/>
                    <w:ind w:left="0"/>
                    <w:jc w:val="left"/>
                  </w:pPr>
                </w:p>
                <w:bookmarkEnd w:id="865"/>
              </w:tc>
              <w:tc>
                <w:tcPr>
                  <w:tcW w:w="770" w:type="dxa"/>
                  <w:tcBorders/>
                  <w:vAlign w:val="center"/>
                </w:tcPr>
                <w:bookmarkStart w:name="3836" w:id="866"/>
                <w:p>
                  <w:pPr>
                    <w:spacing w:after="0"/>
                    <w:ind w:left="0"/>
                    <w:jc w:val="left"/>
                  </w:pPr>
                </w:p>
                <w:bookmarkEnd w:id="866"/>
              </w:tc>
            </w:tr>
            <w:tr>
              <w:trPr>
                <w:trHeight w:val="120" w:hRule="atLeast"/>
              </w:trPr>
              <w:tc>
                <w:tcPr>
                  <w:tcW w:w="1734" w:type="dxa"/>
                  <w:tcBorders/>
                  <w:vAlign w:val="center"/>
                </w:tcPr>
                <w:bookmarkStart w:name="3837" w:id="867"/>
                <w:p>
                  <w:pPr>
                    <w:spacing w:after="0"/>
                    <w:ind w:left="0"/>
                    <w:jc w:val="left"/>
                  </w:pPr>
                </w:p>
                <w:bookmarkEnd w:id="867"/>
              </w:tc>
              <w:tc>
                <w:tcPr>
                  <w:tcW w:w="867" w:type="dxa"/>
                  <w:tcBorders/>
                  <w:vAlign w:val="center"/>
                </w:tcPr>
                <w:bookmarkStart w:name="3838" w:id="868"/>
                <w:p>
                  <w:pPr>
                    <w:spacing w:after="0"/>
                    <w:ind w:left="0"/>
                    <w:jc w:val="left"/>
                  </w:pPr>
                </w:p>
                <w:bookmarkEnd w:id="868"/>
              </w:tc>
              <w:tc>
                <w:tcPr>
                  <w:tcW w:w="675" w:type="dxa"/>
                  <w:tcBorders/>
                  <w:vAlign w:val="center"/>
                </w:tcPr>
                <w:bookmarkStart w:name="3839" w:id="869"/>
                <w:p>
                  <w:pPr>
                    <w:spacing w:after="0"/>
                    <w:ind w:left="0"/>
                    <w:jc w:val="left"/>
                  </w:pPr>
                </w:p>
                <w:bookmarkEnd w:id="869"/>
              </w:tc>
              <w:tc>
                <w:tcPr>
                  <w:tcW w:w="1734" w:type="dxa"/>
                  <w:tcBorders/>
                  <w:vAlign w:val="center"/>
                </w:tcPr>
                <w:bookmarkStart w:name="3840" w:id="870"/>
                <w:p>
                  <w:pPr>
                    <w:spacing w:after="0"/>
                    <w:ind w:left="0"/>
                    <w:jc w:val="left"/>
                  </w:pPr>
                  <w:r>
                    <w:rPr>
                      <w:rFonts w:ascii="Arial"/>
                      <w:b w:val="false"/>
                      <w:i w:val="false"/>
                      <w:color w:val="000000"/>
                      <w:sz w:val="15"/>
                    </w:rPr>
                    <w:t>Просте "сліпе":</w:t>
                  </w:r>
                </w:p>
                <w:bookmarkEnd w:id="870"/>
              </w:tc>
              <w:tc>
                <w:tcPr>
                  <w:tcW w:w="866" w:type="dxa"/>
                  <w:tcBorders/>
                  <w:vAlign w:val="center"/>
                </w:tcPr>
                <w:bookmarkStart w:name="3841" w:id="87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71"/>
              </w:tc>
              <w:tc>
                <w:tcPr>
                  <w:tcW w:w="770" w:type="dxa"/>
                  <w:tcBorders/>
                  <w:vAlign w:val="center"/>
                </w:tcPr>
                <w:bookmarkStart w:name="3842" w:id="87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72"/>
              </w:tc>
              <w:tc>
                <w:tcPr>
                  <w:tcW w:w="1348" w:type="dxa"/>
                  <w:tcBorders/>
                  <w:vAlign w:val="center"/>
                </w:tcPr>
                <w:bookmarkStart w:name="3843" w:id="873"/>
                <w:p>
                  <w:pPr>
                    <w:spacing w:after="0"/>
                    <w:ind w:left="0"/>
                    <w:jc w:val="left"/>
                  </w:pPr>
                  <w:r>
                    <w:rPr>
                      <w:rFonts w:ascii="Arial"/>
                      <w:b w:val="false"/>
                      <w:i w:val="false"/>
                      <w:color w:val="000000"/>
                      <w:sz w:val="15"/>
                    </w:rPr>
                    <w:t>Подвійне</w:t>
                  </w:r>
                  <w:r>
                    <w:br/>
                  </w:r>
                  <w:r>
                    <w:rPr>
                      <w:rFonts w:ascii="Arial"/>
                      <w:b w:val="false"/>
                      <w:i w:val="false"/>
                      <w:color w:val="000000"/>
                      <w:sz w:val="15"/>
                    </w:rPr>
                    <w:t xml:space="preserve"> "сліпе":</w:t>
                  </w:r>
                </w:p>
                <w:bookmarkEnd w:id="873"/>
              </w:tc>
              <w:tc>
                <w:tcPr>
                  <w:tcW w:w="866" w:type="dxa"/>
                  <w:tcBorders/>
                  <w:vAlign w:val="center"/>
                </w:tcPr>
                <w:bookmarkStart w:name="3844" w:id="874"/>
                <w:p>
                  <w:pPr>
                    <w:spacing w:after="0"/>
                    <w:ind w:left="0"/>
                    <w:jc w:val="left"/>
                  </w:pP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74"/>
              </w:tc>
              <w:tc>
                <w:tcPr>
                  <w:tcW w:w="770" w:type="dxa"/>
                  <w:tcBorders/>
                  <w:vAlign w:val="center"/>
                </w:tcPr>
                <w:bookmarkStart w:name="3845" w:id="875"/>
                <w:p>
                  <w:pPr>
                    <w:spacing w:after="0"/>
                    <w:ind w:left="0"/>
                    <w:jc w:val="left"/>
                  </w:pP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75"/>
              </w:tc>
            </w:tr>
            <w:tr>
              <w:trPr>
                <w:trHeight w:val="120" w:hRule="atLeast"/>
              </w:trPr>
              <w:tc>
                <w:tcPr>
                  <w:tcW w:w="1734" w:type="dxa"/>
                  <w:tcBorders/>
                  <w:vAlign w:val="center"/>
                </w:tcPr>
                <w:bookmarkStart w:name="3846" w:id="876"/>
                <w:p>
                  <w:pPr>
                    <w:spacing w:after="0"/>
                    <w:ind w:left="0"/>
                    <w:jc w:val="left"/>
                  </w:pPr>
                </w:p>
                <w:bookmarkEnd w:id="876"/>
              </w:tc>
              <w:tc>
                <w:tcPr>
                  <w:tcW w:w="867" w:type="dxa"/>
                  <w:tcBorders/>
                  <w:vAlign w:val="center"/>
                </w:tcPr>
                <w:bookmarkStart w:name="3847" w:id="877"/>
                <w:p>
                  <w:pPr>
                    <w:spacing w:after="0"/>
                    <w:ind w:left="0"/>
                    <w:jc w:val="left"/>
                  </w:pPr>
                </w:p>
                <w:bookmarkEnd w:id="877"/>
              </w:tc>
              <w:tc>
                <w:tcPr>
                  <w:tcW w:w="675" w:type="dxa"/>
                  <w:tcBorders/>
                  <w:vAlign w:val="center"/>
                </w:tcPr>
                <w:bookmarkStart w:name="3848" w:id="878"/>
                <w:p>
                  <w:pPr>
                    <w:spacing w:after="0"/>
                    <w:ind w:left="0"/>
                    <w:jc w:val="left"/>
                  </w:pPr>
                </w:p>
                <w:bookmarkEnd w:id="878"/>
              </w:tc>
              <w:tc>
                <w:tcPr>
                  <w:tcW w:w="1734" w:type="dxa"/>
                  <w:tcBorders/>
                  <w:vAlign w:val="center"/>
                </w:tcPr>
                <w:bookmarkStart w:name="3849" w:id="879"/>
                <w:p>
                  <w:pPr>
                    <w:spacing w:after="0"/>
                    <w:ind w:left="0"/>
                    <w:jc w:val="left"/>
                  </w:pPr>
                  <w:r>
                    <w:rPr>
                      <w:rFonts w:ascii="Arial"/>
                      <w:b w:val="false"/>
                      <w:i w:val="false"/>
                      <w:color w:val="000000"/>
                      <w:sz w:val="15"/>
                    </w:rPr>
                    <w:t>З</w:t>
                  </w:r>
                  <w:r>
                    <w:br/>
                  </w:r>
                  <w:r>
                    <w:rPr>
                      <w:rFonts w:ascii="Arial"/>
                      <w:b w:val="false"/>
                      <w:i w:val="false"/>
                      <w:color w:val="000000"/>
                      <w:sz w:val="15"/>
                    </w:rPr>
                    <w:t>паралельними</w:t>
                  </w:r>
                  <w:r>
                    <w:br/>
                  </w:r>
                  <w:r>
                    <w:rPr>
                      <w:rFonts w:ascii="Arial"/>
                      <w:b w:val="false"/>
                      <w:i w:val="false"/>
                      <w:color w:val="000000"/>
                      <w:sz w:val="15"/>
                    </w:rPr>
                    <w:t xml:space="preserve"> групами:</w:t>
                  </w:r>
                </w:p>
                <w:bookmarkEnd w:id="879"/>
              </w:tc>
              <w:tc>
                <w:tcPr>
                  <w:tcW w:w="866" w:type="dxa"/>
                  <w:tcBorders/>
                  <w:vAlign w:val="center"/>
                </w:tcPr>
                <w:bookmarkStart w:name="3850" w:id="880"/>
                <w:p>
                  <w:pPr>
                    <w:spacing w:after="0"/>
                    <w:ind w:left="0"/>
                    <w:jc w:val="left"/>
                  </w:pP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80"/>
              </w:tc>
              <w:tc>
                <w:tcPr>
                  <w:tcW w:w="770" w:type="dxa"/>
                  <w:tcBorders/>
                  <w:vAlign w:val="center"/>
                </w:tcPr>
                <w:bookmarkStart w:name="3851" w:id="881"/>
                <w:p>
                  <w:pPr>
                    <w:spacing w:after="0"/>
                    <w:ind w:left="0"/>
                    <w:jc w:val="left"/>
                  </w:pP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81"/>
              </w:tc>
              <w:tc>
                <w:tcPr>
                  <w:tcW w:w="1348" w:type="dxa"/>
                  <w:tcBorders/>
                  <w:vAlign w:val="center"/>
                </w:tcPr>
                <w:bookmarkStart w:name="3852" w:id="882"/>
                <w:p>
                  <w:pPr>
                    <w:spacing w:after="0"/>
                    <w:ind w:left="0"/>
                    <w:jc w:val="left"/>
                  </w:pPr>
                  <w:r>
                    <w:rPr>
                      <w:rFonts w:ascii="Arial"/>
                      <w:b w:val="false"/>
                      <w:i w:val="false"/>
                      <w:color w:val="000000"/>
                      <w:sz w:val="15"/>
                    </w:rPr>
                    <w:t>Перехресне:</w:t>
                  </w:r>
                </w:p>
                <w:bookmarkEnd w:id="882"/>
              </w:tc>
              <w:tc>
                <w:tcPr>
                  <w:tcW w:w="866" w:type="dxa"/>
                  <w:tcBorders/>
                  <w:vAlign w:val="center"/>
                </w:tcPr>
                <w:bookmarkStart w:name="3853" w:id="88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83"/>
              </w:tc>
              <w:tc>
                <w:tcPr>
                  <w:tcW w:w="770" w:type="dxa"/>
                  <w:tcBorders/>
                  <w:vAlign w:val="center"/>
                </w:tcPr>
                <w:bookmarkStart w:name="3854" w:id="88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84"/>
              </w:tc>
            </w:tr>
            <w:tr>
              <w:trPr>
                <w:trHeight w:val="120" w:hRule="atLeast"/>
              </w:trPr>
              <w:tc>
                <w:tcPr>
                  <w:tcW w:w="1734" w:type="dxa"/>
                  <w:tcBorders/>
                  <w:vAlign w:val="center"/>
                </w:tcPr>
                <w:bookmarkStart w:name="3855" w:id="885"/>
                <w:p>
                  <w:pPr>
                    <w:spacing w:after="0"/>
                    <w:ind w:left="0"/>
                    <w:jc w:val="left"/>
                  </w:pPr>
                </w:p>
                <w:bookmarkEnd w:id="885"/>
              </w:tc>
              <w:tc>
                <w:tcPr>
                  <w:tcW w:w="867" w:type="dxa"/>
                  <w:tcBorders/>
                  <w:vAlign w:val="center"/>
                </w:tcPr>
                <w:bookmarkStart w:name="3856" w:id="886"/>
                <w:p>
                  <w:pPr>
                    <w:spacing w:after="0"/>
                    <w:ind w:left="0"/>
                    <w:jc w:val="left"/>
                  </w:pPr>
                </w:p>
                <w:bookmarkEnd w:id="886"/>
              </w:tc>
              <w:tc>
                <w:tcPr>
                  <w:tcW w:w="675" w:type="dxa"/>
                  <w:tcBorders/>
                  <w:vAlign w:val="center"/>
                </w:tcPr>
                <w:bookmarkStart w:name="3857" w:id="887"/>
                <w:p>
                  <w:pPr>
                    <w:spacing w:after="0"/>
                    <w:ind w:left="0"/>
                    <w:jc w:val="left"/>
                  </w:pPr>
                </w:p>
                <w:bookmarkEnd w:id="887"/>
              </w:tc>
              <w:tc>
                <w:tcPr>
                  <w:tcW w:w="1734" w:type="dxa"/>
                  <w:tcBorders/>
                  <w:vAlign w:val="center"/>
                </w:tcPr>
                <w:bookmarkStart w:name="3858" w:id="888"/>
                <w:p>
                  <w:pPr>
                    <w:spacing w:after="0"/>
                    <w:ind w:left="0"/>
                    <w:jc w:val="left"/>
                  </w:pPr>
                  <w:r>
                    <w:rPr>
                      <w:rFonts w:ascii="Arial"/>
                      <w:b w:val="false"/>
                      <w:i w:val="false"/>
                      <w:color w:val="000000"/>
                      <w:sz w:val="15"/>
                    </w:rPr>
                    <w:t>Інше:</w:t>
                  </w:r>
                </w:p>
                <w:bookmarkEnd w:id="888"/>
              </w:tc>
              <w:tc>
                <w:tcPr>
                  <w:tcW w:w="866" w:type="dxa"/>
                  <w:tcBorders/>
                  <w:vAlign w:val="center"/>
                </w:tcPr>
                <w:bookmarkStart w:name="3859" w:id="88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889"/>
              </w:tc>
              <w:tc>
                <w:tcPr>
                  <w:tcW w:w="770" w:type="dxa"/>
                  <w:tcBorders/>
                  <w:vAlign w:val="center"/>
                </w:tcPr>
                <w:bookmarkStart w:name="3860" w:id="89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890"/>
              </w:tc>
              <w:tc>
                <w:tcPr>
                  <w:tcW w:w="0" w:type="auto"/>
                  <w:gridSpan w:val="3"/>
                  <w:tcBorders/>
                  <w:vAlign w:val="center"/>
                </w:tcPr>
                <w:bookmarkStart w:name="3861" w:id="891"/>
                <w:p>
                  <w:pPr>
                    <w:spacing w:after="0"/>
                    <w:ind w:left="0"/>
                    <w:jc w:val="left"/>
                  </w:pPr>
                  <w:r>
                    <w:rPr>
                      <w:rFonts w:ascii="Arial"/>
                      <w:b w:val="false"/>
                      <w:i w:val="false"/>
                      <w:color w:val="000000"/>
                      <w:sz w:val="15"/>
                    </w:rPr>
                    <w:t>Якщо "так", уточніть:</w:t>
                  </w:r>
                </w:p>
                <w:bookmarkEnd w:id="891"/>
              </w:tc>
            </w:tr>
            <w:tr>
              <w:trPr>
                <w:trHeight w:val="120" w:hRule="atLeast"/>
              </w:trPr>
              <w:tc>
                <w:tcPr>
                  <w:tcW w:w="1734" w:type="dxa"/>
                  <w:tcBorders/>
                  <w:vAlign w:val="center"/>
                </w:tcPr>
                <w:bookmarkStart w:name="3862" w:id="892"/>
                <w:p>
                  <w:pPr>
                    <w:spacing w:after="0"/>
                    <w:ind w:left="0"/>
                    <w:jc w:val="left"/>
                  </w:pPr>
                </w:p>
                <w:bookmarkEnd w:id="892"/>
              </w:tc>
              <w:tc>
                <w:tcPr>
                  <w:tcW w:w="867" w:type="dxa"/>
                  <w:tcBorders/>
                  <w:vAlign w:val="center"/>
                </w:tcPr>
                <w:bookmarkStart w:name="3863" w:id="893"/>
                <w:p>
                  <w:pPr>
                    <w:spacing w:after="0"/>
                    <w:ind w:left="0"/>
                    <w:jc w:val="left"/>
                  </w:pPr>
                </w:p>
                <w:bookmarkEnd w:id="893"/>
              </w:tc>
              <w:tc>
                <w:tcPr>
                  <w:tcW w:w="675" w:type="dxa"/>
                  <w:tcBorders/>
                  <w:vAlign w:val="center"/>
                </w:tcPr>
                <w:bookmarkStart w:name="3864" w:id="894"/>
                <w:p>
                  <w:pPr>
                    <w:spacing w:after="0"/>
                    <w:ind w:left="0"/>
                    <w:jc w:val="left"/>
                  </w:pPr>
                </w:p>
                <w:bookmarkEnd w:id="894"/>
              </w:tc>
              <w:tc>
                <w:tcPr>
                  <w:tcW w:w="0" w:type="auto"/>
                  <w:gridSpan w:val="3"/>
                  <w:tcBorders/>
                  <w:vAlign w:val="center"/>
                </w:tcPr>
                <w:bookmarkStart w:name="3865" w:id="895"/>
                <w:p>
                  <w:pPr>
                    <w:spacing w:after="0"/>
                    <w:ind w:left="0"/>
                    <w:jc w:val="left"/>
                  </w:pPr>
                  <w:r>
                    <w:rPr>
                      <w:rFonts w:ascii="Arial"/>
                      <w:b w:val="false"/>
                      <w:i w:val="false"/>
                      <w:color w:val="000000"/>
                      <w:sz w:val="15"/>
                    </w:rPr>
                    <w:t>Укажіть препарат порівняння:</w:t>
                  </w:r>
                </w:p>
                <w:bookmarkEnd w:id="895"/>
              </w:tc>
              <w:tc>
                <w:tcPr>
                  <w:tcW w:w="1348" w:type="dxa"/>
                  <w:tcBorders/>
                  <w:vAlign w:val="center"/>
                </w:tcPr>
                <w:bookmarkStart w:name="3866" w:id="896"/>
                <w:p>
                  <w:pPr>
                    <w:spacing w:after="0"/>
                    <w:ind w:left="0"/>
                    <w:jc w:val="left"/>
                  </w:pPr>
                </w:p>
                <w:bookmarkEnd w:id="896"/>
              </w:tc>
              <w:tc>
                <w:tcPr>
                  <w:tcW w:w="866" w:type="dxa"/>
                  <w:tcBorders/>
                  <w:vAlign w:val="center"/>
                </w:tcPr>
                <w:bookmarkStart w:name="3867" w:id="897"/>
                <w:p>
                  <w:pPr>
                    <w:spacing w:after="0"/>
                    <w:ind w:left="0"/>
                    <w:jc w:val="left"/>
                  </w:pPr>
                </w:p>
                <w:bookmarkEnd w:id="897"/>
              </w:tc>
              <w:tc>
                <w:tcPr>
                  <w:tcW w:w="770" w:type="dxa"/>
                  <w:tcBorders/>
                  <w:vAlign w:val="center"/>
                </w:tcPr>
                <w:bookmarkStart w:name="3868" w:id="898"/>
                <w:p>
                  <w:pPr>
                    <w:spacing w:after="0"/>
                    <w:ind w:left="0"/>
                    <w:jc w:val="left"/>
                  </w:pPr>
                </w:p>
                <w:bookmarkEnd w:id="898"/>
              </w:tc>
            </w:tr>
            <w:tr>
              <w:trPr>
                <w:trHeight w:val="120" w:hRule="atLeast"/>
              </w:trPr>
              <w:tc>
                <w:tcPr>
                  <w:tcW w:w="1734" w:type="dxa"/>
                  <w:tcBorders/>
                  <w:vAlign w:val="center"/>
                </w:tcPr>
                <w:bookmarkStart w:name="3869" w:id="899"/>
                <w:p>
                  <w:pPr>
                    <w:spacing w:after="0"/>
                    <w:ind w:left="0"/>
                    <w:jc w:val="left"/>
                  </w:pPr>
                </w:p>
                <w:bookmarkEnd w:id="899"/>
              </w:tc>
              <w:tc>
                <w:tcPr>
                  <w:tcW w:w="867" w:type="dxa"/>
                  <w:tcBorders/>
                  <w:vAlign w:val="center"/>
                </w:tcPr>
                <w:bookmarkStart w:name="3870" w:id="900"/>
                <w:p>
                  <w:pPr>
                    <w:spacing w:after="0"/>
                    <w:ind w:left="0"/>
                    <w:jc w:val="left"/>
                  </w:pPr>
                </w:p>
                <w:bookmarkEnd w:id="900"/>
              </w:tc>
              <w:tc>
                <w:tcPr>
                  <w:tcW w:w="675" w:type="dxa"/>
                  <w:tcBorders/>
                  <w:vAlign w:val="center"/>
                </w:tcPr>
                <w:bookmarkStart w:name="3871" w:id="901"/>
                <w:p>
                  <w:pPr>
                    <w:spacing w:after="0"/>
                    <w:ind w:left="0"/>
                    <w:jc w:val="left"/>
                  </w:pPr>
                </w:p>
                <w:bookmarkEnd w:id="901"/>
              </w:tc>
              <w:tc>
                <w:tcPr>
                  <w:tcW w:w="0" w:type="auto"/>
                  <w:gridSpan w:val="4"/>
                  <w:tcBorders/>
                  <w:vAlign w:val="center"/>
                </w:tcPr>
                <w:bookmarkStart w:name="3872" w:id="902"/>
                <w:p>
                  <w:pPr>
                    <w:spacing w:after="0"/>
                    <w:ind w:left="0"/>
                    <w:jc w:val="left"/>
                  </w:pPr>
                  <w:r>
                    <w:rPr>
                      <w:rFonts w:ascii="Arial"/>
                      <w:b w:val="false"/>
                      <w:i w:val="false"/>
                      <w:color w:val="000000"/>
                      <w:sz w:val="15"/>
                    </w:rPr>
                    <w:t>інший(і) лікарський(і) засіб(оби)</w:t>
                  </w:r>
                </w:p>
                <w:bookmarkEnd w:id="902"/>
              </w:tc>
              <w:tc>
                <w:tcPr>
                  <w:tcW w:w="866" w:type="dxa"/>
                  <w:tcBorders/>
                  <w:vAlign w:val="center"/>
                </w:tcPr>
                <w:bookmarkStart w:name="3873" w:id="90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03"/>
              </w:tc>
              <w:tc>
                <w:tcPr>
                  <w:tcW w:w="770" w:type="dxa"/>
                  <w:tcBorders/>
                  <w:vAlign w:val="center"/>
                </w:tcPr>
                <w:bookmarkStart w:name="3874" w:id="90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04"/>
              </w:tc>
            </w:tr>
            <w:tr>
              <w:trPr>
                <w:trHeight w:val="120" w:hRule="atLeast"/>
              </w:trPr>
              <w:tc>
                <w:tcPr>
                  <w:tcW w:w="1734" w:type="dxa"/>
                  <w:tcBorders/>
                  <w:vAlign w:val="center"/>
                </w:tcPr>
                <w:bookmarkStart w:name="3875" w:id="905"/>
                <w:p>
                  <w:pPr>
                    <w:spacing w:after="0"/>
                    <w:ind w:left="0"/>
                    <w:jc w:val="left"/>
                  </w:pPr>
                </w:p>
                <w:bookmarkEnd w:id="905"/>
              </w:tc>
              <w:tc>
                <w:tcPr>
                  <w:tcW w:w="867" w:type="dxa"/>
                  <w:tcBorders/>
                  <w:vAlign w:val="center"/>
                </w:tcPr>
                <w:bookmarkStart w:name="3876" w:id="906"/>
                <w:p>
                  <w:pPr>
                    <w:spacing w:after="0"/>
                    <w:ind w:left="0"/>
                    <w:jc w:val="left"/>
                  </w:pPr>
                </w:p>
                <w:bookmarkEnd w:id="906"/>
              </w:tc>
              <w:tc>
                <w:tcPr>
                  <w:tcW w:w="675" w:type="dxa"/>
                  <w:tcBorders/>
                  <w:vAlign w:val="center"/>
                </w:tcPr>
                <w:bookmarkStart w:name="3877" w:id="907"/>
                <w:p>
                  <w:pPr>
                    <w:spacing w:after="0"/>
                    <w:ind w:left="0"/>
                    <w:jc w:val="left"/>
                  </w:pPr>
                </w:p>
                <w:bookmarkEnd w:id="907"/>
              </w:tc>
              <w:tc>
                <w:tcPr>
                  <w:tcW w:w="0" w:type="auto"/>
                  <w:gridSpan w:val="3"/>
                  <w:tcBorders/>
                  <w:vAlign w:val="center"/>
                </w:tcPr>
                <w:bookmarkStart w:name="3878" w:id="908"/>
                <w:p>
                  <w:pPr>
                    <w:spacing w:after="0"/>
                    <w:ind w:left="0"/>
                    <w:jc w:val="left"/>
                  </w:pPr>
                  <w:r>
                    <w:rPr>
                      <w:rFonts w:ascii="Arial"/>
                      <w:b w:val="false"/>
                      <w:i w:val="false"/>
                      <w:color w:val="000000"/>
                      <w:sz w:val="15"/>
                    </w:rPr>
                    <w:t>плацебо</w:t>
                  </w:r>
                </w:p>
                <w:bookmarkEnd w:id="908"/>
              </w:tc>
              <w:tc>
                <w:tcPr>
                  <w:tcW w:w="1348" w:type="dxa"/>
                  <w:tcBorders/>
                  <w:vAlign w:val="center"/>
                </w:tcPr>
                <w:bookmarkStart w:name="3879" w:id="909"/>
                <w:p>
                  <w:pPr>
                    <w:spacing w:after="0"/>
                    <w:ind w:left="0"/>
                    <w:jc w:val="left"/>
                  </w:pPr>
                </w:p>
                <w:bookmarkEnd w:id="909"/>
              </w:tc>
              <w:tc>
                <w:tcPr>
                  <w:tcW w:w="866" w:type="dxa"/>
                  <w:tcBorders/>
                  <w:vAlign w:val="center"/>
                </w:tcPr>
                <w:bookmarkStart w:name="3880" w:id="91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10"/>
              </w:tc>
              <w:tc>
                <w:tcPr>
                  <w:tcW w:w="770" w:type="dxa"/>
                  <w:tcBorders/>
                  <w:vAlign w:val="center"/>
                </w:tcPr>
                <w:bookmarkStart w:name="3881" w:id="91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11"/>
              </w:tc>
            </w:tr>
            <w:tr>
              <w:trPr>
                <w:trHeight w:val="120" w:hRule="atLeast"/>
              </w:trPr>
              <w:tc>
                <w:tcPr>
                  <w:tcW w:w="1734" w:type="dxa"/>
                  <w:tcBorders/>
                  <w:vAlign w:val="center"/>
                </w:tcPr>
                <w:bookmarkStart w:name="3882" w:id="912"/>
                <w:p>
                  <w:pPr>
                    <w:spacing w:after="0"/>
                    <w:ind w:left="0"/>
                    <w:jc w:val="left"/>
                  </w:pPr>
                </w:p>
                <w:bookmarkEnd w:id="912"/>
              </w:tc>
              <w:tc>
                <w:tcPr>
                  <w:tcW w:w="867" w:type="dxa"/>
                  <w:tcBorders/>
                  <w:vAlign w:val="center"/>
                </w:tcPr>
                <w:bookmarkStart w:name="3883" w:id="913"/>
                <w:p>
                  <w:pPr>
                    <w:spacing w:after="0"/>
                    <w:ind w:left="0"/>
                    <w:jc w:val="left"/>
                  </w:pPr>
                </w:p>
                <w:bookmarkEnd w:id="913"/>
              </w:tc>
              <w:tc>
                <w:tcPr>
                  <w:tcW w:w="675" w:type="dxa"/>
                  <w:tcBorders/>
                  <w:vAlign w:val="center"/>
                </w:tcPr>
                <w:bookmarkStart w:name="3884" w:id="914"/>
                <w:p>
                  <w:pPr>
                    <w:spacing w:after="0"/>
                    <w:ind w:left="0"/>
                    <w:jc w:val="left"/>
                  </w:pPr>
                </w:p>
                <w:bookmarkEnd w:id="914"/>
              </w:tc>
              <w:tc>
                <w:tcPr>
                  <w:tcW w:w="0" w:type="auto"/>
                  <w:gridSpan w:val="3"/>
                  <w:tcBorders/>
                  <w:vAlign w:val="center"/>
                </w:tcPr>
                <w:bookmarkStart w:name="3885" w:id="915"/>
                <w:p>
                  <w:pPr>
                    <w:spacing w:after="0"/>
                    <w:ind w:left="0"/>
                    <w:jc w:val="left"/>
                  </w:pPr>
                  <w:r>
                    <w:rPr>
                      <w:rFonts w:ascii="Arial"/>
                      <w:b w:val="false"/>
                      <w:i w:val="false"/>
                      <w:color w:val="000000"/>
                      <w:sz w:val="15"/>
                    </w:rPr>
                    <w:t>інше</w:t>
                  </w:r>
                </w:p>
                <w:bookmarkEnd w:id="915"/>
              </w:tc>
              <w:tc>
                <w:tcPr>
                  <w:tcW w:w="1348" w:type="dxa"/>
                  <w:tcBorders/>
                  <w:vAlign w:val="center"/>
                </w:tcPr>
                <w:bookmarkStart w:name="3886" w:id="916"/>
                <w:p>
                  <w:pPr>
                    <w:spacing w:after="0"/>
                    <w:ind w:left="0"/>
                    <w:jc w:val="left"/>
                  </w:pPr>
                </w:p>
                <w:bookmarkEnd w:id="916"/>
              </w:tc>
              <w:tc>
                <w:tcPr>
                  <w:tcW w:w="866" w:type="dxa"/>
                  <w:tcBorders/>
                  <w:vAlign w:val="center"/>
                </w:tcPr>
                <w:bookmarkStart w:name="3887" w:id="91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17"/>
              </w:tc>
              <w:tc>
                <w:tcPr>
                  <w:tcW w:w="770" w:type="dxa"/>
                  <w:tcBorders/>
                  <w:vAlign w:val="center"/>
                </w:tcPr>
                <w:bookmarkStart w:name="3888" w:id="91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18"/>
              </w:tc>
            </w:tr>
            <w:tr>
              <w:trPr>
                <w:trHeight w:val="120" w:hRule="atLeast"/>
              </w:trPr>
              <w:tc>
                <w:tcPr>
                  <w:tcW w:w="1734" w:type="dxa"/>
                  <w:tcBorders/>
                  <w:vAlign w:val="center"/>
                </w:tcPr>
                <w:bookmarkStart w:name="3889" w:id="919"/>
                <w:p>
                  <w:pPr>
                    <w:spacing w:after="0"/>
                    <w:ind w:left="0"/>
                    <w:jc w:val="left"/>
                  </w:pPr>
                </w:p>
                <w:bookmarkEnd w:id="919"/>
              </w:tc>
              <w:tc>
                <w:tcPr>
                  <w:tcW w:w="867" w:type="dxa"/>
                  <w:tcBorders/>
                  <w:vAlign w:val="center"/>
                </w:tcPr>
                <w:bookmarkStart w:name="3890" w:id="920"/>
                <w:p>
                  <w:pPr>
                    <w:spacing w:after="0"/>
                    <w:ind w:left="0"/>
                    <w:jc w:val="left"/>
                  </w:pPr>
                </w:p>
                <w:bookmarkEnd w:id="920"/>
              </w:tc>
              <w:tc>
                <w:tcPr>
                  <w:tcW w:w="675" w:type="dxa"/>
                  <w:tcBorders/>
                  <w:vAlign w:val="center"/>
                </w:tcPr>
                <w:bookmarkStart w:name="3891" w:id="921"/>
                <w:p>
                  <w:pPr>
                    <w:spacing w:after="0"/>
                    <w:ind w:left="0"/>
                    <w:jc w:val="left"/>
                  </w:pPr>
                </w:p>
                <w:bookmarkEnd w:id="921"/>
              </w:tc>
              <w:tc>
                <w:tcPr>
                  <w:tcW w:w="0" w:type="auto"/>
                  <w:gridSpan w:val="3"/>
                  <w:tcBorders/>
                  <w:vAlign w:val="center"/>
                </w:tcPr>
                <w:bookmarkStart w:name="3892" w:id="922"/>
                <w:p>
                  <w:pPr>
                    <w:spacing w:after="0"/>
                    <w:ind w:left="0"/>
                    <w:jc w:val="left"/>
                  </w:pPr>
                  <w:r>
                    <w:rPr>
                      <w:rFonts w:ascii="Arial"/>
                      <w:b w:val="false"/>
                      <w:i w:val="false"/>
                      <w:color w:val="000000"/>
                      <w:sz w:val="15"/>
                    </w:rPr>
                    <w:t>якщо "інше", уточніть:</w:t>
                  </w:r>
                </w:p>
                <w:bookmarkEnd w:id="922"/>
              </w:tc>
              <w:tc>
                <w:tcPr>
                  <w:tcW w:w="1348" w:type="dxa"/>
                  <w:tcBorders/>
                  <w:vAlign w:val="center"/>
                </w:tcPr>
                <w:bookmarkStart w:name="3893" w:id="923"/>
                <w:p>
                  <w:pPr>
                    <w:spacing w:after="0"/>
                    <w:ind w:left="0"/>
                    <w:jc w:val="left"/>
                  </w:pPr>
                </w:p>
                <w:bookmarkEnd w:id="923"/>
              </w:tc>
              <w:tc>
                <w:tcPr>
                  <w:tcW w:w="866" w:type="dxa"/>
                  <w:tcBorders/>
                  <w:vAlign w:val="center"/>
                </w:tcPr>
                <w:bookmarkStart w:name="3894" w:id="924"/>
                <w:p>
                  <w:pPr>
                    <w:spacing w:after="0"/>
                    <w:ind w:left="0"/>
                    <w:jc w:val="left"/>
                  </w:pPr>
                </w:p>
                <w:bookmarkEnd w:id="924"/>
              </w:tc>
              <w:tc>
                <w:tcPr>
                  <w:tcW w:w="770" w:type="dxa"/>
                  <w:tcBorders/>
                  <w:vAlign w:val="center"/>
                </w:tcPr>
                <w:bookmarkStart w:name="3895" w:id="925"/>
                <w:p>
                  <w:pPr>
                    <w:spacing w:after="0"/>
                    <w:ind w:left="0"/>
                    <w:jc w:val="left"/>
                  </w:pPr>
                </w:p>
                <w:bookmarkEnd w:id="925"/>
              </w:tc>
            </w:tr>
          </w:tbl>
          <w:p>
            <w:pPr>
              <w:spacing/>
              <w:ind w:left="0"/>
              <w:jc w:val="left"/>
            </w:pPr>
            <w:r>
              <w:br/>
            </w:r>
            <w:r>
              <w:br/>
            </w:r>
          </w:p>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96" w:id="926"/>
          <w:p>
            <w:pPr>
              <w:spacing w:after="0"/>
              <w:ind w:left="0"/>
              <w:jc w:val="left"/>
            </w:pPr>
            <w:r>
              <w:rPr>
                <w:rFonts w:ascii="Arial"/>
                <w:b w:val="false"/>
                <w:i w:val="false"/>
                <w:color w:val="000000"/>
                <w:sz w:val="15"/>
              </w:rPr>
              <w:t>Одноцентрове</w:t>
            </w:r>
          </w:p>
          <w:bookmarkEnd w:id="926"/>
          <w:tbl>
            <w:tblPr>
              <w:tblW w:w="0" w:type="auto"/>
              <w:tblCellSpacing w:w="0" w:type="auto"/>
              <w:tblBorders>
                <w:top w:val="none"/>
                <w:left w:val="none"/>
                <w:bottom w:val="none"/>
                <w:right w:val="none"/>
                <w:insideH w:val="none"/>
                <w:insideV w:val="none"/>
              </w:tblBorders>
            </w:tblPr>
            <w:tblGrid>
              <w:gridCol w:w="2504"/>
              <w:gridCol w:w="1734"/>
              <w:gridCol w:w="5392"/>
            </w:tblGrid>
            <w:tr>
              <w:trPr>
                <w:trHeight w:val="30" w:hRule="atLeast"/>
              </w:trPr>
              <w:tc>
                <w:tcPr>
                  <w:tcW w:w="2504" w:type="dxa"/>
                  <w:tcBorders/>
                  <w:vAlign w:val="center"/>
                </w:tcPr>
                <w:bookmarkStart w:name="3897" w:id="927"/>
                <w:p>
                  <w:pPr>
                    <w:spacing w:after="0"/>
                    <w:ind w:left="0"/>
                    <w:jc w:val="left"/>
                  </w:pPr>
                  <w:r>
                    <w:rPr>
                      <w:rFonts w:ascii="Arial"/>
                      <w:b w:val="false"/>
                      <w:i w:val="false"/>
                      <w:color w:val="000000"/>
                      <w:sz w:val="15"/>
                    </w:rPr>
                    <w:t>(див. також розділ I):</w:t>
                  </w:r>
                </w:p>
                <w:bookmarkEnd w:id="927"/>
              </w:tc>
              <w:tc>
                <w:tcPr>
                  <w:tcW w:w="1734" w:type="dxa"/>
                  <w:tcBorders/>
                  <w:vAlign w:val="center"/>
                </w:tcPr>
                <w:bookmarkStart w:name="3898" w:id="92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28"/>
              </w:tc>
              <w:tc>
                <w:tcPr>
                  <w:tcW w:w="5392" w:type="dxa"/>
                  <w:tcBorders/>
                  <w:vAlign w:val="center"/>
                </w:tcPr>
                <w:bookmarkStart w:name="3899" w:id="92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29"/>
              </w:tc>
            </w:tr>
          </w:tbl>
          <w:p>
            <w:pPr>
              <w:spacing/>
              <w:ind w:left="0"/>
              <w:jc w:val="left"/>
            </w:pPr>
            <w:r>
              <w:br/>
            </w:r>
            <w:r>
              <w:br/>
            </w:r>
          </w:p>
          <w:bookmarkStart w:name="3900" w:id="930"/>
          <w:p>
            <w:pPr>
              <w:spacing w:after="0"/>
              <w:ind w:left="0"/>
              <w:jc w:val="left"/>
            </w:pPr>
            <w:r>
              <w:rPr>
                <w:rFonts w:ascii="Arial"/>
                <w:b w:val="false"/>
                <w:i w:val="false"/>
                <w:color w:val="000000"/>
                <w:sz w:val="15"/>
              </w:rPr>
              <w:t>Багатоцентрове</w:t>
            </w:r>
          </w:p>
          <w:bookmarkEnd w:id="930"/>
          <w:tbl>
            <w:tblPr>
              <w:tblW w:w="0" w:type="auto"/>
              <w:tblCellSpacing w:w="0" w:type="auto"/>
              <w:tblBorders>
                <w:top w:val="none"/>
                <w:left w:val="none"/>
                <w:bottom w:val="none"/>
                <w:right w:val="none"/>
                <w:insideH w:val="none"/>
                <w:insideV w:val="none"/>
              </w:tblBorders>
            </w:tblPr>
            <w:tblGrid>
              <w:gridCol w:w="2504"/>
              <w:gridCol w:w="1734"/>
              <w:gridCol w:w="5392"/>
            </w:tblGrid>
            <w:tr>
              <w:trPr>
                <w:trHeight w:val="30" w:hRule="atLeast"/>
              </w:trPr>
              <w:tc>
                <w:tcPr>
                  <w:tcW w:w="2504" w:type="dxa"/>
                  <w:tcBorders/>
                  <w:vAlign w:val="center"/>
                </w:tcPr>
                <w:bookmarkStart w:name="3901" w:id="931"/>
                <w:p>
                  <w:pPr>
                    <w:spacing w:after="0"/>
                    <w:ind w:left="0"/>
                    <w:jc w:val="left"/>
                  </w:pPr>
                  <w:r>
                    <w:rPr>
                      <w:rFonts w:ascii="Arial"/>
                      <w:b w:val="false"/>
                      <w:i w:val="false"/>
                      <w:color w:val="000000"/>
                      <w:sz w:val="15"/>
                    </w:rPr>
                    <w:t>(див. також розділ I):</w:t>
                  </w:r>
                </w:p>
                <w:bookmarkEnd w:id="931"/>
              </w:tc>
              <w:tc>
                <w:tcPr>
                  <w:tcW w:w="1734" w:type="dxa"/>
                  <w:tcBorders/>
                  <w:vAlign w:val="center"/>
                </w:tcPr>
                <w:bookmarkStart w:name="3902" w:id="93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32"/>
              </w:tc>
              <w:tc>
                <w:tcPr>
                  <w:tcW w:w="5392" w:type="dxa"/>
                  <w:tcBorders/>
                  <w:vAlign w:val="center"/>
                </w:tcPr>
                <w:bookmarkStart w:name="3903" w:id="93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33"/>
              </w:tc>
            </w:tr>
          </w:tbl>
          <w:p>
            <w:pPr>
              <w:spacing/>
              <w:ind w:left="0"/>
              <w:jc w:val="left"/>
            </w:pPr>
            <w:r>
              <w:br/>
            </w:r>
            <w:r>
              <w:br/>
            </w:r>
          </w:p>
          <w:bookmarkStart w:name="3904" w:id="934"/>
          <w:p>
            <w:pPr>
              <w:spacing w:after="0"/>
              <w:ind w:left="0"/>
              <w:jc w:val="left"/>
            </w:pPr>
            <w:r>
              <w:rPr>
                <w:rFonts w:ascii="Arial"/>
                <w:b w:val="false"/>
                <w:i w:val="false"/>
                <w:color w:val="000000"/>
                <w:sz w:val="15"/>
              </w:rPr>
              <w:t>Міжнародне клінічне</w:t>
            </w:r>
          </w:p>
          <w:bookmarkEnd w:id="934"/>
          <w:tbl>
            <w:tblPr>
              <w:tblW w:w="0" w:type="auto"/>
              <w:tblCellSpacing w:w="0" w:type="auto"/>
              <w:tblBorders>
                <w:top w:val="none"/>
                <w:left w:val="none"/>
                <w:bottom w:val="none"/>
                <w:right w:val="none"/>
                <w:insideH w:val="none"/>
                <w:insideV w:val="none"/>
              </w:tblBorders>
            </w:tblPr>
            <w:tblGrid>
              <w:gridCol w:w="2504"/>
              <w:gridCol w:w="1734"/>
              <w:gridCol w:w="5392"/>
            </w:tblGrid>
            <w:tr>
              <w:trPr>
                <w:trHeight w:val="30" w:hRule="atLeast"/>
              </w:trPr>
              <w:tc>
                <w:tcPr>
                  <w:tcW w:w="2504" w:type="dxa"/>
                  <w:tcBorders/>
                  <w:vAlign w:val="center"/>
                </w:tcPr>
                <w:bookmarkStart w:name="3905" w:id="935"/>
                <w:p>
                  <w:pPr>
                    <w:spacing w:after="0"/>
                    <w:ind w:left="0"/>
                    <w:jc w:val="left"/>
                  </w:pPr>
                  <w:r>
                    <w:rPr>
                      <w:rFonts w:ascii="Arial"/>
                      <w:b w:val="false"/>
                      <w:i w:val="false"/>
                      <w:color w:val="000000"/>
                      <w:sz w:val="15"/>
                    </w:rPr>
                    <w:t>випробування:</w:t>
                  </w:r>
                </w:p>
                <w:bookmarkEnd w:id="935"/>
              </w:tc>
              <w:tc>
                <w:tcPr>
                  <w:tcW w:w="1734" w:type="dxa"/>
                  <w:tcBorders/>
                  <w:vAlign w:val="center"/>
                </w:tcPr>
                <w:bookmarkStart w:name="3906" w:id="93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36"/>
              </w:tc>
              <w:tc>
                <w:tcPr>
                  <w:tcW w:w="5392" w:type="dxa"/>
                  <w:tcBorders/>
                  <w:vAlign w:val="center"/>
                </w:tcPr>
                <w:bookmarkStart w:name="3907" w:id="93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37"/>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08" w:id="938"/>
          <w:p>
            <w:pPr>
              <w:spacing w:after="0"/>
              <w:ind w:left="0"/>
              <w:jc w:val="left"/>
            </w:pPr>
            <w:r>
              <w:rPr>
                <w:rFonts w:ascii="Arial"/>
                <w:b/>
                <w:i w:val="false"/>
                <w:color w:val="000000"/>
                <w:sz w:val="15"/>
              </w:rPr>
              <w:t>Максимальна тривалість лікування досліджуваного відповідно до протоколу клінічного випробування:</w:t>
            </w:r>
          </w:p>
          <w:bookmarkEnd w:id="93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09" w:id="939"/>
          <w:p>
            <w:pPr>
              <w:spacing w:after="0"/>
              <w:ind w:left="0"/>
              <w:jc w:val="left"/>
            </w:pPr>
            <w:r>
              <w:rPr>
                <w:rFonts w:ascii="Arial"/>
                <w:b/>
                <w:i w:val="false"/>
                <w:color w:val="000000"/>
                <w:sz w:val="15"/>
              </w:rPr>
              <w:t>Максимально допустима доза досліджуваного лікарського засобу (уточніть: на добу або сумарна доза за час усього випробування):</w:t>
            </w:r>
          </w:p>
          <w:bookmarkEnd w:id="9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10" w:id="940"/>
          <w:p>
            <w:pPr>
              <w:spacing w:after="0"/>
              <w:ind w:left="0"/>
              <w:jc w:val="left"/>
            </w:pPr>
            <w:r>
              <w:rPr>
                <w:rFonts w:ascii="Arial"/>
                <w:b/>
                <w:i w:val="false"/>
                <w:color w:val="000000"/>
                <w:sz w:val="15"/>
              </w:rPr>
              <w:t>Визначення моменту завершення клінічного випробування та обґрунтування у випадку, якщо це не є останній візит останнього досліджуваного, що бере участь у клінічному випробуванні</w:t>
            </w:r>
            <w:r>
              <w:rPr>
                <w:rFonts w:ascii="Arial"/>
                <w:b/>
                <w:i w:val="false"/>
                <w:color w:val="000000"/>
                <w:vertAlign w:val="superscript"/>
              </w:rPr>
              <w:t>1</w:t>
            </w:r>
            <w:r>
              <w:rPr>
                <w:rFonts w:ascii="Arial"/>
                <w:b/>
                <w:i w:val="false"/>
                <w:color w:val="000000"/>
                <w:sz w:val="15"/>
              </w:rPr>
              <w:t>:</w:t>
            </w:r>
          </w:p>
          <w:bookmarkEnd w:id="940"/>
          <w:bookmarkStart w:name="3911" w:id="941"/>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Якщо не зазначено в протоколі клінічного випробування.</w:t>
            </w:r>
          </w:p>
          <w:bookmarkEnd w:id="94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12" w:id="942"/>
          <w:p>
            <w:pPr>
              <w:spacing w:after="0"/>
              <w:ind w:left="0"/>
              <w:jc w:val="left"/>
            </w:pPr>
            <w:r>
              <w:rPr>
                <w:rFonts w:ascii="Arial"/>
                <w:b/>
                <w:i w:val="false"/>
                <w:color w:val="000000"/>
                <w:sz w:val="15"/>
              </w:rPr>
              <w:t>Первинна оцінка тривалості клінічного випробування (роки і місяці)</w:t>
            </w:r>
            <w:r>
              <w:rPr>
                <w:rFonts w:ascii="Arial"/>
                <w:b/>
                <w:i w:val="false"/>
                <w:color w:val="000000"/>
                <w:vertAlign w:val="superscript"/>
              </w:rPr>
              <w:t>1</w:t>
            </w:r>
            <w:r>
              <w:rPr>
                <w:rFonts w:ascii="Arial"/>
                <w:b/>
                <w:i w:val="false"/>
                <w:color w:val="000000"/>
                <w:sz w:val="15"/>
              </w:rPr>
              <w:t>:</w:t>
            </w:r>
          </w:p>
          <w:bookmarkEnd w:id="942"/>
          <w:tbl>
            <w:tblPr>
              <w:tblW w:w="0" w:type="auto"/>
              <w:tblCellSpacing w:w="0" w:type="auto"/>
              <w:tblBorders>
                <w:top w:val="none"/>
                <w:left w:val="none"/>
                <w:bottom w:val="none"/>
                <w:right w:val="none"/>
                <w:insideH w:val="none"/>
                <w:insideV w:val="none"/>
              </w:tblBorders>
            </w:tblPr>
            <w:tblGrid>
              <w:gridCol w:w="5971"/>
              <w:gridCol w:w="1637"/>
              <w:gridCol w:w="2022"/>
            </w:tblGrid>
            <w:tr>
              <w:trPr>
                <w:trHeight w:val="120" w:hRule="atLeast"/>
              </w:trPr>
              <w:tc>
                <w:tcPr>
                  <w:tcW w:w="5971" w:type="dxa"/>
                  <w:tcBorders/>
                  <w:vAlign w:val="center"/>
                </w:tcPr>
                <w:bookmarkStart w:name="3913" w:id="943"/>
                <w:p>
                  <w:pPr>
                    <w:spacing w:after="0"/>
                    <w:ind w:left="0"/>
                    <w:jc w:val="left"/>
                  </w:pPr>
                  <w:r>
                    <w:rPr>
                      <w:rFonts w:ascii="Arial"/>
                      <w:b w:val="false"/>
                      <w:i w:val="false"/>
                      <w:color w:val="000000"/>
                      <w:sz w:val="15"/>
                    </w:rPr>
                    <w:t>в Україні</w:t>
                  </w:r>
                </w:p>
                <w:bookmarkEnd w:id="943"/>
              </w:tc>
              <w:tc>
                <w:tcPr>
                  <w:tcW w:w="1637" w:type="dxa"/>
                  <w:tcBorders/>
                  <w:vAlign w:val="center"/>
                </w:tcPr>
                <w:bookmarkStart w:name="3914" w:id="944"/>
                <w:p>
                  <w:pPr>
                    <w:spacing w:after="0"/>
                    <w:ind w:left="0"/>
                    <w:jc w:val="left"/>
                  </w:pPr>
                  <w:r>
                    <w:rPr>
                      <w:rFonts w:ascii="Arial"/>
                      <w:b w:val="false"/>
                      <w:i w:val="false"/>
                      <w:color w:val="000000"/>
                      <w:sz w:val="15"/>
                    </w:rPr>
                    <w:t>роки</w:t>
                  </w:r>
                </w:p>
                <w:bookmarkEnd w:id="944"/>
              </w:tc>
              <w:tc>
                <w:tcPr>
                  <w:tcW w:w="2022" w:type="dxa"/>
                  <w:tcBorders/>
                  <w:vAlign w:val="center"/>
                </w:tcPr>
                <w:bookmarkStart w:name="3915" w:id="945"/>
                <w:p>
                  <w:pPr>
                    <w:spacing w:after="0"/>
                    <w:ind w:left="0"/>
                    <w:jc w:val="left"/>
                  </w:pPr>
                  <w:r>
                    <w:rPr>
                      <w:rFonts w:ascii="Arial"/>
                      <w:b w:val="false"/>
                      <w:i w:val="false"/>
                      <w:color w:val="000000"/>
                      <w:sz w:val="15"/>
                    </w:rPr>
                    <w:t>місяці</w:t>
                  </w:r>
                </w:p>
                <w:bookmarkEnd w:id="945"/>
              </w:tc>
            </w:tr>
            <w:tr>
              <w:trPr>
                <w:trHeight w:val="120" w:hRule="atLeast"/>
              </w:trPr>
              <w:tc>
                <w:tcPr>
                  <w:tcW w:w="5971" w:type="dxa"/>
                  <w:tcBorders/>
                  <w:vAlign w:val="center"/>
                </w:tcPr>
                <w:bookmarkStart w:name="3916" w:id="946"/>
                <w:p>
                  <w:pPr>
                    <w:spacing w:after="0"/>
                    <w:ind w:left="0"/>
                    <w:jc w:val="left"/>
                  </w:pPr>
                  <w:r>
                    <w:rPr>
                      <w:rFonts w:ascii="Arial"/>
                      <w:b w:val="false"/>
                      <w:i w:val="false"/>
                      <w:color w:val="000000"/>
                      <w:sz w:val="15"/>
                    </w:rPr>
                    <w:t>у всіх країнах, де проводиться клінічне випробування</w:t>
                  </w:r>
                </w:p>
                <w:bookmarkEnd w:id="946"/>
              </w:tc>
              <w:tc>
                <w:tcPr>
                  <w:tcW w:w="1637" w:type="dxa"/>
                  <w:tcBorders/>
                  <w:vAlign w:val="center"/>
                </w:tcPr>
                <w:bookmarkStart w:name="3917" w:id="947"/>
                <w:p>
                  <w:pPr>
                    <w:spacing w:after="0"/>
                    <w:ind w:left="0"/>
                    <w:jc w:val="left"/>
                  </w:pPr>
                  <w:r>
                    <w:rPr>
                      <w:rFonts w:ascii="Arial"/>
                      <w:b w:val="false"/>
                      <w:i w:val="false"/>
                      <w:color w:val="000000"/>
                      <w:sz w:val="15"/>
                    </w:rPr>
                    <w:t>роки</w:t>
                  </w:r>
                </w:p>
                <w:bookmarkEnd w:id="947"/>
              </w:tc>
              <w:tc>
                <w:tcPr>
                  <w:tcW w:w="2022" w:type="dxa"/>
                  <w:tcBorders/>
                  <w:vAlign w:val="center"/>
                </w:tcPr>
                <w:bookmarkStart w:name="3918" w:id="948"/>
                <w:p>
                  <w:pPr>
                    <w:spacing w:after="0"/>
                    <w:ind w:left="0"/>
                    <w:jc w:val="left"/>
                  </w:pPr>
                  <w:r>
                    <w:rPr>
                      <w:rFonts w:ascii="Arial"/>
                      <w:b w:val="false"/>
                      <w:i w:val="false"/>
                      <w:color w:val="000000"/>
                      <w:sz w:val="15"/>
                    </w:rPr>
                    <w:t>місяці</w:t>
                  </w:r>
                </w:p>
                <w:bookmarkEnd w:id="948"/>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919" w:id="949"/>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З моменту включення першого досліджуваного до останнього візиту останнього досліджуваного.</w:t>
            </w:r>
          </w:p>
          <w:bookmarkEnd w:id="949"/>
        </w:tc>
      </w:tr>
    </w:tbl>
    <w:p>
      <w:pPr>
        <w:spacing/>
        <w:ind w:left="0"/>
        <w:jc w:val="left"/>
      </w:pPr>
      <w:r>
        <w:br/>
      </w:r>
    </w:p>
    <w:bookmarkStart w:name="3920" w:id="950"/>
    <w:p>
      <w:pPr>
        <w:pStyle w:val="Heading3"/>
        <w:spacing w:after="0"/>
        <w:ind w:left="0"/>
        <w:jc w:val="center"/>
      </w:pPr>
      <w:r>
        <w:rPr>
          <w:rFonts w:ascii="Arial"/>
          <w:color w:val="000000"/>
          <w:sz w:val="27"/>
        </w:rPr>
        <w:t>H. ГРУПИ ДОСЛІДЖУВАНИХ</w:t>
      </w:r>
    </w:p>
    <w:bookmarkEnd w:id="95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02"/>
        <w:gridCol w:w="1647"/>
        <w:gridCol w:w="1841"/>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21" w:id="951"/>
          <w:p>
            <w:pPr>
              <w:spacing w:after="0"/>
              <w:ind w:left="0"/>
              <w:jc w:val="left"/>
            </w:pPr>
            <w:r>
              <w:rPr>
                <w:rFonts w:ascii="Arial"/>
                <w:b/>
                <w:i w:val="false"/>
                <w:color w:val="000000"/>
                <w:sz w:val="15"/>
              </w:rPr>
              <w:t>Віковий діапазон</w:t>
            </w:r>
            <w:r>
              <w:rPr>
                <w:rFonts w:ascii="Arial"/>
                <w:b w:val="false"/>
                <w:i w:val="false"/>
                <w:color w:val="000000"/>
                <w:sz w:val="15"/>
              </w:rPr>
              <w:t>:</w:t>
            </w:r>
          </w:p>
          <w:bookmarkEnd w:id="951"/>
        </w:tc>
      </w:tr>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3922" w:id="95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Молодше 18 років</w:t>
            </w:r>
            <w:r>
              <w:br/>
            </w:r>
            <w:r>
              <w:rPr>
                <w:rFonts w:ascii="Arial"/>
                <w:b w:val="false"/>
                <w:i w:val="false"/>
                <w:color w:val="000000"/>
                <w:sz w:val="15"/>
              </w:rPr>
              <w:t xml:space="preserve">        Якщо "так", уточніть:</w:t>
            </w:r>
          </w:p>
          <w:bookmarkEnd w:id="952"/>
          <w:bookmarkStart w:name="3923" w:id="95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Внутрішньоутробний</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Недоношені немовлята (що народилися на</w:t>
            </w:r>
            <w:r>
              <w:br/>
            </w:r>
            <w:r>
              <w:rPr>
                <w:rFonts w:ascii="Arial"/>
                <w:b w:val="false"/>
                <w:i w:val="false"/>
                <w:color w:val="000000"/>
                <w:sz w:val="15"/>
              </w:rPr>
              <w:t xml:space="preserve">          терміні вагітності не більше 37 тижнів)</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Новонароджені (до 27-го дня життя)</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Немовлята (з 28-го дня життя - 24 міс.)</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Діти (2 роки - 11 років)</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Малолітні (12 - 14 років)</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Неповнолітні (14 - 18 років)</w:t>
            </w:r>
          </w:p>
          <w:bookmarkEnd w:id="953"/>
        </w:tc>
        <w:tc>
          <w:tcPr>
            <w:tcW w:w="1647" w:type="dxa"/>
            <w:tcBorders>
              <w:top w:val="outset" w:color="000000" w:sz="8"/>
              <w:left w:val="outset" w:color="000000" w:sz="8"/>
              <w:bottom w:val="outset" w:color="000000" w:sz="8"/>
              <w:right w:val="outset" w:color="000000" w:sz="8"/>
            </w:tcBorders>
            <w:vAlign w:val="center"/>
          </w:tcPr>
          <w:bookmarkStart w:name="3924" w:id="95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Дорослі</w:t>
            </w:r>
            <w:r>
              <w:br/>
            </w:r>
            <w:r>
              <w:rPr>
                <w:rFonts w:ascii="Arial"/>
                <w:b w:val="false"/>
                <w:i w:val="false"/>
                <w:color w:val="000000"/>
                <w:sz w:val="15"/>
              </w:rPr>
              <w:t xml:space="preserve"> (18 - 65 років)</w:t>
            </w:r>
          </w:p>
          <w:bookmarkEnd w:id="954"/>
        </w:tc>
        <w:tc>
          <w:tcPr>
            <w:tcW w:w="1841" w:type="dxa"/>
            <w:tcBorders>
              <w:top w:val="outset" w:color="000000" w:sz="8"/>
              <w:left w:val="outset" w:color="000000" w:sz="8"/>
              <w:bottom w:val="outset" w:color="000000" w:sz="8"/>
              <w:right w:val="outset" w:color="000000" w:sz="8"/>
            </w:tcBorders>
            <w:vAlign w:val="center"/>
          </w:tcPr>
          <w:bookmarkStart w:name="3925" w:id="95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Літнього віку (старші 65 років)</w:t>
            </w:r>
          </w:p>
          <w:bookmarkEnd w:id="955"/>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26" w:id="956"/>
          <w:p>
            <w:pPr>
              <w:spacing w:after="0"/>
              <w:ind w:left="0"/>
              <w:jc w:val="left"/>
            </w:pPr>
            <w:r>
              <w:rPr>
                <w:rFonts w:ascii="Arial"/>
                <w:b/>
                <w:i w:val="false"/>
                <w:color w:val="000000"/>
                <w:sz w:val="15"/>
              </w:rPr>
              <w:t>Стать:</w:t>
            </w:r>
          </w:p>
          <w:bookmarkEnd w:id="956"/>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27" w:id="95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Жіноча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Чоловіча</w:t>
            </w:r>
          </w:p>
          <w:bookmarkEnd w:id="957"/>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28" w:id="958"/>
          <w:p>
            <w:pPr>
              <w:spacing w:after="0"/>
              <w:ind w:left="0"/>
              <w:jc w:val="left"/>
            </w:pPr>
            <w:r>
              <w:rPr>
                <w:rFonts w:ascii="Arial"/>
                <w:b/>
                <w:i/>
                <w:color w:val="000000"/>
                <w:sz w:val="15"/>
              </w:rPr>
              <w:t>Групи досліджуваних</w:t>
            </w:r>
          </w:p>
          <w:bookmarkEnd w:id="95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912"/>
              <w:gridCol w:w="1637"/>
              <w:gridCol w:w="3081"/>
            </w:tblGrid>
            <w:tr>
              <w:trPr>
                <w:trHeight w:val="120" w:hRule="atLeast"/>
              </w:trPr>
              <w:tc>
                <w:tcPr>
                  <w:tcW w:w="4912" w:type="dxa"/>
                  <w:tcBorders/>
                  <w:vAlign w:val="center"/>
                </w:tcPr>
                <w:bookmarkStart w:name="3929" w:id="959"/>
                <w:p>
                  <w:pPr>
                    <w:spacing w:after="0"/>
                    <w:ind w:left="0"/>
                    <w:jc w:val="left"/>
                  </w:pPr>
                  <w:r>
                    <w:rPr>
                      <w:rFonts w:ascii="Arial"/>
                      <w:b w:val="false"/>
                      <w:i w:val="false"/>
                      <w:color w:val="000000"/>
                      <w:sz w:val="15"/>
                    </w:rPr>
                    <w:t>Здорові добровольці</w:t>
                  </w:r>
                </w:p>
                <w:bookmarkEnd w:id="959"/>
              </w:tc>
              <w:tc>
                <w:tcPr>
                  <w:tcW w:w="1637" w:type="dxa"/>
                  <w:tcBorders/>
                  <w:vAlign w:val="center"/>
                </w:tcPr>
                <w:bookmarkStart w:name="3930" w:id="96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60"/>
              </w:tc>
              <w:tc>
                <w:tcPr>
                  <w:tcW w:w="3081" w:type="dxa"/>
                  <w:tcBorders/>
                  <w:vAlign w:val="center"/>
                </w:tcPr>
                <w:bookmarkStart w:name="3931" w:id="96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61"/>
              </w:tc>
            </w:tr>
            <w:tr>
              <w:trPr>
                <w:trHeight w:val="120" w:hRule="atLeast"/>
              </w:trPr>
              <w:tc>
                <w:tcPr>
                  <w:tcW w:w="4912" w:type="dxa"/>
                  <w:tcBorders/>
                  <w:vAlign w:val="center"/>
                </w:tcPr>
                <w:bookmarkStart w:name="3932" w:id="962"/>
                <w:p>
                  <w:pPr>
                    <w:spacing w:after="0"/>
                    <w:ind w:left="0"/>
                    <w:jc w:val="left"/>
                  </w:pPr>
                  <w:r>
                    <w:rPr>
                      <w:rFonts w:ascii="Arial"/>
                      <w:b w:val="false"/>
                      <w:i w:val="false"/>
                      <w:color w:val="000000"/>
                      <w:sz w:val="15"/>
                    </w:rPr>
                    <w:t>Пацієнти</w:t>
                  </w:r>
                </w:p>
                <w:bookmarkEnd w:id="962"/>
              </w:tc>
              <w:tc>
                <w:tcPr>
                  <w:tcW w:w="1637" w:type="dxa"/>
                  <w:tcBorders/>
                  <w:vAlign w:val="center"/>
                </w:tcPr>
                <w:bookmarkStart w:name="3933" w:id="96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63"/>
              </w:tc>
              <w:tc>
                <w:tcPr>
                  <w:tcW w:w="3081" w:type="dxa"/>
                  <w:tcBorders/>
                  <w:vAlign w:val="center"/>
                </w:tcPr>
                <w:bookmarkStart w:name="3934" w:id="96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64"/>
              </w:tc>
            </w:tr>
          </w:tbl>
          <w:p>
            <w:pPr>
              <w:spacing/>
              <w:ind w:left="0"/>
              <w:jc w:val="left"/>
            </w:pPr>
            <w:r>
              <w:br/>
            </w:r>
            <w:r>
              <w:br/>
            </w:r>
          </w:p>
          <w:bookmarkStart w:name="3935" w:id="965"/>
          <w:p>
            <w:pPr>
              <w:spacing w:after="0"/>
              <w:ind w:left="0"/>
              <w:jc w:val="left"/>
            </w:pPr>
          </w:p>
          <w:bookmarkEnd w:id="965"/>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912"/>
              <w:gridCol w:w="1637"/>
              <w:gridCol w:w="3081"/>
            </w:tblGrid>
            <w:tr>
              <w:trPr>
                <w:trHeight w:val="120" w:hRule="atLeast"/>
              </w:trPr>
              <w:tc>
                <w:tcPr>
                  <w:tcW w:w="4912" w:type="dxa"/>
                  <w:tcBorders/>
                  <w:vAlign w:val="center"/>
                </w:tcPr>
                <w:bookmarkStart w:name="3936" w:id="966"/>
                <w:p>
                  <w:pPr>
                    <w:spacing w:after="0"/>
                    <w:ind w:left="0"/>
                    <w:jc w:val="left"/>
                  </w:pPr>
                  <w:r>
                    <w:rPr>
                      <w:rFonts w:ascii="Arial"/>
                      <w:b w:val="false"/>
                      <w:i w:val="false"/>
                      <w:color w:val="000000"/>
                      <w:sz w:val="15"/>
                    </w:rPr>
                    <w:t>Особливо вразливі групи досліджуваних:</w:t>
                  </w:r>
                </w:p>
                <w:bookmarkEnd w:id="966"/>
              </w:tc>
              <w:tc>
                <w:tcPr>
                  <w:tcW w:w="1637" w:type="dxa"/>
                  <w:tcBorders/>
                  <w:vAlign w:val="center"/>
                </w:tcPr>
                <w:bookmarkStart w:name="3937" w:id="967"/>
                <w:p>
                  <w:pPr>
                    <w:spacing w:after="0"/>
                    <w:ind w:left="0"/>
                    <w:jc w:val="left"/>
                  </w:pPr>
                </w:p>
                <w:bookmarkEnd w:id="967"/>
              </w:tc>
              <w:tc>
                <w:tcPr>
                  <w:tcW w:w="3081" w:type="dxa"/>
                  <w:tcBorders/>
                  <w:vAlign w:val="center"/>
                </w:tcPr>
                <w:bookmarkStart w:name="3938" w:id="968"/>
                <w:p>
                  <w:pPr>
                    <w:spacing w:after="0"/>
                    <w:ind w:left="0"/>
                    <w:jc w:val="left"/>
                  </w:pPr>
                </w:p>
                <w:bookmarkEnd w:id="968"/>
              </w:tc>
            </w:tr>
            <w:tr>
              <w:trPr>
                <w:trHeight w:val="120" w:hRule="atLeast"/>
              </w:trPr>
              <w:tc>
                <w:tcPr>
                  <w:tcW w:w="4912" w:type="dxa"/>
                  <w:tcBorders/>
                  <w:vAlign w:val="center"/>
                </w:tcPr>
                <w:bookmarkStart w:name="3939" w:id="969"/>
                <w:p>
                  <w:pPr>
                    <w:spacing w:after="0"/>
                    <w:ind w:left="0"/>
                    <w:jc w:val="left"/>
                  </w:pPr>
                  <w:r>
                    <w:rPr>
                      <w:rFonts w:ascii="Arial"/>
                      <w:b w:val="false"/>
                      <w:i w:val="false"/>
                      <w:color w:val="000000"/>
                      <w:sz w:val="15"/>
                    </w:rPr>
                    <w:t>жінки дітородного віку</w:t>
                  </w:r>
                </w:p>
                <w:bookmarkEnd w:id="969"/>
              </w:tc>
              <w:tc>
                <w:tcPr>
                  <w:tcW w:w="1637" w:type="dxa"/>
                  <w:tcBorders/>
                  <w:vAlign w:val="center"/>
                </w:tcPr>
                <w:bookmarkStart w:name="3940" w:id="97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70"/>
              </w:tc>
              <w:tc>
                <w:tcPr>
                  <w:tcW w:w="3081" w:type="dxa"/>
                  <w:tcBorders/>
                  <w:vAlign w:val="center"/>
                </w:tcPr>
                <w:bookmarkStart w:name="3941" w:id="97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71"/>
              </w:tc>
            </w:tr>
            <w:tr>
              <w:trPr>
                <w:trHeight w:val="120" w:hRule="atLeast"/>
              </w:trPr>
              <w:tc>
                <w:tcPr>
                  <w:tcW w:w="4912" w:type="dxa"/>
                  <w:tcBorders/>
                  <w:vAlign w:val="center"/>
                </w:tcPr>
                <w:bookmarkStart w:name="3942" w:id="972"/>
                <w:p>
                  <w:pPr>
                    <w:spacing w:after="0"/>
                    <w:ind w:left="0"/>
                    <w:jc w:val="left"/>
                  </w:pPr>
                  <w:r>
                    <w:rPr>
                      <w:rFonts w:ascii="Arial"/>
                      <w:b w:val="false"/>
                      <w:i w:val="false"/>
                      <w:color w:val="000000"/>
                      <w:sz w:val="15"/>
                    </w:rPr>
                    <w:t>вагітні</w:t>
                  </w:r>
                </w:p>
                <w:bookmarkEnd w:id="972"/>
              </w:tc>
              <w:tc>
                <w:tcPr>
                  <w:tcW w:w="1637" w:type="dxa"/>
                  <w:tcBorders/>
                  <w:vAlign w:val="center"/>
                </w:tcPr>
                <w:bookmarkStart w:name="3943" w:id="97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73"/>
              </w:tc>
              <w:tc>
                <w:tcPr>
                  <w:tcW w:w="3081" w:type="dxa"/>
                  <w:tcBorders/>
                  <w:vAlign w:val="center"/>
                </w:tcPr>
                <w:bookmarkStart w:name="3944" w:id="97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74"/>
              </w:tc>
            </w:tr>
            <w:tr>
              <w:trPr>
                <w:trHeight w:val="120" w:hRule="atLeast"/>
              </w:trPr>
              <w:tc>
                <w:tcPr>
                  <w:tcW w:w="4912" w:type="dxa"/>
                  <w:tcBorders/>
                  <w:vAlign w:val="center"/>
                </w:tcPr>
                <w:bookmarkStart w:name="3945" w:id="975"/>
                <w:p>
                  <w:pPr>
                    <w:spacing w:after="0"/>
                    <w:ind w:left="0"/>
                    <w:jc w:val="left"/>
                  </w:pPr>
                  <w:r>
                    <w:rPr>
                      <w:rFonts w:ascii="Arial"/>
                      <w:b w:val="false"/>
                      <w:i w:val="false"/>
                      <w:color w:val="000000"/>
                      <w:sz w:val="15"/>
                    </w:rPr>
                    <w:t>які годують груддю</w:t>
                  </w:r>
                </w:p>
                <w:bookmarkEnd w:id="975"/>
              </w:tc>
              <w:tc>
                <w:tcPr>
                  <w:tcW w:w="1637" w:type="dxa"/>
                  <w:tcBorders/>
                  <w:vAlign w:val="center"/>
                </w:tcPr>
                <w:bookmarkStart w:name="3946" w:id="97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76"/>
              </w:tc>
              <w:tc>
                <w:tcPr>
                  <w:tcW w:w="3081" w:type="dxa"/>
                  <w:tcBorders/>
                  <w:vAlign w:val="center"/>
                </w:tcPr>
                <w:bookmarkStart w:name="3947" w:id="97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77"/>
              </w:tc>
            </w:tr>
            <w:tr>
              <w:trPr>
                <w:trHeight w:val="120" w:hRule="atLeast"/>
              </w:trPr>
              <w:tc>
                <w:tcPr>
                  <w:tcW w:w="4912" w:type="dxa"/>
                  <w:tcBorders/>
                  <w:vAlign w:val="center"/>
                </w:tcPr>
                <w:bookmarkStart w:name="3948" w:id="978"/>
                <w:p>
                  <w:pPr>
                    <w:spacing w:after="0"/>
                    <w:ind w:left="0"/>
                    <w:jc w:val="left"/>
                  </w:pPr>
                  <w:r>
                    <w:rPr>
                      <w:rFonts w:ascii="Arial"/>
                      <w:b w:val="false"/>
                      <w:i w:val="false"/>
                      <w:color w:val="000000"/>
                      <w:sz w:val="15"/>
                    </w:rPr>
                    <w:t>досліджувані в критичному стані</w:t>
                  </w:r>
                </w:p>
                <w:bookmarkEnd w:id="978"/>
              </w:tc>
              <w:tc>
                <w:tcPr>
                  <w:tcW w:w="1637" w:type="dxa"/>
                  <w:tcBorders/>
                  <w:vAlign w:val="center"/>
                </w:tcPr>
                <w:bookmarkStart w:name="3949" w:id="97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79"/>
              </w:tc>
              <w:tc>
                <w:tcPr>
                  <w:tcW w:w="3081" w:type="dxa"/>
                  <w:tcBorders/>
                  <w:vAlign w:val="center"/>
                </w:tcPr>
                <w:bookmarkStart w:name="3950" w:id="98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80"/>
              </w:tc>
            </w:tr>
            <w:tr>
              <w:trPr>
                <w:trHeight w:val="120" w:hRule="atLeast"/>
              </w:trPr>
              <w:tc>
                <w:tcPr>
                  <w:tcW w:w="4912" w:type="dxa"/>
                  <w:tcBorders/>
                  <w:vAlign w:val="center"/>
                </w:tcPr>
                <w:bookmarkStart w:name="3951" w:id="981"/>
                <w:p>
                  <w:pPr>
                    <w:spacing w:after="0"/>
                    <w:ind w:left="0"/>
                    <w:jc w:val="left"/>
                  </w:pPr>
                  <w:r>
                    <w:rPr>
                      <w:rFonts w:ascii="Arial"/>
                      <w:b w:val="false"/>
                      <w:i w:val="false"/>
                      <w:color w:val="000000"/>
                      <w:sz w:val="15"/>
                    </w:rPr>
                    <w:t>досліджувані, які не в змозі особисто дати</w:t>
                  </w:r>
                </w:p>
                <w:bookmarkEnd w:id="981"/>
              </w:tc>
              <w:tc>
                <w:tcPr>
                  <w:tcW w:w="1637" w:type="dxa"/>
                  <w:tcBorders/>
                  <w:vAlign w:val="center"/>
                </w:tcPr>
                <w:bookmarkStart w:name="3952" w:id="982"/>
                <w:p>
                  <w:pPr>
                    <w:spacing w:after="0"/>
                    <w:ind w:left="0"/>
                    <w:jc w:val="left"/>
                  </w:pPr>
                </w:p>
                <w:bookmarkEnd w:id="982"/>
              </w:tc>
              <w:tc>
                <w:tcPr>
                  <w:tcW w:w="3081" w:type="dxa"/>
                  <w:tcBorders/>
                  <w:vAlign w:val="center"/>
                </w:tcPr>
                <w:bookmarkStart w:name="3953" w:id="983"/>
                <w:p>
                  <w:pPr>
                    <w:spacing w:after="0"/>
                    <w:ind w:left="0"/>
                    <w:jc w:val="left"/>
                  </w:pPr>
                </w:p>
                <w:bookmarkEnd w:id="983"/>
              </w:tc>
            </w:tr>
            <w:tr>
              <w:trPr>
                <w:trHeight w:val="120" w:hRule="atLeast"/>
              </w:trPr>
              <w:tc>
                <w:tcPr>
                  <w:tcW w:w="4912" w:type="dxa"/>
                  <w:tcBorders/>
                  <w:vAlign w:val="center"/>
                </w:tcPr>
                <w:bookmarkStart w:name="3954" w:id="984"/>
                <w:p>
                  <w:pPr>
                    <w:spacing w:after="0"/>
                    <w:ind w:left="0"/>
                    <w:jc w:val="left"/>
                  </w:pPr>
                  <w:r>
                    <w:rPr>
                      <w:rFonts w:ascii="Arial"/>
                      <w:b w:val="false"/>
                      <w:i w:val="false"/>
                      <w:color w:val="000000"/>
                      <w:sz w:val="15"/>
                    </w:rPr>
                    <w:t>інформовану згоду на участь у дослідженні</w:t>
                  </w:r>
                </w:p>
                <w:bookmarkEnd w:id="984"/>
              </w:tc>
              <w:tc>
                <w:tcPr>
                  <w:tcW w:w="1637" w:type="dxa"/>
                  <w:tcBorders/>
                  <w:vAlign w:val="center"/>
                </w:tcPr>
                <w:bookmarkStart w:name="3955" w:id="98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85"/>
              </w:tc>
              <w:tc>
                <w:tcPr>
                  <w:tcW w:w="3081" w:type="dxa"/>
                  <w:tcBorders/>
                  <w:vAlign w:val="center"/>
                </w:tcPr>
                <w:bookmarkStart w:name="3956" w:id="98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86"/>
              </w:tc>
            </w:tr>
            <w:tr>
              <w:trPr>
                <w:trHeight w:val="120" w:hRule="atLeast"/>
              </w:trPr>
              <w:tc>
                <w:tcPr>
                  <w:tcW w:w="0" w:type="auto"/>
                  <w:gridSpan w:val="2"/>
                  <w:tcBorders/>
                  <w:vAlign w:val="center"/>
                </w:tcPr>
                <w:bookmarkStart w:name="3957" w:id="987"/>
                <w:p>
                  <w:pPr>
                    <w:spacing w:after="0"/>
                    <w:ind w:left="0"/>
                    <w:jc w:val="left"/>
                  </w:pPr>
                  <w:r>
                    <w:rPr>
                      <w:rFonts w:ascii="Arial"/>
                      <w:b w:val="false"/>
                      <w:i w:val="false"/>
                      <w:color w:val="000000"/>
                      <w:sz w:val="15"/>
                    </w:rPr>
                    <w:t>Якщо "так", уточніть:</w:t>
                  </w:r>
                </w:p>
                <w:bookmarkEnd w:id="987"/>
              </w:tc>
              <w:tc>
                <w:tcPr>
                  <w:tcW w:w="3081" w:type="dxa"/>
                  <w:tcBorders/>
                  <w:vAlign w:val="center"/>
                </w:tcPr>
                <w:bookmarkStart w:name="3958" w:id="988"/>
                <w:p>
                  <w:pPr>
                    <w:spacing w:after="0"/>
                    <w:ind w:left="0"/>
                    <w:jc w:val="left"/>
                  </w:pPr>
                </w:p>
                <w:bookmarkEnd w:id="988"/>
              </w:tc>
            </w:tr>
            <w:tr>
              <w:trPr>
                <w:trHeight w:val="120" w:hRule="atLeast"/>
              </w:trPr>
              <w:tc>
                <w:tcPr>
                  <w:tcW w:w="4912" w:type="dxa"/>
                  <w:tcBorders/>
                  <w:vAlign w:val="center"/>
                </w:tcPr>
                <w:bookmarkStart w:name="3959" w:id="989"/>
                <w:p>
                  <w:pPr>
                    <w:spacing w:after="0"/>
                    <w:ind w:left="0"/>
                    <w:jc w:val="left"/>
                  </w:pPr>
                  <w:r>
                    <w:rPr>
                      <w:rFonts w:ascii="Arial"/>
                      <w:b w:val="false"/>
                      <w:i w:val="false"/>
                      <w:color w:val="000000"/>
                      <w:sz w:val="15"/>
                    </w:rPr>
                    <w:t>інші</w:t>
                  </w:r>
                </w:p>
                <w:bookmarkEnd w:id="989"/>
              </w:tc>
              <w:tc>
                <w:tcPr>
                  <w:tcW w:w="1637" w:type="dxa"/>
                  <w:tcBorders/>
                  <w:vAlign w:val="center"/>
                </w:tcPr>
                <w:bookmarkStart w:name="3960" w:id="99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990"/>
              </w:tc>
              <w:tc>
                <w:tcPr>
                  <w:tcW w:w="3081" w:type="dxa"/>
                  <w:tcBorders/>
                  <w:vAlign w:val="center"/>
                </w:tcPr>
                <w:bookmarkStart w:name="3961" w:id="99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991"/>
              </w:tc>
            </w:tr>
            <w:tr>
              <w:trPr>
                <w:trHeight w:val="120" w:hRule="atLeast"/>
              </w:trPr>
              <w:tc>
                <w:tcPr>
                  <w:tcW w:w="0" w:type="auto"/>
                  <w:gridSpan w:val="2"/>
                  <w:tcBorders/>
                  <w:vAlign w:val="center"/>
                </w:tcPr>
                <w:bookmarkStart w:name="3962" w:id="992"/>
                <w:p>
                  <w:pPr>
                    <w:spacing w:after="0"/>
                    <w:ind w:left="0"/>
                    <w:jc w:val="left"/>
                  </w:pPr>
                  <w:r>
                    <w:rPr>
                      <w:rFonts w:ascii="Arial"/>
                      <w:b w:val="false"/>
                      <w:i w:val="false"/>
                      <w:color w:val="000000"/>
                      <w:sz w:val="15"/>
                    </w:rPr>
                    <w:t>Якщо "так", уточніть:</w:t>
                  </w:r>
                </w:p>
                <w:bookmarkEnd w:id="992"/>
              </w:tc>
              <w:tc>
                <w:tcPr>
                  <w:tcW w:w="3081" w:type="dxa"/>
                  <w:tcBorders/>
                  <w:vAlign w:val="center"/>
                </w:tcPr>
                <w:bookmarkStart w:name="3963" w:id="993"/>
                <w:p>
                  <w:pPr>
                    <w:spacing w:after="0"/>
                    <w:ind w:left="0"/>
                    <w:jc w:val="left"/>
                  </w:pPr>
                </w:p>
                <w:bookmarkEnd w:id="993"/>
              </w:tc>
            </w:tr>
          </w:tbl>
          <w:p>
            <w:pPr>
              <w:spacing/>
              <w:ind w:left="0"/>
              <w:jc w:val="left"/>
            </w:pPr>
            <w:r>
              <w:br/>
            </w:r>
            <w:r>
              <w:br/>
            </w: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64" w:id="994"/>
          <w:p>
            <w:pPr>
              <w:spacing w:after="0"/>
              <w:ind w:left="0"/>
              <w:jc w:val="left"/>
            </w:pPr>
            <w:r>
              <w:rPr>
                <w:rFonts w:ascii="Arial"/>
                <w:b/>
                <w:i w:val="false"/>
                <w:color w:val="000000"/>
                <w:sz w:val="15"/>
              </w:rPr>
              <w:t>Запланована кількість досліджуваних для включення у клінічне випробування:</w:t>
            </w:r>
          </w:p>
          <w:bookmarkEnd w:id="994"/>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65" w:id="995"/>
          <w:p>
            <w:pPr>
              <w:spacing w:after="0"/>
              <w:ind w:left="0"/>
              <w:jc w:val="left"/>
            </w:pPr>
            <w:r>
              <w:rPr>
                <w:rFonts w:ascii="Arial"/>
                <w:b w:val="false"/>
                <w:i w:val="false"/>
                <w:color w:val="000000"/>
                <w:sz w:val="15"/>
              </w:rPr>
              <w:t>в Україні:</w:t>
            </w:r>
            <w:r>
              <w:br/>
            </w:r>
            <w:r>
              <w:rPr>
                <w:rFonts w:ascii="Arial"/>
                <w:b w:val="false"/>
                <w:i w:val="false"/>
                <w:color w:val="000000"/>
                <w:sz w:val="15"/>
              </w:rPr>
              <w:t>для міжнародного клінічного випробування:</w:t>
            </w:r>
            <w:r>
              <w:br/>
            </w:r>
            <w:r>
              <w:rPr>
                <w:rFonts w:ascii="Arial"/>
                <w:b w:val="false"/>
                <w:i w:val="false"/>
                <w:color w:val="000000"/>
                <w:sz w:val="15"/>
              </w:rPr>
              <w:t>для всього клінічного випробування:</w:t>
            </w:r>
          </w:p>
          <w:bookmarkEnd w:id="995"/>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66" w:id="996"/>
          <w:p>
            <w:pPr>
              <w:spacing w:after="0"/>
              <w:ind w:left="0"/>
              <w:jc w:val="left"/>
            </w:pPr>
            <w:r>
              <w:rPr>
                <w:rFonts w:ascii="Arial"/>
                <w:b/>
                <w:i w:val="false"/>
                <w:color w:val="000000"/>
                <w:sz w:val="15"/>
              </w:rPr>
              <w:t>Заплановане лікування або нагляд за досліджуваними, що завершили участь у клінічному випробуванні</w:t>
            </w:r>
            <w:r>
              <w:rPr>
                <w:rFonts w:ascii="Arial"/>
                <w:b/>
                <w:i w:val="false"/>
                <w:color w:val="000000"/>
                <w:vertAlign w:val="superscript"/>
              </w:rPr>
              <w:t>1</w:t>
            </w:r>
            <w:r>
              <w:rPr>
                <w:rFonts w:ascii="Arial"/>
                <w:b/>
                <w:i w:val="false"/>
                <w:color w:val="000000"/>
                <w:sz w:val="15"/>
              </w:rPr>
              <w:t xml:space="preserve"> (якщо воно відрізняється від передбачуваного стандартного лікування при даному патологічному стані):</w:t>
            </w:r>
          </w:p>
          <w:bookmarkEnd w:id="996"/>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67" w:id="997"/>
          <w:p>
            <w:pPr>
              <w:spacing w:after="0"/>
              <w:ind w:left="0"/>
              <w:jc w:val="left"/>
            </w:pPr>
            <w:r>
              <w:rPr>
                <w:rFonts w:ascii="Arial"/>
                <w:b w:val="false"/>
                <w:i w:val="false"/>
                <w:color w:val="000000"/>
                <w:sz w:val="15"/>
              </w:rPr>
              <w:t>Уточніть:</w:t>
            </w:r>
          </w:p>
          <w:bookmarkEnd w:id="99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968" w:id="998"/>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Якщо раніше не зазначено в протоколі клінічного випробування.</w:t>
            </w:r>
          </w:p>
          <w:bookmarkEnd w:id="998"/>
        </w:tc>
      </w:tr>
    </w:tbl>
    <w:p>
      <w:pPr>
        <w:spacing/>
        <w:ind w:left="0"/>
        <w:jc w:val="left"/>
      </w:pPr>
      <w:r>
        <w:br/>
      </w:r>
    </w:p>
    <w:bookmarkStart w:name="3969" w:id="999"/>
    <w:p>
      <w:pPr>
        <w:pStyle w:val="Heading3"/>
        <w:spacing w:after="0"/>
        <w:ind w:left="0"/>
        <w:jc w:val="center"/>
      </w:pPr>
      <w:r>
        <w:rPr>
          <w:rFonts w:ascii="Arial"/>
          <w:color w:val="000000"/>
          <w:sz w:val="27"/>
        </w:rPr>
        <w:t>I. ЗАПРОПОНОВАНІ ДОСЛІДНИКИ ТА МІСЦЯ ПРОВЕДЕННЯ КЛІНІЧНОГО ВИПРОБУВАННЯ В УКРАЇНІ</w:t>
      </w:r>
    </w:p>
    <w:bookmarkEnd w:id="99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652"/>
        <w:gridCol w:w="3004"/>
        <w:gridCol w:w="2034"/>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970" w:id="1000"/>
          <w:p>
            <w:pPr>
              <w:spacing w:after="0"/>
              <w:ind w:left="0"/>
              <w:jc w:val="left"/>
            </w:pPr>
            <w:r>
              <w:rPr>
                <w:rFonts w:ascii="Arial"/>
                <w:b/>
                <w:i w:val="false"/>
                <w:color w:val="000000"/>
                <w:sz w:val="15"/>
              </w:rPr>
              <w:t>I.1. Місця проведення клінічного випробування та відповідальні дослідники:</w:t>
            </w:r>
          </w:p>
          <w:bookmarkEnd w:id="1000"/>
        </w:tc>
      </w:tr>
      <w:tr>
        <w:trPr>
          <w:trHeight w:val="45" w:hRule="atLeast"/>
        </w:trPr>
        <w:tc>
          <w:tcPr>
            <w:tcW w:w="4652" w:type="dxa"/>
            <w:vMerge w:val="restart"/>
            <w:tcBorders>
              <w:top w:val="outset" w:color="000000" w:sz="8"/>
              <w:left w:val="outset" w:color="000000" w:sz="8"/>
              <w:bottom w:val="outset" w:color="000000" w:sz="8"/>
              <w:right w:val="outset" w:color="000000" w:sz="8"/>
            </w:tcBorders>
            <w:vAlign w:val="center"/>
          </w:tcPr>
          <w:bookmarkStart w:name="3971" w:id="1001"/>
          <w:p>
            <w:pPr>
              <w:spacing w:after="0"/>
              <w:ind w:left="0"/>
              <w:jc w:val="left"/>
            </w:pPr>
            <w:r>
              <w:rPr>
                <w:rFonts w:ascii="Arial"/>
                <w:b w:val="false"/>
                <w:i w:val="false"/>
                <w:color w:val="000000"/>
                <w:sz w:val="15"/>
              </w:rPr>
              <w:t>1.1.1. Назва ЛПЗ та місця проведення клінічного випробування:</w:t>
            </w:r>
          </w:p>
          <w:bookmarkEnd w:id="1001"/>
          <w:bookmarkStart w:name="3972" w:id="1002"/>
          <w:p>
            <w:pPr>
              <w:spacing w:after="0"/>
              <w:ind w:left="0"/>
              <w:jc w:val="left"/>
            </w:pPr>
            <w:r>
              <w:rPr>
                <w:rFonts w:ascii="Arial"/>
                <w:b w:val="false"/>
                <w:i w:val="false"/>
                <w:color w:val="000000"/>
                <w:sz w:val="15"/>
              </w:rPr>
              <w:t>1.1.2. Місцезнаходження:</w:t>
            </w:r>
          </w:p>
          <w:bookmarkEnd w:id="1002"/>
        </w:tc>
        <w:tc>
          <w:tcPr>
            <w:tcW w:w="0" w:type="auto"/>
            <w:gridSpan w:val="2"/>
            <w:tcBorders>
              <w:top w:val="outset" w:color="000000" w:sz="8"/>
              <w:left w:val="outset" w:color="000000" w:sz="8"/>
              <w:bottom w:val="outset" w:color="000000" w:sz="8"/>
              <w:right w:val="outset" w:color="000000" w:sz="8"/>
            </w:tcBorders>
            <w:vAlign w:val="center"/>
          </w:tcPr>
          <w:bookmarkStart w:name="3973" w:id="1003"/>
          <w:p>
            <w:pPr>
              <w:spacing w:after="0"/>
              <w:ind w:left="0"/>
              <w:jc w:val="center"/>
            </w:pPr>
            <w:r>
              <w:rPr>
                <w:rFonts w:ascii="Arial"/>
                <w:b w:val="false"/>
                <w:i w:val="false"/>
                <w:color w:val="000000"/>
                <w:sz w:val="15"/>
              </w:rPr>
              <w:t>Відповідальний дослідник</w:t>
            </w:r>
          </w:p>
          <w:bookmarkEnd w:id="1003"/>
        </w:tc>
      </w:tr>
      <w:tr>
        <w:trPr>
          <w:trHeight w:val="45" w:hRule="atLeast"/>
        </w:trPr>
        <w:tc>
          <w:tcPr>
            <w:tcW w:w="0" w:type="auto"/>
            <w:vMerge/>
            <w:tcBorders>
              <w:top w:val="nil"/>
              <w:left w:val="outset" w:color="000000" w:sz="8"/>
              <w:bottom w:val="outset" w:color="000000" w:sz="8"/>
              <w:right w:val="outset" w:color="000000" w:sz="8"/>
            </w:tcBorders>
          </w:tcPr>
          <w:p/>
        </w:tc>
        <w:tc>
          <w:tcPr>
            <w:tcW w:w="3004" w:type="dxa"/>
            <w:tcBorders>
              <w:top w:val="outset" w:color="000000" w:sz="8"/>
              <w:left w:val="outset" w:color="000000" w:sz="8"/>
              <w:bottom w:val="outset" w:color="000000" w:sz="8"/>
              <w:right w:val="outset" w:color="000000" w:sz="8"/>
            </w:tcBorders>
            <w:vAlign w:val="center"/>
          </w:tcPr>
          <w:bookmarkStart w:name="3974" w:id="1004"/>
          <w:p>
            <w:pPr>
              <w:spacing w:after="0"/>
              <w:ind w:left="0"/>
              <w:jc w:val="center"/>
            </w:pPr>
            <w:r>
              <w:rPr>
                <w:rFonts w:ascii="Arial"/>
                <w:b w:val="false"/>
                <w:i w:val="false"/>
                <w:color w:val="000000"/>
                <w:sz w:val="15"/>
              </w:rPr>
              <w:t>П. І. Б.</w:t>
            </w:r>
          </w:p>
          <w:bookmarkEnd w:id="1004"/>
        </w:tc>
        <w:tc>
          <w:tcPr>
            <w:tcW w:w="2034" w:type="dxa"/>
            <w:tcBorders>
              <w:top w:val="outset" w:color="000000" w:sz="8"/>
              <w:left w:val="outset" w:color="000000" w:sz="8"/>
              <w:bottom w:val="outset" w:color="000000" w:sz="8"/>
              <w:right w:val="outset" w:color="000000" w:sz="8"/>
            </w:tcBorders>
            <w:vAlign w:val="center"/>
          </w:tcPr>
          <w:bookmarkStart w:name="3975" w:id="1005"/>
          <w:p>
            <w:pPr>
              <w:spacing w:after="0"/>
              <w:ind w:left="0"/>
              <w:jc w:val="center"/>
            </w:pPr>
            <w:r>
              <w:rPr>
                <w:rFonts w:ascii="Arial"/>
                <w:b w:val="false"/>
                <w:i w:val="false"/>
                <w:color w:val="000000"/>
                <w:sz w:val="15"/>
              </w:rPr>
              <w:t>Кваліфікація</w:t>
            </w:r>
          </w:p>
          <w:bookmarkEnd w:id="10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656"/>
        <w:gridCol w:w="203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976" w:id="1006"/>
          <w:p>
            <w:pPr>
              <w:spacing w:after="0"/>
              <w:ind w:left="0"/>
              <w:jc w:val="left"/>
            </w:pPr>
            <w:r>
              <w:rPr>
                <w:rFonts w:ascii="Arial"/>
                <w:b/>
                <w:i w:val="false"/>
                <w:color w:val="000000"/>
                <w:sz w:val="15"/>
              </w:rPr>
              <w:t>I.2. Дослідник-координатор, якщо є:</w:t>
            </w:r>
          </w:p>
          <w:bookmarkEnd w:id="1006"/>
        </w:tc>
      </w:tr>
      <w:tr>
        <w:trPr>
          <w:trHeight w:val="45" w:hRule="atLeast"/>
        </w:trPr>
        <w:tc>
          <w:tcPr>
            <w:tcW w:w="7656" w:type="dxa"/>
            <w:tcBorders>
              <w:top w:val="outset" w:color="000000" w:sz="8"/>
              <w:left w:val="outset" w:color="000000" w:sz="8"/>
              <w:bottom w:val="outset" w:color="000000" w:sz="8"/>
              <w:right w:val="outset" w:color="000000" w:sz="8"/>
            </w:tcBorders>
            <w:vAlign w:val="center"/>
          </w:tcPr>
          <w:bookmarkStart w:name="3977" w:id="1007"/>
          <w:p>
            <w:pPr>
              <w:spacing w:after="0"/>
              <w:ind w:left="0"/>
              <w:jc w:val="left"/>
            </w:pPr>
            <w:r>
              <w:rPr>
                <w:rFonts w:ascii="Arial"/>
                <w:b w:val="false"/>
                <w:i w:val="false"/>
                <w:color w:val="000000"/>
                <w:sz w:val="15"/>
              </w:rPr>
              <w:t>П. І. Б.</w:t>
            </w:r>
          </w:p>
          <w:bookmarkEnd w:id="1007"/>
        </w:tc>
        <w:tc>
          <w:tcPr>
            <w:tcW w:w="2034" w:type="dxa"/>
            <w:tcBorders>
              <w:top w:val="outset" w:color="000000" w:sz="8"/>
              <w:left w:val="outset" w:color="000000" w:sz="8"/>
              <w:bottom w:val="outset" w:color="000000" w:sz="8"/>
              <w:right w:val="outset" w:color="000000" w:sz="8"/>
            </w:tcBorders>
            <w:vAlign w:val="center"/>
          </w:tcPr>
          <w:bookmarkStart w:name="3978" w:id="1008"/>
          <w:p>
            <w:pPr>
              <w:spacing w:after="0"/>
              <w:ind w:left="0"/>
              <w:jc w:val="center"/>
            </w:pPr>
            <w:r>
              <w:rPr>
                <w:rFonts w:ascii="Arial"/>
                <w:b w:val="false"/>
                <w:i w:val="false"/>
                <w:color w:val="000000"/>
                <w:sz w:val="15"/>
              </w:rPr>
              <w:t>Кваліфікація</w:t>
            </w:r>
          </w:p>
          <w:bookmarkEnd w:id="10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79" w:id="1009"/>
          <w:p>
            <w:pPr>
              <w:spacing w:after="0"/>
              <w:ind w:left="0"/>
              <w:jc w:val="left"/>
            </w:pPr>
            <w:r>
              <w:rPr>
                <w:rFonts w:ascii="Arial"/>
                <w:b/>
                <w:i w:val="false"/>
                <w:color w:val="000000"/>
                <w:sz w:val="15"/>
              </w:rPr>
              <w:t>I.3. Централізовані технічні приміщення, що будуть використовуватись для проведення клінічного випробування (лабораторія або інші технічні приміщення), у яких централізовано будуть вимірюватися або оцінюватися основні критерії оцінки (якщо організацій декілька, то повторно заповніть для всіх)</w:t>
            </w:r>
          </w:p>
          <w:bookmarkEnd w:id="100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80" w:id="1010"/>
          <w:p>
            <w:pPr>
              <w:spacing w:after="0"/>
              <w:ind w:left="0"/>
              <w:jc w:val="left"/>
            </w:pPr>
            <w:r>
              <w:rPr>
                <w:rFonts w:ascii="Arial"/>
                <w:b w:val="false"/>
                <w:i w:val="false"/>
                <w:color w:val="000000"/>
                <w:sz w:val="15"/>
              </w:rPr>
              <w:t>Організація:</w:t>
            </w:r>
            <w:r>
              <w:br/>
            </w:r>
            <w:r>
              <w:rPr>
                <w:rFonts w:ascii="Arial"/>
                <w:b w:val="false"/>
                <w:i w:val="false"/>
                <w:color w:val="000000"/>
                <w:sz w:val="15"/>
              </w:rPr>
              <w:t>П. І. Б. контактної особи:</w:t>
            </w:r>
            <w:r>
              <w:br/>
            </w:r>
            <w:r>
              <w:rPr>
                <w:rFonts w:ascii="Arial"/>
                <w:b w:val="false"/>
                <w:i w:val="false"/>
                <w:color w:val="000000"/>
                <w:sz w:val="15"/>
              </w:rPr>
              <w:t>Місцезнаходження:</w:t>
            </w:r>
            <w:r>
              <w:br/>
            </w:r>
            <w:r>
              <w:rPr>
                <w:rFonts w:ascii="Arial"/>
                <w:b w:val="false"/>
                <w:i w:val="false"/>
                <w:color w:val="000000"/>
                <w:sz w:val="15"/>
              </w:rPr>
              <w:t>Телефон:</w:t>
            </w:r>
            <w:r>
              <w:br/>
            </w:r>
            <w:r>
              <w:rPr>
                <w:rFonts w:ascii="Arial"/>
                <w:b w:val="false"/>
                <w:i w:val="false"/>
                <w:color w:val="000000"/>
                <w:sz w:val="15"/>
              </w:rPr>
              <w:t>Обов'язки, що виконуються за субконтрактом:</w:t>
            </w:r>
          </w:p>
          <w:bookmarkEnd w:id="10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81" w:id="1011"/>
          <w:p>
            <w:pPr>
              <w:spacing w:after="0"/>
              <w:ind w:left="0"/>
              <w:jc w:val="left"/>
            </w:pPr>
            <w:r>
              <w:rPr>
                <w:rFonts w:ascii="Arial"/>
                <w:b/>
                <w:i w:val="false"/>
                <w:color w:val="000000"/>
                <w:sz w:val="15"/>
              </w:rPr>
              <w:t>I.4. Організації, яким спонсор або його офіційний представник делегував свої обов'язки та функції, пов'язані з проведенням клінічного випробування (якщо організацій декілька, то повторно заповніть для всіх)</w:t>
            </w:r>
          </w:p>
          <w:bookmarkEnd w:id="101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82" w:id="1012"/>
          <w:p>
            <w:pPr>
              <w:spacing w:after="0"/>
              <w:ind w:left="0"/>
              <w:jc w:val="left"/>
            </w:pPr>
            <w:r>
              <w:rPr>
                <w:rFonts w:ascii="Arial"/>
                <w:b w:val="false"/>
                <w:i w:val="false"/>
                <w:color w:val="000000"/>
                <w:sz w:val="15"/>
              </w:rPr>
              <w:t>Делегування спонсором або його офіційним представником певних обов'язків і функцій, пов'язаних з проведенням клінічного випробування, іншій організації або третій стороні</w:t>
            </w:r>
          </w:p>
          <w:bookmarkEnd w:id="1012"/>
          <w:bookmarkStart w:name="3983" w:id="1013"/>
          <w:p>
            <w:pPr>
              <w:spacing w:after="0"/>
              <w:ind w:left="0"/>
              <w:jc w:val="left"/>
            </w:pP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013"/>
          <w:bookmarkStart w:name="3984" w:id="1014"/>
          <w:p>
            <w:pPr>
              <w:spacing w:after="0"/>
              <w:ind w:left="0"/>
              <w:jc w:val="left"/>
            </w:pPr>
            <w:r>
              <w:rPr>
                <w:rFonts w:ascii="Arial"/>
                <w:b w:val="false"/>
                <w:i w:val="false"/>
                <w:color w:val="000000"/>
                <w:sz w:val="15"/>
              </w:rPr>
              <w:t>Якщо "так", уточніть:</w:t>
            </w:r>
            <w:r>
              <w:br/>
            </w:r>
            <w:r>
              <w:rPr>
                <w:rFonts w:ascii="Arial"/>
                <w:b w:val="false"/>
                <w:i w:val="false"/>
                <w:color w:val="000000"/>
                <w:sz w:val="15"/>
              </w:rPr>
              <w:t>Найменування юридичної особи:</w:t>
            </w:r>
            <w:r>
              <w:br/>
            </w:r>
            <w:r>
              <w:rPr>
                <w:rFonts w:ascii="Arial"/>
                <w:b w:val="false"/>
                <w:i w:val="false"/>
                <w:color w:val="000000"/>
                <w:sz w:val="15"/>
              </w:rPr>
              <w:t>П. І. Б. контактної особи:</w:t>
            </w:r>
            <w:r>
              <w:br/>
            </w:r>
            <w:r>
              <w:rPr>
                <w:rFonts w:ascii="Arial"/>
                <w:b w:val="false"/>
                <w:i w:val="false"/>
                <w:color w:val="000000"/>
                <w:sz w:val="15"/>
              </w:rPr>
              <w:t>Місцезнаходження:</w:t>
            </w:r>
            <w:r>
              <w:br/>
            </w:r>
            <w:r>
              <w:rPr>
                <w:rFonts w:ascii="Arial"/>
                <w:b w:val="false"/>
                <w:i w:val="false"/>
                <w:color w:val="000000"/>
                <w:sz w:val="15"/>
              </w:rPr>
              <w:t>Контактний телефон:</w:t>
            </w:r>
            <w:r>
              <w:br/>
            </w:r>
            <w:r>
              <w:rPr>
                <w:rFonts w:ascii="Arial"/>
                <w:b w:val="false"/>
                <w:i w:val="false"/>
                <w:color w:val="000000"/>
                <w:sz w:val="15"/>
              </w:rPr>
              <w:t>Обов'язки/функції, що виконуються за субпідрядом:</w:t>
            </w:r>
          </w:p>
          <w:bookmarkEnd w:id="1014"/>
        </w:tc>
      </w:tr>
    </w:tbl>
    <w:p>
      <w:pPr>
        <w:spacing/>
        <w:ind w:left="0"/>
        <w:jc w:val="left"/>
      </w:pPr>
      <w:r>
        <w:br/>
      </w:r>
    </w:p>
    <w:bookmarkStart w:name="3985" w:id="1015"/>
    <w:p>
      <w:pPr>
        <w:pStyle w:val="Heading3"/>
        <w:spacing w:after="0"/>
        <w:ind w:left="0"/>
        <w:jc w:val="center"/>
      </w:pPr>
      <w:r>
        <w:rPr>
          <w:rFonts w:ascii="Arial"/>
          <w:color w:val="000000"/>
          <w:sz w:val="27"/>
        </w:rPr>
        <w:t>J. ЦОВВ/комісія з питань етики при ЛПЗ</w:t>
      </w:r>
    </w:p>
    <w:bookmarkEnd w:id="10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86" w:id="1016"/>
          <w:p>
            <w:pPr>
              <w:spacing w:after="0"/>
              <w:ind w:left="0"/>
              <w:jc w:val="left"/>
            </w:pPr>
            <w:r>
              <w:rPr>
                <w:rFonts w:ascii="Arial"/>
                <w:b w:val="false"/>
                <w:i w:val="false"/>
                <w:color w:val="000000"/>
                <w:sz w:val="15"/>
              </w:rPr>
              <w:t>Якщо дана заява адресована ЦОВВ, відзначте клітинку "Комісія з питань етики при ЛПЗ" і вкажіть інформацію, що стосується комісії з питань етики при ЛПЗ, і навпаки</w:t>
            </w:r>
          </w:p>
          <w:bookmarkEnd w:id="101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87" w:id="1017"/>
          <w:p>
            <w:pPr>
              <w:spacing w:after="0"/>
              <w:ind w:left="0"/>
              <w:jc w:val="left"/>
            </w:pPr>
            <w:r>
              <w:rPr>
                <w:rFonts w:ascii="Arial"/>
                <w:b w:val="false"/>
                <w:i w:val="false"/>
                <w:color w:val="000000"/>
                <w:sz w:val="15"/>
              </w:rPr>
              <w:t xml:space="preserve">ЦОВВ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Комісія з питань етики при ЛПЗ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1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988" w:id="1018"/>
          <w:p>
            <w:pPr>
              <w:spacing w:after="0"/>
              <w:ind w:left="0"/>
              <w:jc w:val="left"/>
            </w:pPr>
            <w:r>
              <w:rPr>
                <w:rFonts w:ascii="Arial"/>
                <w:b/>
                <w:i w:val="false"/>
                <w:color w:val="000000"/>
                <w:sz w:val="15"/>
              </w:rPr>
              <w:t>Найменування й місцезнаходження:</w:t>
            </w:r>
          </w:p>
          <w:bookmarkEnd w:id="1018"/>
          <w:tbl>
            <w:tblPr>
              <w:tblW w:w="0" w:type="auto"/>
              <w:tblCellSpacing w:w="0" w:type="auto"/>
              <w:tblBorders>
                <w:top w:val="none"/>
                <w:left w:val="none"/>
                <w:bottom w:val="none"/>
                <w:right w:val="none"/>
                <w:insideH w:val="none"/>
                <w:insideV w:val="none"/>
              </w:tblBorders>
            </w:tblPr>
            <w:tblGrid>
              <w:gridCol w:w="2601"/>
              <w:gridCol w:w="770"/>
              <w:gridCol w:w="6259"/>
            </w:tblGrid>
            <w:tr>
              <w:trPr>
                <w:trHeight w:val="120" w:hRule="atLeast"/>
              </w:trPr>
              <w:tc>
                <w:tcPr>
                  <w:tcW w:w="0" w:type="auto"/>
                  <w:gridSpan w:val="2"/>
                  <w:tcBorders/>
                  <w:vAlign w:val="center"/>
                </w:tcPr>
                <w:bookmarkStart w:name="3989" w:id="1019"/>
                <w:p>
                  <w:pPr>
                    <w:spacing w:after="0"/>
                    <w:ind w:left="0"/>
                    <w:jc w:val="left"/>
                  </w:pPr>
                  <w:r>
                    <w:rPr>
                      <w:rFonts w:ascii="Arial"/>
                      <w:b w:val="false"/>
                      <w:i w:val="false"/>
                      <w:color w:val="000000"/>
                      <w:sz w:val="15"/>
                    </w:rPr>
                    <w:t>Дата подачі документів:</w:t>
                  </w:r>
                </w:p>
                <w:bookmarkEnd w:id="1019"/>
              </w:tc>
              <w:tc>
                <w:tcPr>
                  <w:tcW w:w="6259" w:type="dxa"/>
                  <w:tcBorders/>
                  <w:vAlign w:val="center"/>
                </w:tcPr>
                <w:bookmarkStart w:name="3990" w:id="1020"/>
                <w:p>
                  <w:pPr>
                    <w:spacing w:after="0"/>
                    <w:ind w:left="0"/>
                    <w:jc w:val="left"/>
                  </w:pPr>
                </w:p>
                <w:bookmarkEnd w:id="1020"/>
              </w:tc>
            </w:tr>
            <w:tr>
              <w:trPr>
                <w:trHeight w:val="120" w:hRule="atLeast"/>
              </w:trPr>
              <w:tc>
                <w:tcPr>
                  <w:tcW w:w="0" w:type="auto"/>
                  <w:gridSpan w:val="2"/>
                  <w:tcBorders/>
                  <w:vAlign w:val="center"/>
                </w:tcPr>
                <w:bookmarkStart w:name="3991" w:id="1021"/>
                <w:p>
                  <w:pPr>
                    <w:spacing w:after="0"/>
                    <w:ind w:left="0"/>
                    <w:jc w:val="left"/>
                  </w:pPr>
                  <w:r>
                    <w:rPr>
                      <w:rFonts w:ascii="Arial"/>
                      <w:b w:val="false"/>
                      <w:i w:val="false"/>
                      <w:color w:val="000000"/>
                      <w:sz w:val="15"/>
                    </w:rPr>
                    <w:t>Висновок/погодження:</w:t>
                  </w:r>
                </w:p>
                <w:bookmarkEnd w:id="1021"/>
              </w:tc>
              <w:tc>
                <w:tcPr>
                  <w:tcW w:w="6259" w:type="dxa"/>
                  <w:tcBorders/>
                  <w:vAlign w:val="center"/>
                </w:tcPr>
                <w:bookmarkStart w:name="3992" w:id="102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у процесі розгляду буде запитуватися</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видано</w:t>
                  </w:r>
                </w:p>
                <w:bookmarkEnd w:id="1022"/>
              </w:tc>
            </w:tr>
            <w:tr>
              <w:trPr>
                <w:trHeight w:val="120" w:hRule="atLeast"/>
              </w:trPr>
              <w:tc>
                <w:tcPr>
                  <w:tcW w:w="0" w:type="auto"/>
                  <w:gridSpan w:val="2"/>
                  <w:tcBorders/>
                  <w:vAlign w:val="center"/>
                </w:tcPr>
                <w:bookmarkStart w:name="3993" w:id="1023"/>
                <w:p>
                  <w:pPr>
                    <w:spacing w:after="0"/>
                    <w:ind w:left="0"/>
                    <w:jc w:val="left"/>
                  </w:pPr>
                  <w:r>
                    <w:rPr>
                      <w:rFonts w:ascii="Arial"/>
                      <w:b w:val="false"/>
                      <w:i w:val="false"/>
                      <w:color w:val="000000"/>
                      <w:sz w:val="15"/>
                    </w:rPr>
                    <w:t>Якщо Висновок/погодження видано, вкажіть:</w:t>
                  </w:r>
                </w:p>
                <w:bookmarkEnd w:id="1023"/>
              </w:tc>
              <w:tc>
                <w:tcPr>
                  <w:tcW w:w="6259" w:type="dxa"/>
                  <w:tcBorders/>
                  <w:vAlign w:val="center"/>
                </w:tcPr>
                <w:bookmarkStart w:name="3994" w:id="1024"/>
                <w:p>
                  <w:pPr>
                    <w:spacing w:after="0"/>
                    <w:ind w:left="0"/>
                    <w:jc w:val="left"/>
                  </w:pPr>
                  <w:r>
                    <w:rPr>
                      <w:rFonts w:ascii="Arial"/>
                      <w:b w:val="false"/>
                      <w:i w:val="false"/>
                      <w:color w:val="000000"/>
                      <w:sz w:val="15"/>
                    </w:rPr>
                    <w:t>Дату Висновку/погодження:</w:t>
                  </w:r>
                </w:p>
                <w:bookmarkEnd w:id="1024"/>
              </w:tc>
            </w:tr>
            <w:tr>
              <w:trPr>
                <w:trHeight w:val="120" w:hRule="atLeast"/>
              </w:trPr>
              <w:tc>
                <w:tcPr>
                  <w:tcW w:w="2601" w:type="dxa"/>
                  <w:tcBorders/>
                  <w:vAlign w:val="center"/>
                </w:tcPr>
                <w:bookmarkStart w:name="3995" w:id="1025"/>
                <w:p>
                  <w:pPr>
                    <w:spacing w:after="0"/>
                    <w:ind w:left="0"/>
                    <w:jc w:val="left"/>
                  </w:pPr>
                </w:p>
                <w:bookmarkEnd w:id="1025"/>
              </w:tc>
              <w:tc>
                <w:tcPr>
                  <w:tcW w:w="0" w:type="auto"/>
                  <w:gridSpan w:val="2"/>
                  <w:tcBorders/>
                  <w:vAlign w:val="center"/>
                </w:tcPr>
                <w:bookmarkStart w:name="3996" w:id="102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дозволено/погоджено</w:t>
                  </w:r>
                </w:p>
                <w:bookmarkEnd w:id="1026"/>
              </w:tc>
            </w:tr>
            <w:tr>
              <w:trPr>
                <w:trHeight w:val="120" w:hRule="atLeast"/>
              </w:trPr>
              <w:tc>
                <w:tcPr>
                  <w:tcW w:w="2601" w:type="dxa"/>
                  <w:tcBorders/>
                  <w:vAlign w:val="center"/>
                </w:tcPr>
                <w:bookmarkStart w:name="3997" w:id="1027"/>
                <w:p>
                  <w:pPr>
                    <w:spacing w:after="0"/>
                    <w:ind w:left="0"/>
                    <w:jc w:val="left"/>
                  </w:pPr>
                </w:p>
                <w:bookmarkEnd w:id="1027"/>
              </w:tc>
              <w:tc>
                <w:tcPr>
                  <w:tcW w:w="0" w:type="auto"/>
                  <w:gridSpan w:val="2"/>
                  <w:tcBorders/>
                  <w:vAlign w:val="center"/>
                </w:tcPr>
                <w:bookmarkStart w:name="3998" w:id="102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не дозволено/не погоджено</w:t>
                  </w:r>
                </w:p>
                <w:bookmarkEnd w:id="1028"/>
              </w:tc>
            </w:tr>
            <w:tr>
              <w:trPr>
                <w:trHeight w:val="120" w:hRule="atLeast"/>
              </w:trPr>
              <w:tc>
                <w:tcPr>
                  <w:tcW w:w="2601" w:type="dxa"/>
                  <w:tcBorders/>
                  <w:vAlign w:val="center"/>
                </w:tcPr>
                <w:bookmarkStart w:name="3999" w:id="1029"/>
                <w:p>
                  <w:pPr>
                    <w:spacing w:after="0"/>
                    <w:ind w:left="0"/>
                    <w:jc w:val="left"/>
                  </w:pPr>
                </w:p>
                <w:bookmarkEnd w:id="1029"/>
              </w:tc>
              <w:tc>
                <w:tcPr>
                  <w:tcW w:w="770" w:type="dxa"/>
                  <w:tcBorders/>
                  <w:vAlign w:val="center"/>
                </w:tcPr>
                <w:bookmarkStart w:name="4000" w:id="1030"/>
                <w:p>
                  <w:pPr>
                    <w:spacing w:after="0"/>
                    <w:ind w:left="0"/>
                    <w:jc w:val="left"/>
                  </w:pPr>
                </w:p>
                <w:bookmarkEnd w:id="1030"/>
              </w:tc>
              <w:tc>
                <w:tcPr>
                  <w:tcW w:w="6259" w:type="dxa"/>
                  <w:tcBorders/>
                  <w:vAlign w:val="center"/>
                </w:tcPr>
                <w:bookmarkStart w:name="4001" w:id="1031"/>
                <w:p>
                  <w:pPr>
                    <w:spacing w:after="0"/>
                    <w:ind w:left="0"/>
                    <w:jc w:val="left"/>
                  </w:pPr>
                  <w:r>
                    <w:rPr>
                      <w:rFonts w:ascii="Arial"/>
                      <w:b w:val="false"/>
                      <w:i w:val="false"/>
                      <w:color w:val="000000"/>
                      <w:sz w:val="15"/>
                    </w:rPr>
                    <w:t>Якщо не дозволено/не погоджено, то вкажіть:</w:t>
                  </w:r>
                </w:p>
                <w:bookmarkEnd w:id="1031"/>
              </w:tc>
            </w:tr>
            <w:tr>
              <w:trPr>
                <w:trHeight w:val="120" w:hRule="atLeast"/>
              </w:trPr>
              <w:tc>
                <w:tcPr>
                  <w:tcW w:w="2601" w:type="dxa"/>
                  <w:tcBorders/>
                  <w:vAlign w:val="center"/>
                </w:tcPr>
                <w:bookmarkStart w:name="4002" w:id="1032"/>
                <w:p>
                  <w:pPr>
                    <w:spacing w:after="0"/>
                    <w:ind w:left="0"/>
                    <w:jc w:val="left"/>
                  </w:pPr>
                </w:p>
                <w:bookmarkEnd w:id="1032"/>
              </w:tc>
              <w:tc>
                <w:tcPr>
                  <w:tcW w:w="770" w:type="dxa"/>
                  <w:tcBorders/>
                  <w:vAlign w:val="center"/>
                </w:tcPr>
                <w:bookmarkStart w:name="4003" w:id="1033"/>
                <w:p>
                  <w:pPr>
                    <w:spacing w:after="0"/>
                    <w:ind w:left="0"/>
                    <w:jc w:val="left"/>
                  </w:pPr>
                </w:p>
                <w:bookmarkEnd w:id="1033"/>
              </w:tc>
              <w:tc>
                <w:tcPr>
                  <w:tcW w:w="6259" w:type="dxa"/>
                  <w:tcBorders/>
                  <w:vAlign w:val="center"/>
                </w:tcPr>
                <w:bookmarkStart w:name="4004" w:id="1034"/>
                <w:p>
                  <w:pPr>
                    <w:spacing w:after="0"/>
                    <w:ind w:left="0"/>
                    <w:jc w:val="left"/>
                  </w:pPr>
                  <w:r>
                    <w:rPr>
                      <w:rFonts w:ascii="Arial"/>
                      <w:b w:val="false"/>
                      <w:i w:val="false"/>
                      <w:color w:val="000000"/>
                      <w:sz w:val="15"/>
                    </w:rPr>
                    <w:t>причини</w:t>
                  </w:r>
                </w:p>
                <w:bookmarkEnd w:id="1034"/>
              </w:tc>
            </w:tr>
            <w:tr>
              <w:trPr>
                <w:trHeight w:val="120" w:hRule="atLeast"/>
              </w:trPr>
              <w:tc>
                <w:tcPr>
                  <w:tcW w:w="2601" w:type="dxa"/>
                  <w:tcBorders/>
                  <w:vAlign w:val="center"/>
                </w:tcPr>
                <w:bookmarkStart w:name="4005" w:id="1035"/>
                <w:p>
                  <w:pPr>
                    <w:spacing w:after="0"/>
                    <w:ind w:left="0"/>
                    <w:jc w:val="left"/>
                  </w:pPr>
                </w:p>
                <w:bookmarkEnd w:id="1035"/>
              </w:tc>
              <w:tc>
                <w:tcPr>
                  <w:tcW w:w="770" w:type="dxa"/>
                  <w:tcBorders/>
                  <w:vAlign w:val="center"/>
                </w:tcPr>
                <w:bookmarkStart w:name="4006" w:id="1036"/>
                <w:p>
                  <w:pPr>
                    <w:spacing w:after="0"/>
                    <w:ind w:left="0"/>
                    <w:jc w:val="left"/>
                  </w:pPr>
                </w:p>
                <w:bookmarkEnd w:id="1036"/>
              </w:tc>
              <w:tc>
                <w:tcPr>
                  <w:tcW w:w="6259" w:type="dxa"/>
                  <w:tcBorders/>
                  <w:vAlign w:val="center"/>
                </w:tcPr>
                <w:bookmarkStart w:name="4007" w:id="1037"/>
                <w:p>
                  <w:pPr>
                    <w:spacing w:after="0"/>
                    <w:ind w:left="0"/>
                    <w:jc w:val="left"/>
                  </w:pPr>
                  <w:r>
                    <w:rPr>
                      <w:rFonts w:ascii="Arial"/>
                      <w:b w:val="false"/>
                      <w:i w:val="false"/>
                      <w:color w:val="000000"/>
                      <w:sz w:val="15"/>
                    </w:rPr>
                    <w:t>можливу дату повторної подачі заяви</w:t>
                  </w:r>
                </w:p>
                <w:bookmarkEnd w:id="1037"/>
              </w:tc>
            </w:tr>
          </w:tbl>
          <w:p>
            <w:pPr>
              <w:spacing/>
              <w:ind w:left="0"/>
              <w:jc w:val="left"/>
            </w:pPr>
            <w:r>
              <w:br/>
            </w:r>
            <w:r>
              <w:br/>
            </w:r>
          </w:p>
        </w:tc>
      </w:tr>
    </w:tbl>
    <w:p>
      <w:pPr>
        <w:spacing/>
        <w:ind w:left="0"/>
        <w:jc w:val="left"/>
      </w:pPr>
      <w:r>
        <w:br/>
      </w:r>
    </w:p>
    <w:bookmarkStart w:name="4008" w:id="1038"/>
    <w:p>
      <w:pPr>
        <w:pStyle w:val="Heading3"/>
        <w:spacing w:after="0"/>
        <w:ind w:left="0"/>
        <w:jc w:val="center"/>
      </w:pPr>
      <w:r>
        <w:rPr>
          <w:rFonts w:ascii="Arial"/>
          <w:color w:val="000000"/>
          <w:sz w:val="27"/>
        </w:rPr>
        <w:t>K. КОНТРОЛЬНИЙ ПЕРЕЛІК ІНФОРМАЦІЇ, ЩО ДОДАЄТЬСЯ ДО ЗАЯВИ</w:t>
      </w:r>
    </w:p>
    <w:bookmarkEnd w:id="10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1065"/>
        <w:gridCol w:w="7655"/>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4009" w:id="1039"/>
          <w:p>
            <w:pPr>
              <w:spacing w:after="0"/>
              <w:ind w:left="0"/>
              <w:jc w:val="left"/>
            </w:pPr>
            <w:r>
              <w:rPr>
                <w:rFonts w:ascii="Arial"/>
                <w:b/>
                <w:i w:val="false"/>
                <w:color w:val="000000"/>
                <w:sz w:val="15"/>
              </w:rPr>
              <w:t>Інформація, необхідна для Центру та для комісії з питань етики при ЛПЗ відповідно до пункту 7.1 розділу VII цього Порядку та пункту 8.4 розділу VIII цього Порядку</w:t>
            </w:r>
          </w:p>
          <w:bookmarkEnd w:id="1039"/>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4010" w:id="1040"/>
          <w:p>
            <w:pPr>
              <w:spacing w:after="0"/>
              <w:ind w:left="0"/>
              <w:jc w:val="center"/>
            </w:pPr>
            <w:r>
              <w:rPr>
                <w:rFonts w:ascii="Arial"/>
                <w:b w:val="false"/>
                <w:i w:val="false"/>
                <w:color w:val="000000"/>
                <w:sz w:val="15"/>
              </w:rPr>
              <w:t>Комісія з питань етики при ЛПЗ</w:t>
            </w:r>
          </w:p>
          <w:bookmarkEnd w:id="1040"/>
        </w:tc>
        <w:tc>
          <w:tcPr>
            <w:tcW w:w="1065" w:type="dxa"/>
            <w:tcBorders>
              <w:top w:val="outset" w:color="000000" w:sz="8"/>
              <w:left w:val="outset" w:color="000000" w:sz="8"/>
              <w:bottom w:val="outset" w:color="000000" w:sz="8"/>
              <w:right w:val="outset" w:color="000000" w:sz="8"/>
            </w:tcBorders>
            <w:vAlign w:val="center"/>
          </w:tcPr>
          <w:bookmarkStart w:name="4011" w:id="1041"/>
          <w:p>
            <w:pPr>
              <w:spacing w:after="0"/>
              <w:ind w:left="0"/>
              <w:jc w:val="center"/>
            </w:pPr>
            <w:r>
              <w:rPr>
                <w:rFonts w:ascii="Arial"/>
                <w:b w:val="false"/>
                <w:i w:val="false"/>
                <w:color w:val="000000"/>
                <w:sz w:val="15"/>
              </w:rPr>
              <w:t>Центр</w:t>
            </w:r>
            <w:r>
              <w:rPr>
                <w:rFonts w:ascii="Arial"/>
                <w:b w:val="false"/>
                <w:i w:val="false"/>
                <w:color w:val="000000"/>
                <w:vertAlign w:val="superscript"/>
              </w:rPr>
              <w:t>1</w:t>
            </w:r>
          </w:p>
          <w:bookmarkEnd w:id="1041"/>
        </w:tc>
        <w:tc>
          <w:tcPr>
            <w:tcW w:w="7655" w:type="dxa"/>
            <w:tcBorders>
              <w:top w:val="outset" w:color="000000" w:sz="8"/>
              <w:left w:val="outset" w:color="000000" w:sz="8"/>
              <w:bottom w:val="outset" w:color="000000" w:sz="8"/>
              <w:right w:val="outset" w:color="000000" w:sz="8"/>
            </w:tcBorders>
            <w:vAlign w:val="center"/>
          </w:tcPr>
          <w:bookmarkStart w:name="4012" w:id="1042"/>
          <w:p>
            <w:pPr>
              <w:spacing w:after="0"/>
              <w:ind w:left="0"/>
              <w:jc w:val="left"/>
            </w:pPr>
          </w:p>
          <w:bookmarkEnd w:id="1042"/>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4013" w:id="1043"/>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43"/>
        </w:tc>
        <w:tc>
          <w:tcPr>
            <w:tcW w:w="1065" w:type="dxa"/>
            <w:tcBorders>
              <w:top w:val="outset" w:color="000000" w:sz="8"/>
              <w:left w:val="outset" w:color="000000" w:sz="8"/>
              <w:bottom w:val="outset" w:color="000000" w:sz="8"/>
              <w:right w:val="outset" w:color="000000" w:sz="8"/>
            </w:tcBorders>
            <w:vAlign w:val="center"/>
          </w:tcPr>
          <w:bookmarkStart w:name="4014" w:id="1044"/>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44"/>
        </w:tc>
        <w:tc>
          <w:tcPr>
            <w:tcW w:w="7655" w:type="dxa"/>
            <w:tcBorders>
              <w:top w:val="outset" w:color="000000" w:sz="8"/>
              <w:left w:val="outset" w:color="000000" w:sz="8"/>
              <w:bottom w:val="outset" w:color="000000" w:sz="8"/>
              <w:right w:val="outset" w:color="000000" w:sz="8"/>
            </w:tcBorders>
            <w:vAlign w:val="center"/>
          </w:tcPr>
          <w:bookmarkStart w:name="4015" w:id="1045"/>
          <w:p>
            <w:pPr>
              <w:spacing w:after="0"/>
              <w:ind w:left="0"/>
              <w:jc w:val="left"/>
            </w:pPr>
            <w:r>
              <w:rPr>
                <w:rFonts w:ascii="Arial"/>
                <w:b w:val="false"/>
                <w:i w:val="false"/>
                <w:color w:val="000000"/>
                <w:sz w:val="15"/>
              </w:rPr>
              <w:t>Супровідний лист</w:t>
            </w:r>
            <w:r>
              <w:br/>
            </w:r>
            <w:r>
              <w:rPr>
                <w:rFonts w:ascii="Arial"/>
                <w:b w:val="false"/>
                <w:i w:val="false"/>
                <w:color w:val="000000"/>
                <w:sz w:val="15"/>
              </w:rPr>
              <w:t>Заява встановленого зразка</w:t>
            </w:r>
          </w:p>
          <w:bookmarkEnd w:id="1045"/>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4016" w:id="1046"/>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46"/>
        </w:tc>
        <w:tc>
          <w:tcPr>
            <w:tcW w:w="1065" w:type="dxa"/>
            <w:tcBorders>
              <w:top w:val="outset" w:color="000000" w:sz="8"/>
              <w:left w:val="outset" w:color="000000" w:sz="8"/>
              <w:bottom w:val="outset" w:color="000000" w:sz="8"/>
              <w:right w:val="outset" w:color="000000" w:sz="8"/>
            </w:tcBorders>
            <w:vAlign w:val="center"/>
          </w:tcPr>
          <w:bookmarkStart w:name="4017" w:id="1047"/>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47"/>
        </w:tc>
        <w:tc>
          <w:tcPr>
            <w:tcW w:w="7655" w:type="dxa"/>
            <w:tcBorders>
              <w:top w:val="outset" w:color="000000" w:sz="8"/>
              <w:left w:val="outset" w:color="000000" w:sz="8"/>
              <w:bottom w:val="outset" w:color="000000" w:sz="8"/>
              <w:right w:val="outset" w:color="000000" w:sz="8"/>
            </w:tcBorders>
            <w:vAlign w:val="center"/>
          </w:tcPr>
          <w:bookmarkStart w:name="4018" w:id="1048"/>
          <w:p>
            <w:pPr>
              <w:spacing w:after="0"/>
              <w:ind w:left="0"/>
              <w:jc w:val="left"/>
            </w:pPr>
            <w:r>
              <w:rPr>
                <w:rFonts w:ascii="Arial"/>
                <w:b w:val="false"/>
                <w:i w:val="false"/>
                <w:color w:val="000000"/>
                <w:sz w:val="15"/>
              </w:rPr>
              <w:t>Письмове підтвердження одержання номера EudraCT (за його наявності)</w:t>
            </w:r>
            <w:r>
              <w:br/>
            </w:r>
            <w:r>
              <w:rPr>
                <w:rFonts w:ascii="Arial"/>
                <w:b w:val="false"/>
                <w:i w:val="false"/>
                <w:color w:val="000000"/>
                <w:sz w:val="15"/>
              </w:rPr>
              <w:t>Протокол клінічного випробування з усіма поправками</w:t>
            </w:r>
            <w:r>
              <w:br/>
            </w:r>
            <w:r>
              <w:rPr>
                <w:rFonts w:ascii="Arial"/>
                <w:b w:val="false"/>
                <w:i w:val="false"/>
                <w:color w:val="000000"/>
                <w:sz w:val="15"/>
              </w:rPr>
              <w:t>Брошура дослідника</w:t>
            </w:r>
            <w:r>
              <w:br/>
            </w:r>
            <w:r>
              <w:rPr>
                <w:rFonts w:ascii="Arial"/>
                <w:b w:val="false"/>
                <w:i w:val="false"/>
                <w:color w:val="000000"/>
                <w:sz w:val="15"/>
              </w:rPr>
              <w:t xml:space="preserve"> Досьє досліджуваного лікарського засобу</w:t>
            </w:r>
            <w:r>
              <w:br/>
            </w:r>
            <w:r>
              <w:rPr>
                <w:rFonts w:ascii="Arial"/>
                <w:b w:val="false"/>
                <w:i w:val="false"/>
                <w:color w:val="000000"/>
                <w:sz w:val="15"/>
              </w:rPr>
              <w:t xml:space="preserve"> Скорочене досьє досліджуваного лікарського засобу</w:t>
            </w:r>
            <w:r>
              <w:br/>
            </w:r>
            <w:r>
              <w:rPr>
                <w:rFonts w:ascii="Arial"/>
                <w:b w:val="false"/>
                <w:i w:val="false"/>
                <w:color w:val="000000"/>
                <w:sz w:val="15"/>
              </w:rPr>
              <w:t xml:space="preserve"> </w:t>
            </w:r>
            <w:r>
              <w:br/>
            </w:r>
            <w:r>
              <w:rPr>
                <w:rFonts w:ascii="Arial"/>
                <w:b w:val="false"/>
                <w:i w:val="false"/>
                <w:color w:val="000000"/>
                <w:sz w:val="15"/>
              </w:rPr>
              <w:t>Стисла характеристика досліджуваного лікарського засобу</w:t>
            </w:r>
            <w:r>
              <w:br/>
            </w:r>
            <w:r>
              <w:rPr>
                <w:rFonts w:ascii="Arial"/>
                <w:b w:val="false"/>
                <w:i w:val="false"/>
                <w:color w:val="000000"/>
                <w:sz w:val="15"/>
              </w:rPr>
              <w:t xml:space="preserve"> </w:t>
            </w:r>
            <w:r>
              <w:br/>
            </w:r>
            <w:r>
              <w:rPr>
                <w:rFonts w:ascii="Arial"/>
                <w:b w:val="false"/>
                <w:i w:val="false"/>
                <w:color w:val="000000"/>
                <w:sz w:val="15"/>
              </w:rPr>
              <w:t>Індивідуальна реєстраційна форма (крім міжнародних клінічних випробувань)</w:t>
            </w:r>
            <w:r>
              <w:br/>
            </w:r>
            <w:r>
              <w:rPr>
                <w:rFonts w:ascii="Arial"/>
                <w:b w:val="false"/>
                <w:i w:val="false"/>
                <w:color w:val="000000"/>
                <w:sz w:val="15"/>
              </w:rPr>
              <w:t>Копія погодження комісії з питань етики при ЛПЗ (за наявності)</w:t>
            </w:r>
            <w:r>
              <w:br/>
            </w:r>
            <w:r>
              <w:rPr>
                <w:rFonts w:ascii="Arial"/>
                <w:b w:val="false"/>
                <w:i w:val="false"/>
                <w:color w:val="000000"/>
                <w:sz w:val="15"/>
              </w:rPr>
              <w:t>Доручення, видане спонсором з чітко делегованими повноваженнями</w:t>
            </w:r>
            <w:r>
              <w:br/>
            </w:r>
            <w:r>
              <w:rPr>
                <w:rFonts w:ascii="Arial"/>
                <w:b w:val="false"/>
                <w:i w:val="false"/>
                <w:color w:val="000000"/>
                <w:sz w:val="15"/>
              </w:rPr>
              <w:t>(у випадку, якщо заявником не є сам спонсор)</w:t>
            </w:r>
          </w:p>
          <w:bookmarkEnd w:id="104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4019" w:id="1049"/>
          <w:p>
            <w:pPr>
              <w:spacing w:after="0"/>
              <w:ind w:left="0"/>
              <w:jc w:val="left"/>
            </w:pPr>
            <w:r>
              <w:rPr>
                <w:rFonts w:ascii="Arial"/>
                <w:b/>
                <w:i w:val="false"/>
                <w:color w:val="000000"/>
                <w:sz w:val="15"/>
              </w:rPr>
              <w:t>Інформація для досліджуваних</w:t>
            </w:r>
            <w:r>
              <w:rPr>
                <w:rFonts w:ascii="Arial"/>
                <w:b/>
                <w:i w:val="false"/>
                <w:color w:val="000000"/>
                <w:vertAlign w:val="superscript"/>
              </w:rPr>
              <w:t>1</w:t>
            </w:r>
          </w:p>
          <w:bookmarkEnd w:id="1049"/>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4020" w:id="1050"/>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50"/>
        </w:tc>
        <w:tc>
          <w:tcPr>
            <w:tcW w:w="1065" w:type="dxa"/>
            <w:tcBorders>
              <w:top w:val="outset" w:color="000000" w:sz="8"/>
              <w:left w:val="outset" w:color="000000" w:sz="8"/>
              <w:bottom w:val="outset" w:color="000000" w:sz="8"/>
              <w:right w:val="outset" w:color="000000" w:sz="8"/>
            </w:tcBorders>
            <w:vAlign w:val="center"/>
          </w:tcPr>
          <w:bookmarkStart w:name="4021" w:id="105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51"/>
        </w:tc>
        <w:tc>
          <w:tcPr>
            <w:tcW w:w="7655" w:type="dxa"/>
            <w:tcBorders>
              <w:top w:val="outset" w:color="000000" w:sz="8"/>
              <w:left w:val="outset" w:color="000000" w:sz="8"/>
              <w:bottom w:val="outset" w:color="000000" w:sz="8"/>
              <w:right w:val="outset" w:color="000000" w:sz="8"/>
            </w:tcBorders>
            <w:vAlign w:val="center"/>
          </w:tcPr>
          <w:bookmarkStart w:name="4022" w:id="1052"/>
          <w:p>
            <w:pPr>
              <w:spacing w:after="0"/>
              <w:ind w:left="0"/>
              <w:jc w:val="left"/>
            </w:pPr>
            <w:r>
              <w:rPr>
                <w:rFonts w:ascii="Arial"/>
                <w:b w:val="false"/>
                <w:i w:val="false"/>
                <w:color w:val="000000"/>
                <w:sz w:val="15"/>
              </w:rPr>
              <w:t>Лист про інформування досліджуваного та інформована згода</w:t>
            </w:r>
            <w:r>
              <w:br/>
            </w:r>
            <w:r>
              <w:rPr>
                <w:rFonts w:ascii="Arial"/>
                <w:b w:val="false"/>
                <w:i w:val="false"/>
                <w:color w:val="000000"/>
                <w:sz w:val="15"/>
              </w:rPr>
              <w:t>Інша письмова інформація для досліджуваного (щоденник, опитувальники,</w:t>
            </w:r>
            <w:r>
              <w:br/>
            </w:r>
            <w:r>
              <w:rPr>
                <w:rFonts w:ascii="Arial"/>
                <w:b w:val="false"/>
                <w:i w:val="false"/>
                <w:color w:val="000000"/>
                <w:sz w:val="15"/>
              </w:rPr>
              <w:t>картки для досліджуваних, перелічіть відповідне)</w:t>
            </w:r>
            <w:r>
              <w:br/>
            </w:r>
            <w:r>
              <w:rPr>
                <w:rFonts w:ascii="Arial"/>
                <w:b w:val="false"/>
                <w:i w:val="false"/>
                <w:color w:val="000000"/>
                <w:sz w:val="15"/>
              </w:rPr>
              <w:t>Заходи щодо набору досліджуваних</w:t>
            </w:r>
          </w:p>
          <w:bookmarkEnd w:id="1052"/>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4023" w:id="1053"/>
          <w:p>
            <w:pPr>
              <w:spacing w:after="0"/>
              <w:ind w:left="0"/>
              <w:jc w:val="left"/>
            </w:pPr>
            <w:r>
              <w:rPr>
                <w:rFonts w:ascii="Arial"/>
                <w:b/>
                <w:i w:val="false"/>
                <w:color w:val="000000"/>
                <w:sz w:val="15"/>
              </w:rPr>
              <w:t>Інформація щодо протоколу клінічного випробування</w:t>
            </w:r>
            <w:r>
              <w:rPr>
                <w:rFonts w:ascii="Arial"/>
                <w:b/>
                <w:i w:val="false"/>
                <w:color w:val="000000"/>
                <w:vertAlign w:val="superscript"/>
              </w:rPr>
              <w:t>1</w:t>
            </w:r>
          </w:p>
          <w:bookmarkEnd w:id="1053"/>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4024" w:id="1054"/>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54"/>
        </w:tc>
        <w:tc>
          <w:tcPr>
            <w:tcW w:w="1065" w:type="dxa"/>
            <w:tcBorders>
              <w:top w:val="outset" w:color="000000" w:sz="8"/>
              <w:left w:val="outset" w:color="000000" w:sz="8"/>
              <w:bottom w:val="outset" w:color="000000" w:sz="8"/>
              <w:right w:val="outset" w:color="000000" w:sz="8"/>
            </w:tcBorders>
            <w:vAlign w:val="center"/>
          </w:tcPr>
          <w:bookmarkStart w:name="4025" w:id="1055"/>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55"/>
        </w:tc>
        <w:tc>
          <w:tcPr>
            <w:tcW w:w="7655" w:type="dxa"/>
            <w:tcBorders>
              <w:top w:val="outset" w:color="000000" w:sz="8"/>
              <w:left w:val="outset" w:color="000000" w:sz="8"/>
              <w:bottom w:val="outset" w:color="000000" w:sz="8"/>
              <w:right w:val="outset" w:color="000000" w:sz="8"/>
            </w:tcBorders>
            <w:vAlign w:val="center"/>
          </w:tcPr>
          <w:bookmarkStart w:name="4026" w:id="1056"/>
          <w:p>
            <w:pPr>
              <w:spacing w:after="0"/>
              <w:ind w:left="0"/>
              <w:jc w:val="left"/>
            </w:pPr>
            <w:r>
              <w:rPr>
                <w:rFonts w:ascii="Arial"/>
                <w:b w:val="false"/>
                <w:i w:val="false"/>
                <w:color w:val="000000"/>
                <w:sz w:val="15"/>
              </w:rPr>
              <w:t>Стислий виклад протоколу клінічного випробування</w:t>
            </w:r>
            <w:r>
              <w:br/>
            </w:r>
            <w:r>
              <w:rPr>
                <w:rFonts w:ascii="Arial"/>
                <w:b w:val="false"/>
                <w:i w:val="false"/>
                <w:color w:val="000000"/>
                <w:sz w:val="15"/>
              </w:rPr>
              <w:t xml:space="preserve"> Експертна оцінка клінічного випробування (якщо є)</w:t>
            </w:r>
            <w:r>
              <w:br/>
            </w:r>
            <w:r>
              <w:rPr>
                <w:rFonts w:ascii="Arial"/>
                <w:b w:val="false"/>
                <w:i w:val="false"/>
                <w:color w:val="000000"/>
                <w:sz w:val="15"/>
              </w:rPr>
              <w:t>Етична оцінка клінічного випробування, проведена відповідальним</w:t>
            </w:r>
            <w:r>
              <w:br/>
            </w:r>
            <w:r>
              <w:rPr>
                <w:rFonts w:ascii="Arial"/>
                <w:b w:val="false"/>
                <w:i w:val="false"/>
                <w:color w:val="000000"/>
                <w:sz w:val="15"/>
              </w:rPr>
              <w:t>дослідником/дослідником-координатором</w:t>
            </w:r>
            <w:r>
              <w:br/>
            </w:r>
            <w:r>
              <w:rPr>
                <w:rFonts w:ascii="Arial"/>
                <w:b w:val="false"/>
                <w:i w:val="false"/>
                <w:color w:val="000000"/>
                <w:sz w:val="15"/>
              </w:rPr>
              <w:t>Підписані та датовані професійні автобіографії відповідальних дослідників у кожному місці проведення клінічного дослідження</w:t>
            </w:r>
          </w:p>
          <w:bookmarkEnd w:id="105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1066"/>
        <w:gridCol w:w="7848"/>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4027" w:id="1057"/>
          <w:p>
            <w:pPr>
              <w:spacing w:after="0"/>
              <w:ind w:left="0"/>
              <w:jc w:val="left"/>
            </w:pPr>
            <w:r>
              <w:rPr>
                <w:rFonts w:ascii="Arial"/>
                <w:b/>
                <w:i w:val="false"/>
                <w:color w:val="000000"/>
                <w:sz w:val="15"/>
              </w:rPr>
              <w:t>Інформація щодо досліджуваного лікарського засобу</w:t>
            </w:r>
            <w:r>
              <w:rPr>
                <w:rFonts w:ascii="Arial"/>
                <w:b/>
                <w:i w:val="false"/>
                <w:color w:val="000000"/>
                <w:vertAlign w:val="superscript"/>
              </w:rPr>
              <w:t>1</w:t>
            </w:r>
          </w:p>
          <w:bookmarkEnd w:id="105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4028" w:id="1058"/>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58"/>
          <w:bookmarkStart w:name="4029" w:id="1059"/>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59"/>
          <w:bookmarkStart w:name="4030" w:id="1060"/>
          <w:p>
            <w:pPr>
              <w:spacing w:after="0"/>
              <w:ind w:left="0"/>
              <w:jc w:val="center"/>
            </w:pP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0"/>
          <w:bookmarkStart w:name="4031" w:id="106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1"/>
          <w:bookmarkStart w:name="4032" w:id="1062"/>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p>
          <w:bookmarkEnd w:id="1062"/>
          <w:bookmarkStart w:name="4033" w:id="1063"/>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3"/>
          <w:bookmarkStart w:name="4034" w:id="1064"/>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4"/>
        </w:tc>
        <w:tc>
          <w:tcPr>
            <w:tcW w:w="1066" w:type="dxa"/>
            <w:tcBorders>
              <w:top w:val="outset" w:color="000000" w:sz="8"/>
              <w:left w:val="outset" w:color="000000" w:sz="8"/>
              <w:bottom w:val="outset" w:color="000000" w:sz="8"/>
              <w:right w:val="outset" w:color="000000" w:sz="8"/>
            </w:tcBorders>
            <w:vAlign w:val="center"/>
          </w:tcPr>
          <w:bookmarkStart w:name="4035" w:id="1065"/>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5"/>
          <w:bookmarkStart w:name="4036" w:id="1066"/>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6"/>
          <w:bookmarkStart w:name="4037" w:id="1067"/>
          <w:p>
            <w:pPr>
              <w:spacing w:after="0"/>
              <w:ind w:left="0"/>
              <w:jc w:val="center"/>
            </w:pP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7"/>
          <w:bookmarkStart w:name="4038" w:id="1068"/>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68"/>
          <w:bookmarkStart w:name="4039" w:id="1069"/>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p>
          <w:bookmarkEnd w:id="1069"/>
          <w:bookmarkStart w:name="4040" w:id="1070"/>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70"/>
          <w:bookmarkStart w:name="4041" w:id="107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71"/>
        </w:tc>
        <w:tc>
          <w:tcPr>
            <w:tcW w:w="7848" w:type="dxa"/>
            <w:tcBorders>
              <w:top w:val="outset" w:color="000000" w:sz="8"/>
              <w:left w:val="outset" w:color="000000" w:sz="8"/>
              <w:bottom w:val="outset" w:color="000000" w:sz="8"/>
              <w:right w:val="outset" w:color="000000" w:sz="8"/>
            </w:tcBorders>
            <w:vAlign w:val="center"/>
          </w:tcPr>
          <w:bookmarkStart w:name="4042" w:id="1072"/>
          <w:p>
            <w:pPr>
              <w:spacing w:after="0"/>
              <w:ind w:left="0"/>
              <w:jc w:val="left"/>
            </w:pPr>
            <w:r>
              <w:rPr>
                <w:rFonts w:ascii="Arial"/>
                <w:b w:val="false"/>
                <w:i w:val="false"/>
                <w:color w:val="000000"/>
                <w:sz w:val="15"/>
              </w:rPr>
              <w:t>Зразок етикетки з інформацією про препарат українською мовою</w:t>
            </w:r>
          </w:p>
          <w:bookmarkEnd w:id="1072"/>
          <w:bookmarkStart w:name="4043" w:id="1073"/>
          <w:p>
            <w:pPr>
              <w:spacing w:after="0"/>
              <w:ind w:left="0"/>
              <w:jc w:val="left"/>
            </w:pPr>
            <w:r>
              <w:rPr>
                <w:rFonts w:ascii="Arial"/>
                <w:b w:val="false"/>
                <w:i w:val="false"/>
                <w:color w:val="000000"/>
                <w:sz w:val="15"/>
              </w:rPr>
              <w:t>Відповідні дозволи, що поширюються на клінічне випробування або препарати,</w:t>
            </w:r>
            <w:r>
              <w:br/>
            </w:r>
            <w:r>
              <w:rPr>
                <w:rFonts w:ascii="Arial"/>
                <w:b w:val="false"/>
                <w:i w:val="false"/>
                <w:color w:val="000000"/>
                <w:sz w:val="15"/>
              </w:rPr>
              <w:t>що мають особливі характеристики (якщо є), наприклад радіофармацевтичні</w:t>
            </w:r>
            <w:r>
              <w:br/>
            </w:r>
            <w:r>
              <w:rPr>
                <w:rFonts w:ascii="Arial"/>
                <w:b w:val="false"/>
                <w:i w:val="false"/>
                <w:color w:val="000000"/>
                <w:sz w:val="15"/>
              </w:rPr>
              <w:t>препарати</w:t>
            </w:r>
          </w:p>
          <w:bookmarkEnd w:id="1073"/>
          <w:bookmarkStart w:name="4044" w:id="1074"/>
          <w:p>
            <w:pPr>
              <w:spacing w:after="0"/>
              <w:ind w:left="0"/>
              <w:jc w:val="left"/>
            </w:pPr>
            <w:r>
              <w:rPr>
                <w:rFonts w:ascii="Arial"/>
                <w:b w:val="false"/>
                <w:i w:val="false"/>
                <w:color w:val="000000"/>
                <w:sz w:val="15"/>
              </w:rPr>
              <w:t>TSE-сертифікат (якщо необхідно)</w:t>
            </w:r>
          </w:p>
          <w:bookmarkEnd w:id="1074"/>
          <w:bookmarkStart w:name="4045" w:id="1075"/>
          <w:p>
            <w:pPr>
              <w:spacing w:after="0"/>
              <w:ind w:left="0"/>
              <w:jc w:val="left"/>
            </w:pPr>
            <w:r>
              <w:rPr>
                <w:rFonts w:ascii="Arial"/>
                <w:b w:val="false"/>
                <w:i w:val="false"/>
                <w:color w:val="000000"/>
                <w:sz w:val="15"/>
              </w:rPr>
              <w:t>Сертифікат серії досліджуваного лікарського засобу</w:t>
            </w:r>
          </w:p>
          <w:bookmarkEnd w:id="1075"/>
          <w:bookmarkStart w:name="4046" w:id="1076"/>
          <w:p>
            <w:pPr>
              <w:spacing w:after="0"/>
              <w:ind w:left="0"/>
              <w:jc w:val="left"/>
            </w:pPr>
            <w:r>
              <w:rPr>
                <w:rFonts w:ascii="Arial"/>
                <w:b w:val="false"/>
                <w:i w:val="false"/>
                <w:color w:val="000000"/>
                <w:sz w:val="15"/>
              </w:rPr>
              <w:t>Письмове підтвердження, що виробництво здійснюється на виробничій або</w:t>
            </w:r>
            <w:r>
              <w:br/>
            </w:r>
            <w:r>
              <w:rPr>
                <w:rFonts w:ascii="Arial"/>
                <w:b w:val="false"/>
                <w:i w:val="false"/>
                <w:color w:val="000000"/>
                <w:sz w:val="15"/>
              </w:rPr>
              <w:t>дослідній ділянці з дотриманням вимог Настанови "Лікарські засоби. Належна</w:t>
            </w:r>
            <w:r>
              <w:br/>
            </w:r>
            <w:r>
              <w:rPr>
                <w:rFonts w:ascii="Arial"/>
                <w:b w:val="false"/>
                <w:i w:val="false"/>
                <w:color w:val="000000"/>
                <w:sz w:val="15"/>
              </w:rPr>
              <w:t xml:space="preserve">виробнича практика. СТ-Н МОЗУ 42-4.0:2008", затвердженої </w:t>
            </w:r>
            <w:r>
              <w:rPr>
                <w:rFonts w:ascii="Arial"/>
                <w:b w:val="false"/>
                <w:i w:val="false"/>
                <w:color w:val="000000"/>
                <w:sz w:val="15"/>
              </w:rPr>
              <w:t>наказом МОЗ</w:t>
            </w:r>
            <w:r>
              <w:br/>
            </w:r>
            <w:r>
              <w:rPr>
                <w:rFonts w:ascii="Arial"/>
                <w:b w:val="false"/>
                <w:i w:val="false"/>
                <w:color w:val="000000"/>
                <w:sz w:val="15"/>
              </w:rPr>
              <w:t>України від 16 лютого 2009 року N 95</w:t>
            </w:r>
            <w:r>
              <w:rPr>
                <w:rFonts w:ascii="Arial"/>
                <w:b w:val="false"/>
                <w:i w:val="false"/>
                <w:color w:val="000000"/>
                <w:sz w:val="15"/>
              </w:rPr>
              <w:t>, з наданням сертифіката GMP або</w:t>
            </w:r>
            <w:r>
              <w:br/>
            </w:r>
            <w:r>
              <w:rPr>
                <w:rFonts w:ascii="Arial"/>
                <w:b w:val="false"/>
                <w:i w:val="false"/>
                <w:color w:val="000000"/>
                <w:sz w:val="15"/>
              </w:rPr>
              <w:t>письмової офіційної заяви Уповноваженої особи з якості (виробника)</w:t>
            </w:r>
          </w:p>
          <w:bookmarkEnd w:id="1076"/>
          <w:bookmarkStart w:name="4047" w:id="1077"/>
          <w:p>
            <w:pPr>
              <w:spacing w:after="0"/>
              <w:ind w:left="0"/>
              <w:jc w:val="left"/>
            </w:pPr>
            <w:r>
              <w:rPr>
                <w:rFonts w:ascii="Arial"/>
                <w:b w:val="false"/>
                <w:i w:val="false"/>
                <w:color w:val="000000"/>
                <w:sz w:val="15"/>
              </w:rPr>
              <w:t>Ксерокопія ліцензії на виробництво, що видана уповноваженим органом</w:t>
            </w:r>
            <w:r>
              <w:br/>
            </w:r>
            <w:r>
              <w:rPr>
                <w:rFonts w:ascii="Arial"/>
                <w:b w:val="false"/>
                <w:i w:val="false"/>
                <w:color w:val="000000"/>
                <w:sz w:val="15"/>
              </w:rPr>
              <w:t>країни-виробника</w:t>
            </w:r>
            <w:r>
              <w:br/>
            </w:r>
            <w:r>
              <w:rPr>
                <w:rFonts w:ascii="Arial"/>
                <w:b w:val="false"/>
                <w:i w:val="false"/>
                <w:color w:val="000000"/>
                <w:sz w:val="15"/>
              </w:rPr>
              <w:t>Відомості щодо місця виготовлення досліджуваного лікарського засобу</w:t>
            </w:r>
          </w:p>
          <w:bookmarkEnd w:id="1077"/>
          <w:bookmarkStart w:name="4048" w:id="1078"/>
          <w:p>
            <w:pPr>
              <w:spacing w:after="0"/>
              <w:ind w:left="0"/>
              <w:jc w:val="left"/>
            </w:pPr>
            <w:r>
              <w:rPr>
                <w:rFonts w:ascii="Arial"/>
                <w:b w:val="false"/>
                <w:i w:val="false"/>
                <w:color w:val="000000"/>
                <w:sz w:val="15"/>
              </w:rPr>
              <w:t>Відомості про технологію виготовлення (виробництва) лікарського засобу та</w:t>
            </w:r>
            <w:r>
              <w:br/>
            </w:r>
            <w:r>
              <w:rPr>
                <w:rFonts w:ascii="Arial"/>
                <w:b w:val="false"/>
                <w:i w:val="false"/>
                <w:color w:val="000000"/>
                <w:sz w:val="15"/>
              </w:rPr>
              <w:t>документація, за якою здійснювався контроль виготовлення та якості</w:t>
            </w:r>
            <w:r>
              <w:br/>
            </w:r>
            <w:r>
              <w:rPr>
                <w:rFonts w:ascii="Arial"/>
                <w:b w:val="false"/>
                <w:i w:val="false"/>
                <w:color w:val="000000"/>
                <w:sz w:val="15"/>
              </w:rPr>
              <w:t>лікарського засобу</w:t>
            </w:r>
          </w:p>
          <w:bookmarkEnd w:id="107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4049" w:id="1079"/>
          <w:p>
            <w:pPr>
              <w:spacing w:after="0"/>
              <w:ind w:left="0"/>
              <w:jc w:val="left"/>
            </w:pPr>
            <w:r>
              <w:rPr>
                <w:rFonts w:ascii="Arial"/>
                <w:b/>
                <w:i w:val="false"/>
                <w:color w:val="000000"/>
                <w:sz w:val="15"/>
              </w:rPr>
              <w:t>Документи, що характеризують ЛПЗ, дослідників та місце проведення клінічного дослідження</w:t>
            </w:r>
            <w:r>
              <w:rPr>
                <w:rFonts w:ascii="Arial"/>
                <w:b/>
                <w:i w:val="false"/>
                <w:color w:val="000000"/>
                <w:vertAlign w:val="superscript"/>
              </w:rPr>
              <w:t>1</w:t>
            </w:r>
          </w:p>
          <w:bookmarkEnd w:id="107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4050" w:id="1080"/>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80"/>
          <w:bookmarkStart w:name="4051" w:id="108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81"/>
          <w:bookmarkStart w:name="4052" w:id="1082"/>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82"/>
        </w:tc>
        <w:tc>
          <w:tcPr>
            <w:tcW w:w="1066" w:type="dxa"/>
            <w:tcBorders>
              <w:top w:val="outset" w:color="000000" w:sz="8"/>
              <w:left w:val="outset" w:color="000000" w:sz="8"/>
              <w:bottom w:val="outset" w:color="000000" w:sz="8"/>
              <w:right w:val="outset" w:color="000000" w:sz="8"/>
            </w:tcBorders>
            <w:vAlign w:val="center"/>
          </w:tcPr>
          <w:bookmarkStart w:name="4053" w:id="1083"/>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83"/>
          <w:bookmarkStart w:name="4054" w:id="1084"/>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84"/>
          <w:bookmarkStart w:name="4055" w:id="1085"/>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85"/>
        </w:tc>
        <w:tc>
          <w:tcPr>
            <w:tcW w:w="7848" w:type="dxa"/>
            <w:tcBorders>
              <w:top w:val="outset" w:color="000000" w:sz="8"/>
              <w:left w:val="outset" w:color="000000" w:sz="8"/>
              <w:bottom w:val="outset" w:color="000000" w:sz="8"/>
              <w:right w:val="outset" w:color="000000" w:sz="8"/>
            </w:tcBorders>
            <w:vAlign w:val="center"/>
          </w:tcPr>
          <w:bookmarkStart w:name="4056" w:id="1086"/>
          <w:p>
            <w:pPr>
              <w:spacing w:after="0"/>
              <w:ind w:left="0"/>
              <w:jc w:val="left"/>
            </w:pPr>
            <w:r>
              <w:rPr>
                <w:rFonts w:ascii="Arial"/>
                <w:b w:val="false"/>
                <w:i w:val="false"/>
                <w:color w:val="000000"/>
                <w:sz w:val="15"/>
              </w:rPr>
              <w:t>Заява відповідального дослідника</w:t>
            </w:r>
          </w:p>
          <w:bookmarkEnd w:id="1086"/>
          <w:bookmarkStart w:name="4057" w:id="1087"/>
          <w:p>
            <w:pPr>
              <w:spacing w:after="0"/>
              <w:ind w:left="0"/>
              <w:jc w:val="left"/>
            </w:pPr>
            <w:r>
              <w:rPr>
                <w:rFonts w:ascii="Arial"/>
                <w:b w:val="false"/>
                <w:i w:val="false"/>
                <w:color w:val="000000"/>
                <w:sz w:val="15"/>
              </w:rPr>
              <w:t>Інформація про ЛПЗ та місце проведення клінічного випробування</w:t>
            </w:r>
          </w:p>
          <w:bookmarkEnd w:id="1087"/>
          <w:bookmarkStart w:name="4058" w:id="1088"/>
          <w:p>
            <w:pPr>
              <w:spacing w:after="0"/>
              <w:ind w:left="0"/>
              <w:jc w:val="left"/>
            </w:pPr>
            <w:r>
              <w:rPr>
                <w:rFonts w:ascii="Arial"/>
                <w:b w:val="false"/>
                <w:i w:val="false"/>
                <w:color w:val="000000"/>
                <w:sz w:val="15"/>
              </w:rPr>
              <w:t>Підписані та датовані професійні автобіографії дослідників</w:t>
            </w:r>
          </w:p>
          <w:bookmarkEnd w:id="108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4059" w:id="1089"/>
          <w:p>
            <w:pPr>
              <w:spacing w:after="0"/>
              <w:ind w:left="0"/>
              <w:jc w:val="left"/>
            </w:pPr>
            <w:r>
              <w:rPr>
                <w:rFonts w:ascii="Arial"/>
                <w:b/>
                <w:i w:val="false"/>
                <w:color w:val="000000"/>
                <w:sz w:val="15"/>
              </w:rPr>
              <w:t>Інформація щодо фінансування</w:t>
            </w:r>
            <w:r>
              <w:rPr>
                <w:rFonts w:ascii="Arial"/>
                <w:b/>
                <w:i w:val="false"/>
                <w:color w:val="000000"/>
                <w:vertAlign w:val="superscript"/>
              </w:rPr>
              <w:t>1</w:t>
            </w:r>
          </w:p>
          <w:bookmarkEnd w:id="108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4060" w:id="1090"/>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90"/>
          <w:bookmarkStart w:name="4061" w:id="1091"/>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91"/>
        </w:tc>
        <w:tc>
          <w:tcPr>
            <w:tcW w:w="1066" w:type="dxa"/>
            <w:tcBorders>
              <w:top w:val="outset" w:color="000000" w:sz="8"/>
              <w:left w:val="outset" w:color="000000" w:sz="8"/>
              <w:bottom w:val="outset" w:color="000000" w:sz="8"/>
              <w:right w:val="outset" w:color="000000" w:sz="8"/>
            </w:tcBorders>
            <w:vAlign w:val="center"/>
          </w:tcPr>
          <w:bookmarkStart w:name="4062" w:id="1092"/>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92"/>
          <w:bookmarkStart w:name="4063" w:id="1093"/>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093"/>
        </w:tc>
        <w:tc>
          <w:tcPr>
            <w:tcW w:w="7848" w:type="dxa"/>
            <w:tcBorders>
              <w:top w:val="outset" w:color="000000" w:sz="8"/>
              <w:left w:val="outset" w:color="000000" w:sz="8"/>
              <w:bottom w:val="outset" w:color="000000" w:sz="8"/>
              <w:right w:val="outset" w:color="000000" w:sz="8"/>
            </w:tcBorders>
            <w:vAlign w:val="center"/>
          </w:tcPr>
          <w:bookmarkStart w:name="4064" w:id="1094"/>
          <w:p>
            <w:pPr>
              <w:spacing w:after="0"/>
              <w:ind w:left="0"/>
              <w:jc w:val="left"/>
            </w:pPr>
            <w:r>
              <w:rPr>
                <w:rFonts w:ascii="Arial"/>
                <w:b w:val="false"/>
                <w:i w:val="false"/>
                <w:color w:val="000000"/>
                <w:sz w:val="15"/>
              </w:rPr>
              <w:t>Документи, що встановлюють розмір та умови виплат (крім страхових)</w:t>
            </w:r>
          </w:p>
          <w:bookmarkEnd w:id="1094"/>
          <w:bookmarkStart w:name="4065" w:id="1095"/>
          <w:p>
            <w:pPr>
              <w:spacing w:after="0"/>
              <w:ind w:left="0"/>
              <w:jc w:val="left"/>
            </w:pPr>
            <w:r>
              <w:rPr>
                <w:rFonts w:ascii="Arial"/>
                <w:b w:val="false"/>
                <w:i w:val="false"/>
                <w:color w:val="000000"/>
                <w:sz w:val="15"/>
              </w:rPr>
              <w:t>Інші документи</w:t>
            </w:r>
          </w:p>
          <w:bookmarkEnd w:id="109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066" w:id="1096"/>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Відзначте всі відповідні клітинки для того, щоб вказати інформацію, яка буде представлена до Центру та комісії з питань етики при ЛПЗ.</w:t>
            </w:r>
          </w:p>
          <w:bookmarkEnd w:id="1096"/>
        </w:tc>
      </w:tr>
    </w:tbl>
    <w:p>
      <w:pPr>
        <w:spacing/>
        <w:ind w:left="0"/>
        <w:jc w:val="left"/>
      </w:pPr>
      <w:r>
        <w:br/>
      </w:r>
    </w:p>
    <w:bookmarkStart w:name="4067" w:id="1097"/>
    <w:p>
      <w:pPr>
        <w:pStyle w:val="Heading3"/>
        <w:spacing w:after="0"/>
        <w:ind w:left="0"/>
        <w:jc w:val="center"/>
      </w:pPr>
      <w:r>
        <w:rPr>
          <w:rFonts w:ascii="Arial"/>
          <w:color w:val="000000"/>
          <w:sz w:val="27"/>
        </w:rPr>
        <w:t>L. ПІДПИС ЗАЯВНИКА</w:t>
      </w:r>
    </w:p>
    <w:bookmarkEnd w:id="109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068" w:id="1098"/>
          <w:p>
            <w:pPr>
              <w:spacing w:after="0"/>
              <w:ind w:left="0"/>
              <w:jc w:val="left"/>
            </w:pPr>
            <w:r>
              <w:rPr>
                <w:rFonts w:ascii="Arial"/>
                <w:b w:val="false"/>
                <w:i w:val="false"/>
                <w:color w:val="000000"/>
                <w:sz w:val="15"/>
              </w:rPr>
              <w:t>Я, що підписався(лась) нижче, цим підтверджую (від імені спонсора), що (непотрібне закреслити):</w:t>
            </w:r>
            <w:r>
              <w:br/>
            </w:r>
            <w:r>
              <w:rPr>
                <w:rFonts w:ascii="Arial"/>
                <w:b w:val="false"/>
                <w:i w:val="false"/>
                <w:color w:val="000000"/>
                <w:sz w:val="15"/>
              </w:rPr>
              <w:t>наведена в цій заявці інформація є правильною;</w:t>
            </w:r>
            <w:r>
              <w:br/>
            </w:r>
            <w:r>
              <w:rPr>
                <w:rFonts w:ascii="Arial"/>
                <w:b w:val="false"/>
                <w:i w:val="false"/>
                <w:color w:val="000000"/>
                <w:sz w:val="15"/>
              </w:rPr>
              <w:t xml:space="preserve">клінічне випробування буде проводитися відповідно до протоколу клінічного випробування, національного законодавства і Настанови "Лікарські засоби. Належна клінічна практика. СТ-Н МОЗУ 42-4.0:2008", затвердженої </w:t>
            </w:r>
            <w:r>
              <w:rPr>
                <w:rFonts w:ascii="Arial"/>
                <w:b w:val="false"/>
                <w:i w:val="false"/>
                <w:color w:val="000000"/>
                <w:sz w:val="15"/>
              </w:rPr>
              <w:t>наказом МОЗ України від 16 лютого 2009 року N 95</w:t>
            </w:r>
            <w:r>
              <w:rPr>
                <w:rFonts w:ascii="Arial"/>
                <w:b w:val="false"/>
                <w:i w:val="false"/>
                <w:color w:val="000000"/>
                <w:sz w:val="15"/>
              </w:rPr>
              <w:t>;</w:t>
            </w:r>
            <w:r>
              <w:br/>
            </w:r>
            <w:r>
              <w:rPr>
                <w:rFonts w:ascii="Arial"/>
                <w:b w:val="false"/>
                <w:i w:val="false"/>
                <w:color w:val="000000"/>
                <w:sz w:val="15"/>
              </w:rPr>
              <w:t>вважаю, що є підстави для проведення клінічного випробування;</w:t>
            </w:r>
            <w:r>
              <w:br/>
            </w:r>
            <w:r>
              <w:rPr>
                <w:rFonts w:ascii="Arial"/>
                <w:b w:val="false"/>
                <w:i w:val="false"/>
                <w:color w:val="000000"/>
                <w:sz w:val="15"/>
              </w:rPr>
              <w:t>зобов'язуюся повідомити Центр та комісію з питань етики при ЛПЗ про фактичну дату початку клінічного випробування</w:t>
            </w:r>
            <w:r>
              <w:rPr>
                <w:rFonts w:ascii="Arial"/>
                <w:b w:val="false"/>
                <w:i w:val="false"/>
                <w:color w:val="000000"/>
                <w:vertAlign w:val="superscript"/>
              </w:rPr>
              <w:t>1</w:t>
            </w:r>
            <w:r>
              <w:rPr>
                <w:rFonts w:ascii="Arial"/>
                <w:b w:val="false"/>
                <w:i w:val="false"/>
                <w:color w:val="000000"/>
                <w:sz w:val="15"/>
              </w:rPr>
              <w:t xml:space="preserve"> (відразу після того, як вона стане відома);</w:t>
            </w:r>
            <w:r>
              <w:br/>
            </w:r>
            <w:r>
              <w:rPr>
                <w:rFonts w:ascii="Arial"/>
                <w:b w:val="false"/>
                <w:i w:val="false"/>
                <w:color w:val="000000"/>
                <w:sz w:val="15"/>
              </w:rPr>
              <w:t>не пізніше одного року після закінчення клінічного випробування (у всіх країнах при проведенні міжнародних клінічних випробувань) я зобов'язуюся подати стислий звіт за цим клінічним випробуванням до Центру і комісії з питань етики при ЛПЗ</w:t>
            </w:r>
          </w:p>
          <w:bookmarkEnd w:id="1098"/>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069" w:id="1099"/>
          <w:p>
            <w:pPr>
              <w:spacing w:after="0"/>
              <w:ind w:left="0"/>
              <w:jc w:val="left"/>
            </w:pPr>
            <w:r>
              <w:rPr>
                <w:rFonts w:ascii="Arial"/>
                <w:b w:val="false"/>
                <w:i w:val="false"/>
                <w:color w:val="000000"/>
                <w:sz w:val="15"/>
              </w:rPr>
              <w:t>Заявник, що подає заяву до ЦОВВ</w:t>
            </w:r>
          </w:p>
          <w:bookmarkEnd w:id="1099"/>
          <w:bookmarkStart w:name="4070" w:id="1100"/>
          <w:p>
            <w:pPr>
              <w:spacing w:after="0"/>
              <w:ind w:left="0"/>
              <w:jc w:val="left"/>
            </w:pPr>
            <w:r>
              <w:rPr>
                <w:rFonts w:ascii="Arial"/>
                <w:b w:val="false"/>
                <w:i w:val="false"/>
                <w:color w:val="000000"/>
                <w:sz w:val="15"/>
              </w:rPr>
              <w:t>Дата:</w:t>
            </w:r>
          </w:p>
          <w:bookmarkEnd w:id="1100"/>
        </w:tc>
        <w:tc>
          <w:tcPr>
            <w:tcW w:w="5232" w:type="dxa"/>
            <w:tcBorders>
              <w:top w:val="outset" w:color="000000" w:sz="8"/>
              <w:left w:val="outset" w:color="000000" w:sz="8"/>
              <w:bottom w:val="outset" w:color="000000" w:sz="8"/>
              <w:right w:val="outset" w:color="000000" w:sz="8"/>
            </w:tcBorders>
            <w:vAlign w:val="center"/>
          </w:tcPr>
          <w:bookmarkStart w:name="4071" w:id="1101"/>
          <w:p>
            <w:pPr>
              <w:spacing w:after="0"/>
              <w:ind w:left="0"/>
              <w:jc w:val="left"/>
            </w:pPr>
            <w:r>
              <w:rPr>
                <w:rFonts w:ascii="Arial"/>
                <w:b w:val="false"/>
                <w:i w:val="false"/>
                <w:color w:val="000000"/>
                <w:sz w:val="15"/>
              </w:rPr>
              <w:t>Заявник, що подає заяву до комісії з питань етики при ЛПЗ</w:t>
            </w:r>
          </w:p>
          <w:bookmarkEnd w:id="1101"/>
          <w:bookmarkStart w:name="4072" w:id="1102"/>
          <w:p>
            <w:pPr>
              <w:spacing w:after="0"/>
              <w:ind w:left="0"/>
              <w:jc w:val="left"/>
            </w:pPr>
            <w:r>
              <w:rPr>
                <w:rFonts w:ascii="Arial"/>
                <w:b w:val="false"/>
                <w:i w:val="false"/>
                <w:color w:val="000000"/>
                <w:sz w:val="15"/>
              </w:rPr>
              <w:t>Дата:</w:t>
            </w:r>
          </w:p>
          <w:bookmarkEnd w:id="1102"/>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073" w:id="1103"/>
          <w:p>
            <w:pPr>
              <w:spacing w:after="0"/>
              <w:ind w:left="0"/>
              <w:jc w:val="left"/>
            </w:pPr>
            <w:r>
              <w:rPr>
                <w:rFonts w:ascii="Arial"/>
                <w:b w:val="false"/>
                <w:i w:val="false"/>
                <w:color w:val="000000"/>
                <w:sz w:val="15"/>
              </w:rPr>
              <w:t>Підпис:</w:t>
            </w:r>
          </w:p>
          <w:bookmarkEnd w:id="1103"/>
        </w:tc>
        <w:tc>
          <w:tcPr>
            <w:tcW w:w="5232" w:type="dxa"/>
            <w:tcBorders>
              <w:top w:val="outset" w:color="000000" w:sz="8"/>
              <w:left w:val="outset" w:color="000000" w:sz="8"/>
              <w:bottom w:val="outset" w:color="000000" w:sz="8"/>
              <w:right w:val="outset" w:color="000000" w:sz="8"/>
            </w:tcBorders>
            <w:vAlign w:val="center"/>
          </w:tcPr>
          <w:bookmarkStart w:name="4074" w:id="1104"/>
          <w:p>
            <w:pPr>
              <w:spacing w:after="0"/>
              <w:ind w:left="0"/>
              <w:jc w:val="left"/>
            </w:pPr>
            <w:r>
              <w:rPr>
                <w:rFonts w:ascii="Arial"/>
                <w:b w:val="false"/>
                <w:i w:val="false"/>
                <w:color w:val="000000"/>
                <w:sz w:val="15"/>
              </w:rPr>
              <w:t>Підпис:</w:t>
            </w:r>
          </w:p>
          <w:bookmarkEnd w:id="1104"/>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075" w:id="1105"/>
          <w:p>
            <w:pPr>
              <w:spacing w:after="0"/>
              <w:ind w:left="0"/>
              <w:jc w:val="left"/>
            </w:pPr>
            <w:r>
              <w:rPr>
                <w:rFonts w:ascii="Arial"/>
                <w:b w:val="false"/>
                <w:i w:val="false"/>
                <w:color w:val="000000"/>
                <w:sz w:val="15"/>
              </w:rPr>
              <w:t>П. І. Б. друкованими літерами:</w:t>
            </w:r>
          </w:p>
          <w:bookmarkEnd w:id="1105"/>
        </w:tc>
        <w:tc>
          <w:tcPr>
            <w:tcW w:w="5232" w:type="dxa"/>
            <w:tcBorders>
              <w:top w:val="outset" w:color="000000" w:sz="8"/>
              <w:left w:val="outset" w:color="000000" w:sz="8"/>
              <w:bottom w:val="outset" w:color="000000" w:sz="8"/>
              <w:right w:val="outset" w:color="000000" w:sz="8"/>
            </w:tcBorders>
            <w:vAlign w:val="center"/>
          </w:tcPr>
          <w:bookmarkStart w:name="4076" w:id="1106"/>
          <w:p>
            <w:pPr>
              <w:spacing w:after="0"/>
              <w:ind w:left="0"/>
              <w:jc w:val="left"/>
            </w:pPr>
            <w:r>
              <w:rPr>
                <w:rFonts w:ascii="Arial"/>
                <w:b w:val="false"/>
                <w:i w:val="false"/>
                <w:color w:val="000000"/>
                <w:sz w:val="15"/>
              </w:rPr>
              <w:t>П. І. Б. друкованими літерами:</w:t>
            </w:r>
          </w:p>
          <w:bookmarkEnd w:id="11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077" w:id="1107"/>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Включення у клінічне випробування першого пацієнта в Україні (початком включення вважається момент, коли пацієнт ставить підпис в інформованій згоді).</w:t>
            </w:r>
          </w:p>
          <w:bookmarkEnd w:id="1107"/>
        </w:tc>
      </w:tr>
    </w:tbl>
    <w:p>
      <w:pPr>
        <w:spacing/>
        <w:ind w:left="0"/>
        <w:jc w:val="left"/>
      </w:pPr>
      <w:r>
        <w:br/>
      </w:r>
    </w:p>
    <w:bookmarkStart w:name="3612" w:id="1108"/>
    <w:p>
      <w:pPr>
        <w:spacing w:after="0"/>
        <w:ind w:firstLine="240"/>
        <w:jc w:val="right"/>
      </w:pPr>
      <w:r>
        <w:rPr>
          <w:rFonts w:ascii="Arial"/>
          <w:b w:val="false"/>
          <w:i w:val="false"/>
          <w:color w:val="000000"/>
          <w:sz w:val="18"/>
        </w:rPr>
        <w:t>(додаток 4 із змінами, внесеними згідно з наказом</w:t>
      </w:r>
      <w:r>
        <w:br/>
      </w:r>
      <w:r>
        <w:rPr>
          <w:rFonts w:ascii="Arial"/>
          <w:b w:val="false"/>
          <w:i w:val="false"/>
          <w:color w:val="000000"/>
          <w:sz w:val="18"/>
        </w:rPr>
        <w:t xml:space="preserve"> Міністерства охорони здоров'я України від 06.05.2014 р. N 304,</w:t>
      </w:r>
      <w:r>
        <w:br/>
      </w:r>
      <w:r>
        <w:rPr>
          <w:rFonts w:ascii="Arial"/>
          <w:b w:val="false"/>
          <w:i w:val="false"/>
          <w:color w:val="000000"/>
          <w:sz w:val="18"/>
        </w:rPr>
        <w:t xml:space="preserve"> у редакції наказу Міністерства охорони</w:t>
      </w:r>
      <w:r>
        <w:br/>
      </w:r>
      <w:r>
        <w:rPr>
          <w:rFonts w:ascii="Arial"/>
          <w:b w:val="false"/>
          <w:i w:val="false"/>
          <w:color w:val="000000"/>
          <w:sz w:val="18"/>
        </w:rPr>
        <w:t xml:space="preserve"> здоров'я України від 18.12.2014 р. N 966)</w:t>
      </w:r>
    </w:p>
    <w:bookmarkEnd w:id="1108"/>
    <w:bookmarkStart w:name="875" w:id="1109"/>
    <w:p>
      <w:pPr>
        <w:spacing w:after="0"/>
        <w:ind w:firstLine="240"/>
        <w:jc w:val="left"/>
      </w:pPr>
      <w:r>
        <w:rPr>
          <w:rFonts w:ascii="Arial"/>
          <w:b w:val="false"/>
          <w:i w:val="false"/>
          <w:color w:val="000000"/>
          <w:sz w:val="18"/>
        </w:rPr>
        <w:t xml:space="preserve"> </w:t>
      </w:r>
    </w:p>
    <w:bookmarkEnd w:id="1109"/>
    <w:bookmarkStart w:name="2800" w:id="1110"/>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110"/>
    <w:bookmarkStart w:name="2801" w:id="1111"/>
    <w:p>
      <w:pPr>
        <w:pStyle w:val="Heading3"/>
        <w:spacing w:after="0"/>
        <w:ind w:left="0"/>
        <w:jc w:val="center"/>
      </w:pPr>
      <w:r>
        <w:rPr>
          <w:rFonts w:ascii="Arial"/>
          <w:color w:val="000000"/>
          <w:sz w:val="27"/>
        </w:rPr>
        <w:t>ПОВНЕ ДОСЬЄ ДОСЛІДЖУВАНОГО ЛІКАРСЬКОГО ЗАСОБУ</w:t>
      </w:r>
    </w:p>
    <w:bookmarkEnd w:id="1111"/>
    <w:bookmarkStart w:name="2802" w:id="1112"/>
    <w:p>
      <w:pPr>
        <w:spacing w:after="0"/>
        <w:ind w:firstLine="240"/>
        <w:jc w:val="left"/>
      </w:pPr>
      <w:r>
        <w:rPr>
          <w:rFonts w:ascii="Arial"/>
          <w:b w:val="false"/>
          <w:i w:val="false"/>
          <w:color w:val="000000"/>
          <w:sz w:val="18"/>
        </w:rPr>
        <w:t>Повне досьє на досліджуваний лікарський засіб містить інформацію за такими розділами:</w:t>
      </w:r>
    </w:p>
    <w:bookmarkEnd w:id="1112"/>
    <w:bookmarkStart w:name="2803" w:id="1113"/>
    <w:p>
      <w:pPr>
        <w:spacing w:after="0"/>
        <w:ind w:firstLine="240"/>
        <w:jc w:val="left"/>
      </w:pPr>
      <w:r>
        <w:rPr>
          <w:rFonts w:ascii="Arial"/>
          <w:b w:val="false"/>
          <w:i w:val="false"/>
          <w:color w:val="000000"/>
          <w:sz w:val="18"/>
        </w:rPr>
        <w:t>1. Лікарська речовина (для лікарських препаратів, що містять більше однієї лікарської речовини, інформація надається в повному обсязі щодо кожної з них):</w:t>
      </w:r>
    </w:p>
    <w:bookmarkEnd w:id="1113"/>
    <w:bookmarkStart w:name="2804" w:id="1114"/>
    <w:p>
      <w:pPr>
        <w:spacing w:after="0"/>
        <w:ind w:firstLine="240"/>
        <w:jc w:val="left"/>
      </w:pPr>
      <w:r>
        <w:rPr>
          <w:rFonts w:ascii="Arial"/>
          <w:b w:val="false"/>
          <w:i w:val="false"/>
          <w:color w:val="000000"/>
          <w:sz w:val="18"/>
        </w:rPr>
        <w:t>загальна інформація;</w:t>
      </w:r>
    </w:p>
    <w:bookmarkEnd w:id="1114"/>
    <w:bookmarkStart w:name="2805" w:id="1115"/>
    <w:p>
      <w:pPr>
        <w:spacing w:after="0"/>
        <w:ind w:firstLine="240"/>
        <w:jc w:val="left"/>
      </w:pPr>
      <w:r>
        <w:rPr>
          <w:rFonts w:ascii="Arial"/>
          <w:b w:val="false"/>
          <w:i w:val="false"/>
          <w:color w:val="000000"/>
          <w:sz w:val="18"/>
        </w:rPr>
        <w:t>виробництво;</w:t>
      </w:r>
    </w:p>
    <w:bookmarkEnd w:id="1115"/>
    <w:bookmarkStart w:name="2806" w:id="1116"/>
    <w:p>
      <w:pPr>
        <w:spacing w:after="0"/>
        <w:ind w:firstLine="240"/>
        <w:jc w:val="left"/>
      </w:pPr>
      <w:r>
        <w:rPr>
          <w:rFonts w:ascii="Arial"/>
          <w:b w:val="false"/>
          <w:i w:val="false"/>
          <w:color w:val="000000"/>
          <w:sz w:val="18"/>
        </w:rPr>
        <w:t>характеристика;</w:t>
      </w:r>
    </w:p>
    <w:bookmarkEnd w:id="1116"/>
    <w:bookmarkStart w:name="2807" w:id="1117"/>
    <w:p>
      <w:pPr>
        <w:spacing w:after="0"/>
        <w:ind w:firstLine="240"/>
        <w:jc w:val="left"/>
      </w:pPr>
      <w:r>
        <w:rPr>
          <w:rFonts w:ascii="Arial"/>
          <w:b w:val="false"/>
          <w:i w:val="false"/>
          <w:color w:val="000000"/>
          <w:sz w:val="18"/>
        </w:rPr>
        <w:t>контроль лікарської речовини;</w:t>
      </w:r>
    </w:p>
    <w:bookmarkEnd w:id="1117"/>
    <w:bookmarkStart w:name="2808" w:id="1118"/>
    <w:p>
      <w:pPr>
        <w:spacing w:after="0"/>
        <w:ind w:firstLine="240"/>
        <w:jc w:val="left"/>
      </w:pPr>
      <w:r>
        <w:rPr>
          <w:rFonts w:ascii="Arial"/>
          <w:b w:val="false"/>
          <w:i w:val="false"/>
          <w:color w:val="000000"/>
          <w:sz w:val="18"/>
        </w:rPr>
        <w:t>стандартні зразки або речовини;</w:t>
      </w:r>
    </w:p>
    <w:bookmarkEnd w:id="1118"/>
    <w:bookmarkStart w:name="2809" w:id="1119"/>
    <w:p>
      <w:pPr>
        <w:spacing w:after="0"/>
        <w:ind w:firstLine="240"/>
        <w:jc w:val="left"/>
      </w:pPr>
      <w:r>
        <w:rPr>
          <w:rFonts w:ascii="Arial"/>
          <w:b w:val="false"/>
          <w:i w:val="false"/>
          <w:color w:val="000000"/>
          <w:sz w:val="18"/>
        </w:rPr>
        <w:t>система упаковки/закупорки;</w:t>
      </w:r>
    </w:p>
    <w:bookmarkEnd w:id="1119"/>
    <w:bookmarkStart w:name="2810" w:id="1120"/>
    <w:p>
      <w:pPr>
        <w:spacing w:after="0"/>
        <w:ind w:firstLine="240"/>
        <w:jc w:val="left"/>
      </w:pPr>
      <w:r>
        <w:rPr>
          <w:rFonts w:ascii="Arial"/>
          <w:b w:val="false"/>
          <w:i w:val="false"/>
          <w:color w:val="000000"/>
          <w:sz w:val="18"/>
        </w:rPr>
        <w:t>стабільність.</w:t>
      </w:r>
    </w:p>
    <w:bookmarkEnd w:id="1120"/>
    <w:bookmarkStart w:name="2811" w:id="1121"/>
    <w:p>
      <w:pPr>
        <w:spacing w:after="0"/>
        <w:ind w:firstLine="240"/>
        <w:jc w:val="left"/>
      </w:pPr>
      <w:r>
        <w:rPr>
          <w:rFonts w:ascii="Arial"/>
          <w:b w:val="false"/>
          <w:i w:val="false"/>
          <w:color w:val="000000"/>
          <w:sz w:val="18"/>
        </w:rPr>
        <w:t>2. Лікарський препарат:</w:t>
      </w:r>
    </w:p>
    <w:bookmarkEnd w:id="1121"/>
    <w:bookmarkStart w:name="2812" w:id="1122"/>
    <w:p>
      <w:pPr>
        <w:spacing w:after="0"/>
        <w:ind w:firstLine="240"/>
        <w:jc w:val="left"/>
      </w:pPr>
      <w:r>
        <w:rPr>
          <w:rFonts w:ascii="Arial"/>
          <w:b w:val="false"/>
          <w:i w:val="false"/>
          <w:color w:val="000000"/>
          <w:sz w:val="18"/>
        </w:rPr>
        <w:t>опис і склад лікарського препарату;</w:t>
      </w:r>
    </w:p>
    <w:bookmarkEnd w:id="1122"/>
    <w:bookmarkStart w:name="2813" w:id="1123"/>
    <w:p>
      <w:pPr>
        <w:spacing w:after="0"/>
        <w:ind w:firstLine="240"/>
        <w:jc w:val="left"/>
      </w:pPr>
      <w:r>
        <w:rPr>
          <w:rFonts w:ascii="Arial"/>
          <w:b w:val="false"/>
          <w:i w:val="false"/>
          <w:color w:val="000000"/>
          <w:sz w:val="18"/>
        </w:rPr>
        <w:t>фармацевтична розробка;</w:t>
      </w:r>
    </w:p>
    <w:bookmarkEnd w:id="1123"/>
    <w:bookmarkStart w:name="2814" w:id="1124"/>
    <w:p>
      <w:pPr>
        <w:spacing w:after="0"/>
        <w:ind w:firstLine="240"/>
        <w:jc w:val="left"/>
      </w:pPr>
      <w:r>
        <w:rPr>
          <w:rFonts w:ascii="Arial"/>
          <w:b w:val="false"/>
          <w:i w:val="false"/>
          <w:color w:val="000000"/>
          <w:sz w:val="18"/>
        </w:rPr>
        <w:t>виробництво;</w:t>
      </w:r>
    </w:p>
    <w:bookmarkEnd w:id="1124"/>
    <w:bookmarkStart w:name="2815" w:id="1125"/>
    <w:p>
      <w:pPr>
        <w:spacing w:after="0"/>
        <w:ind w:firstLine="240"/>
        <w:jc w:val="left"/>
      </w:pPr>
      <w:r>
        <w:rPr>
          <w:rFonts w:ascii="Arial"/>
          <w:b w:val="false"/>
          <w:i w:val="false"/>
          <w:color w:val="000000"/>
          <w:sz w:val="18"/>
        </w:rPr>
        <w:t>контроль допоміжних речовин;</w:t>
      </w:r>
    </w:p>
    <w:bookmarkEnd w:id="1125"/>
    <w:bookmarkStart w:name="2816" w:id="1126"/>
    <w:p>
      <w:pPr>
        <w:spacing w:after="0"/>
        <w:ind w:firstLine="240"/>
        <w:jc w:val="left"/>
      </w:pPr>
      <w:r>
        <w:rPr>
          <w:rFonts w:ascii="Arial"/>
          <w:b w:val="false"/>
          <w:i w:val="false"/>
          <w:color w:val="000000"/>
          <w:sz w:val="18"/>
        </w:rPr>
        <w:t>контроль лікарського препарату;</w:t>
      </w:r>
    </w:p>
    <w:bookmarkEnd w:id="1126"/>
    <w:bookmarkStart w:name="2817" w:id="1127"/>
    <w:p>
      <w:pPr>
        <w:spacing w:after="0"/>
        <w:ind w:firstLine="240"/>
        <w:jc w:val="left"/>
      </w:pPr>
      <w:r>
        <w:rPr>
          <w:rFonts w:ascii="Arial"/>
          <w:b w:val="false"/>
          <w:i w:val="false"/>
          <w:color w:val="000000"/>
          <w:sz w:val="18"/>
        </w:rPr>
        <w:t>стандартні зразки і речовини;</w:t>
      </w:r>
    </w:p>
    <w:bookmarkEnd w:id="1127"/>
    <w:bookmarkStart w:name="2818" w:id="1128"/>
    <w:p>
      <w:pPr>
        <w:spacing w:after="0"/>
        <w:ind w:firstLine="240"/>
        <w:jc w:val="left"/>
      </w:pPr>
      <w:r>
        <w:rPr>
          <w:rFonts w:ascii="Arial"/>
          <w:b w:val="false"/>
          <w:i w:val="false"/>
          <w:color w:val="000000"/>
          <w:sz w:val="18"/>
        </w:rPr>
        <w:t>система упаковки/закупорки;</w:t>
      </w:r>
    </w:p>
    <w:bookmarkEnd w:id="1128"/>
    <w:bookmarkStart w:name="2819" w:id="1129"/>
    <w:p>
      <w:pPr>
        <w:spacing w:after="0"/>
        <w:ind w:firstLine="240"/>
        <w:jc w:val="left"/>
      </w:pPr>
      <w:r>
        <w:rPr>
          <w:rFonts w:ascii="Arial"/>
          <w:b w:val="false"/>
          <w:i w:val="false"/>
          <w:color w:val="000000"/>
          <w:sz w:val="18"/>
        </w:rPr>
        <w:t>стабільність.</w:t>
      </w:r>
    </w:p>
    <w:bookmarkEnd w:id="1129"/>
    <w:bookmarkStart w:name="2820" w:id="1130"/>
    <w:p>
      <w:pPr>
        <w:spacing w:after="0"/>
        <w:ind w:firstLine="240"/>
        <w:jc w:val="left"/>
      </w:pPr>
      <w:r>
        <w:rPr>
          <w:rFonts w:ascii="Arial"/>
          <w:b w:val="false"/>
          <w:i w:val="false"/>
          <w:color w:val="000000"/>
          <w:sz w:val="18"/>
        </w:rPr>
        <w:t>3. Доповнення:</w:t>
      </w:r>
    </w:p>
    <w:bookmarkEnd w:id="1130"/>
    <w:bookmarkStart w:name="2821" w:id="1131"/>
    <w:p>
      <w:pPr>
        <w:spacing w:after="0"/>
        <w:ind w:firstLine="240"/>
        <w:jc w:val="left"/>
      </w:pPr>
      <w:r>
        <w:rPr>
          <w:rFonts w:ascii="Arial"/>
          <w:b w:val="false"/>
          <w:i w:val="false"/>
          <w:color w:val="000000"/>
          <w:sz w:val="18"/>
        </w:rPr>
        <w:t>технічні засоби й устаткування;</w:t>
      </w:r>
    </w:p>
    <w:bookmarkEnd w:id="1131"/>
    <w:bookmarkStart w:name="2822" w:id="1132"/>
    <w:p>
      <w:pPr>
        <w:spacing w:after="0"/>
        <w:ind w:firstLine="240"/>
        <w:jc w:val="left"/>
      </w:pPr>
      <w:r>
        <w:rPr>
          <w:rFonts w:ascii="Arial"/>
          <w:b w:val="false"/>
          <w:i w:val="false"/>
          <w:color w:val="000000"/>
          <w:sz w:val="18"/>
        </w:rPr>
        <w:t>оцінка безпечності щодо сторонніх мікроорганізмів;</w:t>
      </w:r>
    </w:p>
    <w:bookmarkEnd w:id="1132"/>
    <w:bookmarkStart w:name="2823" w:id="1133"/>
    <w:p>
      <w:pPr>
        <w:spacing w:after="0"/>
        <w:ind w:firstLine="240"/>
        <w:jc w:val="left"/>
      </w:pPr>
      <w:r>
        <w:rPr>
          <w:rFonts w:ascii="Arial"/>
          <w:b w:val="false"/>
          <w:i w:val="false"/>
          <w:color w:val="000000"/>
          <w:sz w:val="18"/>
        </w:rPr>
        <w:t>нові допоміжні речовини;</w:t>
      </w:r>
    </w:p>
    <w:bookmarkEnd w:id="1133"/>
    <w:bookmarkStart w:name="2824" w:id="1134"/>
    <w:p>
      <w:pPr>
        <w:spacing w:after="0"/>
        <w:ind w:firstLine="240"/>
        <w:jc w:val="left"/>
      </w:pPr>
      <w:r>
        <w:rPr>
          <w:rFonts w:ascii="Arial"/>
          <w:b w:val="false"/>
          <w:i w:val="false"/>
          <w:color w:val="000000"/>
          <w:sz w:val="18"/>
        </w:rPr>
        <w:t>розчини для відновлення та розчинники.</w:t>
      </w:r>
    </w:p>
    <w:bookmarkEnd w:id="1134"/>
    <w:bookmarkStart w:name="2825" w:id="1135"/>
    <w:p>
      <w:pPr>
        <w:spacing w:after="0"/>
        <w:ind w:firstLine="240"/>
        <w:jc w:val="left"/>
      </w:pPr>
      <w:r>
        <w:rPr>
          <w:rFonts w:ascii="Arial"/>
          <w:b w:val="false"/>
          <w:i w:val="false"/>
          <w:color w:val="000000"/>
          <w:sz w:val="18"/>
        </w:rPr>
        <w:t>4. Доклінічні фармакологічні та токсикологічні дані:</w:t>
      </w:r>
    </w:p>
    <w:bookmarkEnd w:id="1135"/>
    <w:bookmarkStart w:name="2826" w:id="1136"/>
    <w:p>
      <w:pPr>
        <w:spacing w:after="0"/>
        <w:ind w:firstLine="240"/>
        <w:jc w:val="left"/>
      </w:pPr>
      <w:r>
        <w:rPr>
          <w:rFonts w:ascii="Arial"/>
          <w:b w:val="false"/>
          <w:i w:val="false"/>
          <w:color w:val="000000"/>
          <w:sz w:val="18"/>
        </w:rPr>
        <w:t>фармакодинаміка;</w:t>
      </w:r>
    </w:p>
    <w:bookmarkEnd w:id="1136"/>
    <w:bookmarkStart w:name="2827" w:id="1137"/>
    <w:p>
      <w:pPr>
        <w:spacing w:after="0"/>
        <w:ind w:firstLine="240"/>
        <w:jc w:val="left"/>
      </w:pPr>
      <w:r>
        <w:rPr>
          <w:rFonts w:ascii="Arial"/>
          <w:b w:val="false"/>
          <w:i w:val="false"/>
          <w:color w:val="000000"/>
          <w:sz w:val="18"/>
        </w:rPr>
        <w:t>фармакокінетика;</w:t>
      </w:r>
    </w:p>
    <w:bookmarkEnd w:id="1137"/>
    <w:bookmarkStart w:name="2828" w:id="1138"/>
    <w:p>
      <w:pPr>
        <w:spacing w:after="0"/>
        <w:ind w:firstLine="240"/>
        <w:jc w:val="left"/>
      </w:pPr>
      <w:r>
        <w:rPr>
          <w:rFonts w:ascii="Arial"/>
          <w:b w:val="false"/>
          <w:i w:val="false"/>
          <w:color w:val="000000"/>
          <w:sz w:val="18"/>
        </w:rPr>
        <w:t>токсикологія.</w:t>
      </w:r>
    </w:p>
    <w:bookmarkEnd w:id="1138"/>
    <w:bookmarkStart w:name="2829" w:id="1139"/>
    <w:p>
      <w:pPr>
        <w:spacing w:after="0"/>
        <w:ind w:firstLine="240"/>
        <w:jc w:val="left"/>
      </w:pPr>
      <w:r>
        <w:rPr>
          <w:rFonts w:ascii="Arial"/>
          <w:b w:val="false"/>
          <w:i w:val="false"/>
          <w:color w:val="000000"/>
          <w:sz w:val="18"/>
        </w:rPr>
        <w:t>5. Дані по клінічному вивченню (якщо проводилось):</w:t>
      </w:r>
    </w:p>
    <w:bookmarkEnd w:id="1139"/>
    <w:bookmarkStart w:name="2830" w:id="1140"/>
    <w:p>
      <w:pPr>
        <w:spacing w:after="0"/>
        <w:ind w:firstLine="240"/>
        <w:jc w:val="left"/>
      </w:pPr>
      <w:r>
        <w:rPr>
          <w:rFonts w:ascii="Arial"/>
          <w:b w:val="false"/>
          <w:i w:val="false"/>
          <w:color w:val="000000"/>
          <w:sz w:val="18"/>
        </w:rPr>
        <w:t>клінічна фармакологія;</w:t>
      </w:r>
    </w:p>
    <w:bookmarkEnd w:id="1140"/>
    <w:bookmarkStart w:name="2831" w:id="1141"/>
    <w:p>
      <w:pPr>
        <w:spacing w:after="0"/>
        <w:ind w:firstLine="240"/>
        <w:jc w:val="left"/>
      </w:pPr>
      <w:r>
        <w:rPr>
          <w:rFonts w:ascii="Arial"/>
          <w:b w:val="false"/>
          <w:i w:val="false"/>
          <w:color w:val="000000"/>
          <w:sz w:val="18"/>
        </w:rPr>
        <w:t>клінічна фармакокінетика;</w:t>
      </w:r>
    </w:p>
    <w:bookmarkEnd w:id="1141"/>
    <w:bookmarkStart w:name="2832" w:id="1142"/>
    <w:p>
      <w:pPr>
        <w:spacing w:after="0"/>
        <w:ind w:firstLine="240"/>
        <w:jc w:val="left"/>
      </w:pPr>
      <w:r>
        <w:rPr>
          <w:rFonts w:ascii="Arial"/>
          <w:b w:val="false"/>
          <w:i w:val="false"/>
          <w:color w:val="000000"/>
          <w:sz w:val="18"/>
        </w:rPr>
        <w:t>вплив на людину;</w:t>
      </w:r>
    </w:p>
    <w:bookmarkEnd w:id="1142"/>
    <w:bookmarkStart w:name="2833" w:id="1143"/>
    <w:p>
      <w:pPr>
        <w:spacing w:after="0"/>
        <w:ind w:firstLine="240"/>
        <w:jc w:val="left"/>
      </w:pPr>
      <w:r>
        <w:rPr>
          <w:rFonts w:ascii="Arial"/>
          <w:b w:val="false"/>
          <w:i w:val="false"/>
          <w:color w:val="000000"/>
          <w:sz w:val="18"/>
        </w:rPr>
        <w:t>оцінка користі та ризику.</w:t>
      </w:r>
    </w:p>
    <w:bookmarkEnd w:id="1143"/>
    <w:bookmarkStart w:name="2834" w:id="1144"/>
    <w:p>
      <w:pPr>
        <w:spacing w:after="0"/>
        <w:ind w:firstLine="240"/>
        <w:jc w:val="left"/>
      </w:pPr>
      <w:r>
        <w:rPr>
          <w:rFonts w:ascii="Arial"/>
          <w:b w:val="false"/>
          <w:i w:val="false"/>
          <w:color w:val="000000"/>
          <w:sz w:val="18"/>
        </w:rPr>
        <w:t>6. Якщо окремі частини документації не включені до матеріалів, у відповідному місці слід зазначити причину відсутності інформації під відповідним заголовком.</w:t>
      </w:r>
    </w:p>
    <w:bookmarkEnd w:id="1144"/>
    <w:bookmarkStart w:name="2835" w:id="1145"/>
    <w:p>
      <w:pPr>
        <w:spacing w:after="0"/>
        <w:ind w:firstLine="240"/>
        <w:jc w:val="left"/>
      </w:pPr>
      <w:r>
        <w:rPr>
          <w:rFonts w:ascii="Arial"/>
          <w:b w:val="false"/>
          <w:i w:val="false"/>
          <w:color w:val="000000"/>
          <w:sz w:val="18"/>
        </w:rPr>
        <w:t>7. Для лікарських препаратів тваринного походження має бути надана така додаткова інформація:</w:t>
      </w:r>
    </w:p>
    <w:bookmarkEnd w:id="1145"/>
    <w:bookmarkStart w:name="2836" w:id="1146"/>
    <w:p>
      <w:pPr>
        <w:spacing w:after="0"/>
        <w:ind w:firstLine="240"/>
        <w:jc w:val="left"/>
      </w:pPr>
      <w:r>
        <w:rPr>
          <w:rFonts w:ascii="Arial"/>
          <w:b w:val="false"/>
          <w:i w:val="false"/>
          <w:color w:val="000000"/>
          <w:sz w:val="18"/>
        </w:rPr>
        <w:t>дані щодо виду, віку, раціону тварин, від яких отримана сировина;</w:t>
      </w:r>
    </w:p>
    <w:bookmarkEnd w:id="1146"/>
    <w:bookmarkStart w:name="2837" w:id="1147"/>
    <w:p>
      <w:pPr>
        <w:spacing w:after="0"/>
        <w:ind w:firstLine="240"/>
        <w:jc w:val="left"/>
      </w:pPr>
      <w:r>
        <w:rPr>
          <w:rFonts w:ascii="Arial"/>
          <w:b w:val="false"/>
          <w:i w:val="false"/>
          <w:color w:val="000000"/>
          <w:sz w:val="18"/>
        </w:rPr>
        <w:t>дані про характер (категорію) тканини, з якої одержується сировина для виробництва лікарського засобу, з точки зору її небезпеки щодо вмісту пріонів;</w:t>
      </w:r>
    </w:p>
    <w:bookmarkEnd w:id="1147"/>
    <w:bookmarkStart w:name="2838" w:id="1148"/>
    <w:p>
      <w:pPr>
        <w:spacing w:after="0"/>
        <w:ind w:firstLine="240"/>
        <w:jc w:val="left"/>
      </w:pPr>
      <w:r>
        <w:rPr>
          <w:rFonts w:ascii="Arial"/>
          <w:b w:val="false"/>
          <w:i w:val="false"/>
          <w:color w:val="000000"/>
          <w:sz w:val="18"/>
        </w:rPr>
        <w:t>технологічна схема обробки сировини із зазначенням екстрагентів, температурного режиму;</w:t>
      </w:r>
    </w:p>
    <w:bookmarkEnd w:id="1148"/>
    <w:bookmarkStart w:name="2839" w:id="1149"/>
    <w:p>
      <w:pPr>
        <w:spacing w:after="0"/>
        <w:ind w:firstLine="240"/>
        <w:jc w:val="left"/>
      </w:pPr>
      <w:r>
        <w:rPr>
          <w:rFonts w:ascii="Arial"/>
          <w:b w:val="false"/>
          <w:i w:val="false"/>
          <w:color w:val="000000"/>
          <w:sz w:val="18"/>
        </w:rPr>
        <w:t>методи контролю вихідної сировини, включаючи методи виявлення пріонів у кінцевому продукті (за потреби).</w:t>
      </w:r>
    </w:p>
    <w:bookmarkEnd w:id="1149"/>
    <w:bookmarkStart w:name="917" w:id="1150"/>
    <w:p>
      <w:pPr>
        <w:spacing w:after="0"/>
        <w:ind w:firstLine="240"/>
        <w:jc w:val="left"/>
      </w:pPr>
      <w:r>
        <w:rPr>
          <w:rFonts w:ascii="Arial"/>
          <w:b w:val="false"/>
          <w:i w:val="false"/>
          <w:color w:val="000000"/>
          <w:sz w:val="18"/>
        </w:rPr>
        <w:t xml:space="preserve"> </w:t>
      </w:r>
    </w:p>
    <w:bookmarkEnd w:id="1150"/>
    <w:bookmarkStart w:name="2840" w:id="1151"/>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151"/>
    <w:bookmarkStart w:name="2841" w:id="1152"/>
    <w:p>
      <w:pPr>
        <w:pStyle w:val="Heading3"/>
        <w:spacing w:after="0"/>
        <w:ind w:left="0"/>
        <w:jc w:val="center"/>
      </w:pPr>
      <w:r>
        <w:rPr>
          <w:rFonts w:ascii="Arial"/>
          <w:color w:val="000000"/>
          <w:sz w:val="27"/>
        </w:rPr>
        <w:t>Заява відповідального дослідника</w:t>
      </w:r>
    </w:p>
    <w:bookmarkEnd w:id="1152"/>
    <w:tbl>
      <w:tblPr>
        <w:tblW w:w="0" w:type="auto"/>
        <w:tblCellSpacing w:w="0" w:type="auto"/>
        <w:tblBorders>
          <w:top w:val="none"/>
          <w:left w:val="none"/>
          <w:bottom w:val="none"/>
          <w:right w:val="none"/>
          <w:insideH w:val="none"/>
          <w:insideV w:val="none"/>
        </w:tblBorders>
      </w:tblPr>
      <w:tblGrid>
        <w:gridCol w:w="2520"/>
        <w:gridCol w:w="3973"/>
        <w:gridCol w:w="3197"/>
      </w:tblGrid>
      <w:tr>
        <w:trPr>
          <w:trHeight w:val="120" w:hRule="atLeast"/>
        </w:trPr>
        <w:tc>
          <w:tcPr>
            <w:tcW w:w="0" w:type="auto"/>
            <w:gridSpan w:val="3"/>
            <w:tcBorders/>
            <w:vAlign w:val="center"/>
          </w:tcPr>
          <w:bookmarkStart w:name="2842" w:id="1153"/>
          <w:p>
            <w:pPr>
              <w:spacing w:after="0"/>
              <w:ind w:left="0"/>
              <w:jc w:val="left"/>
            </w:pPr>
            <w:r>
              <w:rPr>
                <w:rFonts w:ascii="Arial"/>
                <w:b w:val="false"/>
                <w:i w:val="false"/>
                <w:color w:val="000000"/>
                <w:sz w:val="15"/>
              </w:rPr>
              <w:t>Я, ____________</w:t>
            </w:r>
            <w:r>
              <w:rPr>
                <w:rFonts w:ascii="Arial"/>
                <w:b/>
                <w:i/>
                <w:color w:val="000000"/>
                <w:sz w:val="15"/>
              </w:rPr>
              <w:t>__________________________________,</w:t>
            </w:r>
            <w:r>
              <w:br/>
            </w:r>
            <w:r>
              <w:rPr>
                <w:rFonts w:ascii="Arial"/>
                <w:b w:val="false"/>
                <w:i/>
                <w:color w:val="000000"/>
                <w:sz w:val="15"/>
              </w:rPr>
              <w:t xml:space="preserve">                                                                                       (прізвище,ім'я, по батькові)</w:t>
            </w:r>
          </w:p>
          <w:bookmarkEnd w:id="1153"/>
          <w:bookmarkStart w:name="2843" w:id="1154"/>
          <w:p>
            <w:pPr>
              <w:spacing w:after="0"/>
              <w:ind w:left="0"/>
              <w:jc w:val="left"/>
            </w:pPr>
            <w:r>
              <w:rPr>
                <w:rFonts w:ascii="Arial"/>
                <w:b w:val="false"/>
                <w:i w:val="false"/>
                <w:color w:val="000000"/>
                <w:sz w:val="15"/>
              </w:rPr>
              <w:t>що працюю __________________________________,</w:t>
            </w:r>
            <w:r>
              <w:br/>
            </w:r>
            <w:r>
              <w:rPr>
                <w:rFonts w:ascii="Arial"/>
                <w:b w:val="false"/>
                <w:i/>
                <w:color w:val="000000"/>
                <w:sz w:val="15"/>
              </w:rPr>
              <w:t xml:space="preserve">                                                                                   (зазначити місце роботи та посаду)</w:t>
            </w:r>
          </w:p>
          <w:bookmarkEnd w:id="1154"/>
          <w:bookmarkStart w:name="2844" w:id="1155"/>
          <w:p>
            <w:pPr>
              <w:spacing w:after="0"/>
              <w:ind w:left="0"/>
              <w:jc w:val="left"/>
            </w:pPr>
            <w:r>
              <w:rPr>
                <w:rFonts w:ascii="Arial"/>
                <w:b w:val="false"/>
                <w:i w:val="false"/>
                <w:color w:val="000000"/>
                <w:sz w:val="15"/>
              </w:rPr>
              <w:t xml:space="preserve">прошу дозволити мені взяти участь у клінічному випробуванні: </w:t>
            </w:r>
            <w:r>
              <w:rPr>
                <w:rFonts w:ascii="Arial"/>
                <w:b/>
                <w:i w:val="false"/>
                <w:color w:val="000000"/>
                <w:sz w:val="15"/>
              </w:rPr>
              <w:t>_______________________________</w:t>
            </w:r>
            <w:r>
              <w:br/>
            </w:r>
            <w:r>
              <w:rPr>
                <w:rFonts w:ascii="Arial"/>
                <w:b/>
                <w:i w:val="false"/>
                <w:color w:val="000000"/>
                <w:sz w:val="15"/>
              </w:rPr>
              <w:t>__________________________________</w:t>
            </w:r>
            <w:r>
              <w:br/>
            </w:r>
            <w:r>
              <w:rPr>
                <w:rFonts w:ascii="Arial"/>
                <w:b w:val="false"/>
                <w:i/>
                <w:color w:val="000000"/>
                <w:sz w:val="15"/>
              </w:rPr>
              <w:t xml:space="preserve">                    (зазначити назву клінічного випробування та кодований номер протоколу клінічного випробування)</w:t>
            </w:r>
          </w:p>
          <w:bookmarkEnd w:id="1155"/>
          <w:bookmarkStart w:name="2845" w:id="1156"/>
          <w:p>
            <w:pPr>
              <w:spacing w:after="0"/>
              <w:ind w:left="0"/>
              <w:jc w:val="left"/>
            </w:pPr>
            <w:r>
              <w:rPr>
                <w:rFonts w:ascii="Arial"/>
                <w:b w:val="false"/>
                <w:i w:val="false"/>
                <w:color w:val="000000"/>
                <w:sz w:val="15"/>
              </w:rPr>
              <w:t>Я ознайомлений з умовами протоколу клінічного випробування та маю відповідний професійний рівень, можливість залучати кваліфікованих співробітників та/або інших фахівців (за необхідності). Крім того, маю можливість використовувати необхідні приміщення та устаткування протягом усього клінічного випробування для проведення його належним чином.</w:t>
            </w:r>
          </w:p>
          <w:bookmarkEnd w:id="1156"/>
          <w:bookmarkStart w:name="2846" w:id="1157"/>
          <w:p>
            <w:pPr>
              <w:spacing w:after="0"/>
              <w:ind w:left="0"/>
              <w:jc w:val="left"/>
            </w:pPr>
            <w:r>
              <w:rPr>
                <w:rFonts w:ascii="Arial"/>
                <w:b w:val="false"/>
                <w:i w:val="false"/>
                <w:color w:val="000000"/>
                <w:sz w:val="15"/>
              </w:rPr>
              <w:t>Я ознайомлений з чинними нормативно-правовими актами щодо проведення клінічних випробувань, з вимогами Належної клінічної практики (GCP).</w:t>
            </w:r>
          </w:p>
          <w:bookmarkEnd w:id="1157"/>
          <w:bookmarkStart w:name="2847" w:id="1158"/>
          <w:p>
            <w:pPr>
              <w:spacing w:after="0"/>
              <w:ind w:left="0"/>
              <w:jc w:val="left"/>
            </w:pPr>
            <w:r>
              <w:rPr>
                <w:rFonts w:ascii="Arial"/>
                <w:b w:val="false"/>
                <w:i w:val="false"/>
                <w:color w:val="000000"/>
                <w:sz w:val="15"/>
              </w:rPr>
              <w:t>Я підтверджую, що клінічне випробування буде розпочате тільки за умови наявності договірно-правових відносин між усіма юридичними та фізичними особами, залученими до проведення клінічного випробування, відповідно до вимог законодавства*.</w:t>
            </w:r>
          </w:p>
          <w:bookmarkEnd w:id="1158"/>
          <w:bookmarkStart w:name="2848" w:id="1159"/>
          <w:p>
            <w:pPr>
              <w:spacing w:after="0"/>
              <w:ind w:left="0"/>
              <w:jc w:val="left"/>
            </w:pPr>
            <w:r>
              <w:rPr>
                <w:rFonts w:ascii="Arial"/>
                <w:b w:val="false"/>
                <w:i w:val="false"/>
                <w:color w:val="000000"/>
                <w:sz w:val="15"/>
              </w:rPr>
              <w:t>Я зобов'язуюсь надати всю необхідну інформацію щодо клінічного випробування до комісії з питань етики при ЛПЗ.</w:t>
            </w:r>
          </w:p>
          <w:bookmarkEnd w:id="1159"/>
          <w:bookmarkStart w:name="2849" w:id="1160"/>
          <w:p>
            <w:pPr>
              <w:spacing w:after="0"/>
              <w:ind w:left="0"/>
              <w:jc w:val="left"/>
            </w:pPr>
            <w:r>
              <w:rPr>
                <w:rFonts w:ascii="Arial"/>
                <w:b w:val="false"/>
                <w:i w:val="false"/>
                <w:color w:val="000000"/>
                <w:sz w:val="15"/>
              </w:rPr>
              <w:t>Я не маю конфлікту інтересів.</w:t>
            </w:r>
          </w:p>
          <w:bookmarkEnd w:id="1160"/>
          <w:bookmarkStart w:name="4272" w:id="1161"/>
          <w:p>
            <w:pPr>
              <w:spacing w:after="0"/>
              <w:ind w:left="0"/>
              <w:jc w:val="left"/>
            </w:pPr>
            <w:r>
              <w:rPr>
                <w:rFonts w:ascii="Arial"/>
                <w:b w:val="false"/>
                <w:i w:val="false"/>
                <w:color w:val="000000"/>
                <w:sz w:val="15"/>
              </w:rPr>
              <w:t>Я надаю згоду на використання моїх персональних даних (прізвище, ім'я, по батькові, посада, науковий ступінь, місце роботи) представниками Міністерства охорони здоров'я України та Центру, що можуть бути розміщені на їх офіційних сайтах.</w:t>
            </w:r>
          </w:p>
          <w:bookmarkEnd w:id="1161"/>
          <w:bookmarkStart w:name="2850" w:id="1162"/>
          <w:p>
            <w:pPr>
              <w:spacing w:after="0"/>
              <w:ind w:left="0"/>
              <w:jc w:val="left"/>
            </w:pPr>
            <w:r>
              <w:rPr>
                <w:rFonts w:ascii="Arial"/>
                <w:b w:val="false"/>
                <w:i w:val="false"/>
                <w:color w:val="000000"/>
                <w:sz w:val="15"/>
              </w:rPr>
              <w:t>Відповідальний дослідник:</w:t>
            </w:r>
          </w:p>
          <w:bookmarkEnd w:id="1162"/>
        </w:tc>
      </w:tr>
      <w:tr>
        <w:trPr>
          <w:trHeight w:val="120" w:hRule="atLeast"/>
        </w:trPr>
        <w:tc>
          <w:tcPr>
            <w:tcW w:w="2520" w:type="dxa"/>
            <w:tcBorders/>
            <w:vAlign w:val="center"/>
          </w:tcPr>
          <w:bookmarkStart w:name="2851" w:id="1163"/>
          <w:p>
            <w:pPr>
              <w:spacing w:after="0"/>
              <w:ind w:left="0"/>
              <w:jc w:val="center"/>
            </w:pPr>
            <w:r>
              <w:rPr>
                <w:rFonts w:ascii="Arial"/>
                <w:b w:val="false"/>
                <w:i w:val="false"/>
                <w:color w:val="000000"/>
                <w:sz w:val="15"/>
              </w:rPr>
              <w:t>____________</w:t>
            </w:r>
            <w:r>
              <w:br/>
            </w:r>
            <w:r>
              <w:rPr>
                <w:rFonts w:ascii="Arial"/>
                <w:b w:val="false"/>
                <w:i w:val="false"/>
                <w:color w:val="000000"/>
                <w:sz w:val="15"/>
              </w:rPr>
              <w:t>(П. І. Б.)</w:t>
            </w:r>
          </w:p>
          <w:bookmarkEnd w:id="1163"/>
        </w:tc>
        <w:tc>
          <w:tcPr>
            <w:tcW w:w="3973" w:type="dxa"/>
            <w:tcBorders/>
            <w:vAlign w:val="center"/>
          </w:tcPr>
          <w:bookmarkStart w:name="2852" w:id="1164"/>
          <w:p>
            <w:pPr>
              <w:spacing w:after="0"/>
              <w:ind w:left="0"/>
              <w:jc w:val="center"/>
            </w:pPr>
            <w:r>
              <w:rPr>
                <w:rFonts w:ascii="Arial"/>
                <w:b w:val="false"/>
                <w:i w:val="false"/>
                <w:color w:val="000000"/>
                <w:sz w:val="15"/>
              </w:rPr>
              <w:t>_________________</w:t>
            </w:r>
            <w:r>
              <w:br/>
            </w:r>
            <w:r>
              <w:rPr>
                <w:rFonts w:ascii="Arial"/>
                <w:b w:val="false"/>
                <w:i w:val="false"/>
                <w:color w:val="000000"/>
                <w:sz w:val="15"/>
              </w:rPr>
              <w:t>(підпис)</w:t>
            </w:r>
          </w:p>
          <w:bookmarkEnd w:id="1164"/>
        </w:tc>
        <w:tc>
          <w:tcPr>
            <w:tcW w:w="3197" w:type="dxa"/>
            <w:tcBorders/>
            <w:vAlign w:val="center"/>
          </w:tcPr>
          <w:bookmarkStart w:name="2853" w:id="1165"/>
          <w:p>
            <w:pPr>
              <w:spacing w:after="0"/>
              <w:ind w:left="0"/>
              <w:jc w:val="center"/>
            </w:pPr>
            <w:r>
              <w:rPr>
                <w:rFonts w:ascii="Arial"/>
                <w:b w:val="false"/>
                <w:i w:val="false"/>
                <w:color w:val="000000"/>
                <w:sz w:val="15"/>
              </w:rPr>
              <w:t>_________________</w:t>
            </w:r>
            <w:r>
              <w:br/>
            </w:r>
            <w:r>
              <w:rPr>
                <w:rFonts w:ascii="Arial"/>
                <w:b w:val="false"/>
                <w:i w:val="false"/>
                <w:color w:val="000000"/>
                <w:sz w:val="15"/>
              </w:rPr>
              <w:t>(дата)</w:t>
            </w:r>
          </w:p>
          <w:bookmarkEnd w:id="11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54" w:id="116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При цьому складовими кошторису таких клінічних випробувань передбачаються витрати на утримання приміщень і амортизацію обладнання, на придбання витратних матеріалів, на оплату праці всіх фахівців, які беруть участь у клінічному випробуванні, тощо.</w:t>
            </w:r>
          </w:p>
          <w:bookmarkEnd w:id="116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55" w:id="1167"/>
          <w:p>
            <w:pPr>
              <w:spacing w:after="0"/>
              <w:ind w:left="0"/>
              <w:jc w:val="left"/>
            </w:pPr>
            <w:r>
              <w:rPr>
                <w:rFonts w:ascii="Arial"/>
                <w:b/>
                <w:i w:val="false"/>
                <w:color w:val="000000"/>
                <w:sz w:val="15"/>
              </w:rPr>
              <w:t>Зворотний бік</w:t>
            </w:r>
          </w:p>
          <w:bookmarkEnd w:id="116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974"/>
        <w:gridCol w:w="1793"/>
        <w:gridCol w:w="2351"/>
        <w:gridCol w:w="1572"/>
      </w:tblGrid>
      <w:tr>
        <w:trPr>
          <w:trHeight w:val="120" w:hRule="atLeast"/>
        </w:trPr>
        <w:tc>
          <w:tcPr>
            <w:tcW w:w="0" w:type="auto"/>
            <w:gridSpan w:val="4"/>
            <w:tcBorders/>
            <w:vAlign w:val="center"/>
          </w:tcPr>
          <w:bookmarkStart w:name="2856" w:id="1168"/>
          <w:p>
            <w:pPr>
              <w:spacing w:after="0"/>
              <w:ind w:left="0"/>
              <w:jc w:val="left"/>
            </w:pPr>
            <w:r>
              <w:rPr>
                <w:rFonts w:ascii="Arial"/>
                <w:b/>
                <w:i w:val="false"/>
                <w:color w:val="000000"/>
                <w:sz w:val="15"/>
              </w:rPr>
              <w:t>Візи погодження:</w:t>
            </w:r>
          </w:p>
          <w:bookmarkEnd w:id="1168"/>
          <w:bookmarkStart w:name="2857" w:id="1169"/>
          <w:p>
            <w:pPr>
              <w:spacing w:after="0"/>
              <w:ind w:left="0"/>
              <w:jc w:val="left"/>
            </w:pPr>
            <w:r>
              <w:rPr>
                <w:rFonts w:ascii="Arial"/>
                <w:b w:val="false"/>
                <w:i w:val="false"/>
                <w:color w:val="000000"/>
                <w:sz w:val="15"/>
              </w:rPr>
              <w:t xml:space="preserve">1. Керівник лікувально-профілактичного закладу </w:t>
            </w:r>
            <w:r>
              <w:rPr>
                <w:rFonts w:ascii="Arial"/>
                <w:b w:val="false"/>
                <w:i/>
                <w:color w:val="000000"/>
                <w:sz w:val="15"/>
              </w:rPr>
              <w:t>(заповнюється обов'язково)</w:t>
            </w:r>
          </w:p>
          <w:bookmarkEnd w:id="1169"/>
        </w:tc>
      </w:tr>
      <w:tr>
        <w:trPr>
          <w:trHeight w:val="120" w:hRule="atLeast"/>
        </w:trPr>
        <w:tc>
          <w:tcPr>
            <w:tcW w:w="3974" w:type="dxa"/>
            <w:tcBorders/>
            <w:vAlign w:val="center"/>
          </w:tcPr>
          <w:bookmarkStart w:name="2858" w:id="1170"/>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(посада керівника та найменування ЛПЗ)</w:t>
            </w:r>
          </w:p>
          <w:bookmarkEnd w:id="1170"/>
        </w:tc>
        <w:tc>
          <w:tcPr>
            <w:tcW w:w="1793" w:type="dxa"/>
            <w:tcBorders/>
            <w:vAlign w:val="center"/>
          </w:tcPr>
          <w:bookmarkStart w:name="2859" w:id="1171"/>
          <w:p>
            <w:pPr>
              <w:spacing w:after="0"/>
              <w:ind w:left="0"/>
              <w:jc w:val="center"/>
            </w:pPr>
            <w:r>
              <w:rPr>
                <w:rFonts w:ascii="Arial"/>
                <w:b w:val="false"/>
                <w:i w:val="false"/>
                <w:color w:val="000000"/>
                <w:sz w:val="15"/>
              </w:rPr>
              <w:t>__________</w:t>
            </w:r>
            <w:r>
              <w:br/>
            </w:r>
            <w:r>
              <w:rPr>
                <w:rFonts w:ascii="Arial"/>
                <w:b w:val="false"/>
                <w:i w:val="false"/>
                <w:color w:val="000000"/>
                <w:sz w:val="15"/>
              </w:rPr>
              <w:t>(підпис)</w:t>
            </w:r>
          </w:p>
          <w:bookmarkEnd w:id="1171"/>
        </w:tc>
        <w:tc>
          <w:tcPr>
            <w:tcW w:w="2351" w:type="dxa"/>
            <w:tcBorders/>
            <w:vAlign w:val="center"/>
          </w:tcPr>
          <w:bookmarkStart w:name="2860" w:id="1172"/>
          <w:p>
            <w:pPr>
              <w:spacing w:after="0"/>
              <w:ind w:left="0"/>
              <w:jc w:val="center"/>
            </w:pPr>
            <w:r>
              <w:rPr>
                <w:rFonts w:ascii="Arial"/>
                <w:b w:val="false"/>
                <w:i w:val="false"/>
                <w:color w:val="000000"/>
                <w:sz w:val="15"/>
              </w:rPr>
              <w:t>_________________</w:t>
            </w:r>
            <w:r>
              <w:br/>
            </w:r>
            <w:r>
              <w:rPr>
                <w:rFonts w:ascii="Arial"/>
                <w:b w:val="false"/>
                <w:i w:val="false"/>
                <w:color w:val="000000"/>
                <w:sz w:val="15"/>
              </w:rPr>
              <w:t>(прізвище, ім'я, по батькові)</w:t>
            </w:r>
          </w:p>
          <w:bookmarkEnd w:id="1172"/>
        </w:tc>
        <w:tc>
          <w:tcPr>
            <w:tcW w:w="1572" w:type="dxa"/>
            <w:tcBorders/>
            <w:vAlign w:val="center"/>
          </w:tcPr>
          <w:bookmarkStart w:name="2861" w:id="1173"/>
          <w:p>
            <w:pPr>
              <w:spacing w:after="0"/>
              <w:ind w:left="0"/>
              <w:jc w:val="center"/>
            </w:pPr>
            <w:r>
              <w:rPr>
                <w:rFonts w:ascii="Arial"/>
                <w:b w:val="false"/>
                <w:i w:val="false"/>
                <w:color w:val="000000"/>
                <w:sz w:val="15"/>
              </w:rPr>
              <w:t>__________</w:t>
            </w:r>
            <w:r>
              <w:br/>
            </w:r>
            <w:r>
              <w:rPr>
                <w:rFonts w:ascii="Arial"/>
                <w:b w:val="false"/>
                <w:i w:val="false"/>
                <w:color w:val="000000"/>
                <w:sz w:val="15"/>
              </w:rPr>
              <w:t>(дата)</w:t>
            </w:r>
          </w:p>
          <w:bookmarkEnd w:id="1173"/>
        </w:tc>
      </w:tr>
      <w:tr>
        <w:trPr>
          <w:trHeight w:val="120" w:hRule="atLeast"/>
        </w:trPr>
        <w:tc>
          <w:tcPr>
            <w:tcW w:w="0" w:type="auto"/>
            <w:gridSpan w:val="4"/>
            <w:tcBorders/>
            <w:vAlign w:val="center"/>
          </w:tcPr>
          <w:bookmarkStart w:name="2862" w:id="1174"/>
          <w:p>
            <w:pPr>
              <w:spacing w:after="0"/>
              <w:ind w:left="0"/>
              <w:jc w:val="left"/>
            </w:pPr>
            <w:r>
              <w:rPr>
                <w:rFonts w:ascii="Arial"/>
                <w:b w:val="false"/>
                <w:i w:val="false"/>
                <w:color w:val="000000"/>
                <w:sz w:val="15"/>
              </w:rPr>
              <w:t xml:space="preserve">2. Керівник вищого медичного навчального закладу (далі - ВМНЗ) </w:t>
            </w:r>
            <w:r>
              <w:rPr>
                <w:rFonts w:ascii="Arial"/>
                <w:b w:val="false"/>
                <w:i/>
                <w:color w:val="000000"/>
                <w:sz w:val="15"/>
              </w:rPr>
              <w:t>(заповнюється в разі залучення ВМНЗ)</w:t>
            </w:r>
          </w:p>
          <w:bookmarkEnd w:id="1174"/>
        </w:tc>
      </w:tr>
      <w:tr>
        <w:trPr>
          <w:trHeight w:val="120" w:hRule="atLeast"/>
        </w:trPr>
        <w:tc>
          <w:tcPr>
            <w:tcW w:w="3974" w:type="dxa"/>
            <w:tcBorders/>
            <w:vAlign w:val="center"/>
          </w:tcPr>
          <w:bookmarkStart w:name="2863" w:id="1175"/>
          <w:p>
            <w:pPr>
              <w:spacing w:after="0"/>
              <w:ind w:left="0"/>
              <w:jc w:val="center"/>
            </w:pPr>
            <w:r>
              <w:rPr>
                <w:rFonts w:ascii="Arial"/>
                <w:b w:val="false"/>
                <w:i w:val="false"/>
                <w:color w:val="000000"/>
                <w:sz w:val="15"/>
              </w:rPr>
              <w:t>____________________________</w:t>
            </w:r>
            <w:r>
              <w:br/>
            </w:r>
            <w:r>
              <w:rPr>
                <w:rFonts w:ascii="Arial"/>
                <w:b w:val="false"/>
                <w:i w:val="false"/>
                <w:color w:val="000000"/>
                <w:sz w:val="15"/>
              </w:rPr>
              <w:t>(посада керівника та найменування ВМНЗ)</w:t>
            </w:r>
          </w:p>
          <w:bookmarkEnd w:id="1175"/>
        </w:tc>
        <w:tc>
          <w:tcPr>
            <w:tcW w:w="1793" w:type="dxa"/>
            <w:tcBorders/>
            <w:vAlign w:val="center"/>
          </w:tcPr>
          <w:bookmarkStart w:name="2864" w:id="1176"/>
          <w:p>
            <w:pPr>
              <w:spacing w:after="0"/>
              <w:ind w:left="0"/>
              <w:jc w:val="center"/>
            </w:pPr>
            <w:r>
              <w:rPr>
                <w:rFonts w:ascii="Arial"/>
                <w:b w:val="false"/>
                <w:i w:val="false"/>
                <w:color w:val="000000"/>
                <w:sz w:val="15"/>
              </w:rPr>
              <w:t>__________</w:t>
            </w:r>
            <w:r>
              <w:br/>
            </w:r>
            <w:r>
              <w:rPr>
                <w:rFonts w:ascii="Arial"/>
                <w:b w:val="false"/>
                <w:i w:val="false"/>
                <w:color w:val="000000"/>
                <w:sz w:val="15"/>
              </w:rPr>
              <w:t>(підпис)</w:t>
            </w:r>
          </w:p>
          <w:bookmarkEnd w:id="1176"/>
        </w:tc>
        <w:tc>
          <w:tcPr>
            <w:tcW w:w="2351" w:type="dxa"/>
            <w:tcBorders/>
            <w:vAlign w:val="center"/>
          </w:tcPr>
          <w:bookmarkStart w:name="2865" w:id="1177"/>
          <w:p>
            <w:pPr>
              <w:spacing w:after="0"/>
              <w:ind w:left="0"/>
              <w:jc w:val="center"/>
            </w:pPr>
            <w:r>
              <w:rPr>
                <w:rFonts w:ascii="Arial"/>
                <w:b w:val="false"/>
                <w:i w:val="false"/>
                <w:color w:val="000000"/>
                <w:sz w:val="15"/>
              </w:rPr>
              <w:t>_________________</w:t>
            </w:r>
            <w:r>
              <w:br/>
            </w:r>
            <w:r>
              <w:rPr>
                <w:rFonts w:ascii="Arial"/>
                <w:b w:val="false"/>
                <w:i w:val="false"/>
                <w:color w:val="000000"/>
                <w:sz w:val="15"/>
              </w:rPr>
              <w:t>(прізвище, ім'я, по батькові)</w:t>
            </w:r>
          </w:p>
          <w:bookmarkEnd w:id="1177"/>
        </w:tc>
        <w:tc>
          <w:tcPr>
            <w:tcW w:w="1572" w:type="dxa"/>
            <w:tcBorders/>
            <w:vAlign w:val="center"/>
          </w:tcPr>
          <w:bookmarkStart w:name="2866" w:id="1178"/>
          <w:p>
            <w:pPr>
              <w:spacing w:after="0"/>
              <w:ind w:left="0"/>
              <w:jc w:val="center"/>
            </w:pPr>
            <w:r>
              <w:rPr>
                <w:rFonts w:ascii="Arial"/>
                <w:b w:val="false"/>
                <w:i w:val="false"/>
                <w:color w:val="000000"/>
                <w:sz w:val="15"/>
              </w:rPr>
              <w:t>__________</w:t>
            </w:r>
            <w:r>
              <w:br/>
            </w:r>
            <w:r>
              <w:rPr>
                <w:rFonts w:ascii="Arial"/>
                <w:b w:val="false"/>
                <w:i w:val="false"/>
                <w:color w:val="000000"/>
                <w:sz w:val="15"/>
              </w:rPr>
              <w:t>(дата)</w:t>
            </w:r>
          </w:p>
          <w:bookmarkEnd w:id="1178"/>
        </w:tc>
      </w:tr>
    </w:tbl>
    <w:p>
      <w:pPr>
        <w:spacing/>
        <w:ind w:left="0"/>
        <w:jc w:val="left"/>
      </w:pPr>
      <w:r>
        <w:br/>
      </w:r>
    </w:p>
    <w:bookmarkStart w:name="4273" w:id="1179"/>
    <w:p>
      <w:pPr>
        <w:spacing w:after="0"/>
        <w:ind w:firstLine="240"/>
        <w:jc w:val="right"/>
      </w:pPr>
      <w:r>
        <w:rPr>
          <w:rFonts w:ascii="Arial"/>
          <w:b w:val="false"/>
          <w:i w:val="false"/>
          <w:color w:val="000000"/>
          <w:sz w:val="18"/>
        </w:rPr>
        <w:t>(додаток 6 із змінами, внесеними згідно з наказом</w:t>
      </w:r>
      <w:r>
        <w:br/>
      </w:r>
      <w:r>
        <w:rPr>
          <w:rFonts w:ascii="Arial"/>
          <w:b w:val="false"/>
          <w:i w:val="false"/>
          <w:color w:val="000000"/>
          <w:sz w:val="18"/>
        </w:rPr>
        <w:t xml:space="preserve"> Міністерства охорони здоров'я України від 01.10.2015 р. N 639)</w:t>
      </w:r>
    </w:p>
    <w:bookmarkEnd w:id="1179"/>
    <w:bookmarkStart w:name="950" w:id="1180"/>
    <w:p>
      <w:pPr>
        <w:spacing w:after="0"/>
        <w:ind w:firstLine="240"/>
        <w:jc w:val="left"/>
      </w:pPr>
      <w:r>
        <w:rPr>
          <w:rFonts w:ascii="Arial"/>
          <w:b w:val="false"/>
          <w:i w:val="false"/>
          <w:color w:val="000000"/>
          <w:sz w:val="18"/>
        </w:rPr>
        <w:t xml:space="preserve"> </w:t>
      </w:r>
    </w:p>
    <w:bookmarkEnd w:id="1180"/>
    <w:bookmarkStart w:name="2867" w:id="1181"/>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181"/>
    <w:bookmarkStart w:name="2868" w:id="1182"/>
    <w:p>
      <w:pPr>
        <w:pStyle w:val="Heading3"/>
        <w:spacing w:after="0"/>
        <w:ind w:left="0"/>
        <w:jc w:val="center"/>
      </w:pPr>
      <w:r>
        <w:rPr>
          <w:rFonts w:ascii="Arial"/>
          <w:color w:val="000000"/>
          <w:sz w:val="27"/>
        </w:rPr>
        <w:t>Інформація про ЛПЗ та місце проведення клінічного випробування</w:t>
      </w:r>
    </w:p>
    <w:bookmarkEnd w:id="118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69" w:id="1183"/>
          <w:p>
            <w:pPr>
              <w:spacing w:after="0"/>
              <w:ind w:left="0"/>
              <w:jc w:val="left"/>
            </w:pPr>
            <w:r>
              <w:rPr>
                <w:rFonts w:ascii="Arial"/>
                <w:b w:val="false"/>
                <w:i w:val="false"/>
                <w:color w:val="000000"/>
                <w:sz w:val="15"/>
              </w:rPr>
              <w:t xml:space="preserve"> </w:t>
            </w:r>
            <w:r>
              <w:br/>
            </w:r>
            <w:r>
              <w:rPr>
                <w:rFonts w:ascii="Arial"/>
                <w:b w:val="false"/>
                <w:i w:val="false"/>
                <w:color w:val="000000"/>
                <w:sz w:val="15"/>
              </w:rPr>
              <w:t>Кодований номер протоколу клінічного випробування (далі - КВ):</w:t>
            </w:r>
          </w:p>
          <w:bookmarkEnd w:id="118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70" w:id="1184"/>
          <w:p>
            <w:pPr>
              <w:spacing w:after="0"/>
              <w:ind w:left="0"/>
              <w:jc w:val="left"/>
            </w:pPr>
            <w:r>
              <w:rPr>
                <w:rFonts w:ascii="Arial"/>
                <w:b/>
                <w:i w:val="false"/>
                <w:color w:val="000000"/>
                <w:sz w:val="15"/>
              </w:rPr>
              <w:t>1. Загальна інформація про ЛПЗ та місце проведення КВ:</w:t>
            </w:r>
          </w:p>
          <w:bookmarkEnd w:id="118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1" w:id="1185"/>
          <w:p>
            <w:pPr>
              <w:spacing w:after="0"/>
              <w:ind w:left="0"/>
              <w:jc w:val="left"/>
            </w:pPr>
            <w:r>
              <w:rPr>
                <w:rFonts w:ascii="Arial"/>
                <w:b w:val="false"/>
                <w:i w:val="false"/>
                <w:color w:val="000000"/>
                <w:sz w:val="15"/>
              </w:rPr>
              <w:t>1.1. ЛПЗ, де планується проведення КВ:</w:t>
            </w:r>
          </w:p>
          <w:bookmarkEnd w:id="118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2" w:id="1186"/>
          <w:p>
            <w:pPr>
              <w:spacing w:after="0"/>
              <w:ind w:left="0"/>
              <w:jc w:val="left"/>
            </w:pPr>
            <w:r>
              <w:rPr>
                <w:rFonts w:ascii="Arial"/>
                <w:b w:val="false"/>
                <w:i w:val="false"/>
                <w:color w:val="000000"/>
                <w:sz w:val="15"/>
              </w:rPr>
              <w:t>1.2. Місцезнаходження ЛПЗ:</w:t>
            </w:r>
          </w:p>
          <w:bookmarkEnd w:id="118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3" w:id="1187"/>
          <w:p>
            <w:pPr>
              <w:spacing w:after="0"/>
              <w:ind w:left="0"/>
              <w:jc w:val="left"/>
            </w:pPr>
            <w:r>
              <w:rPr>
                <w:rFonts w:ascii="Arial"/>
                <w:b w:val="false"/>
                <w:i w:val="false"/>
                <w:color w:val="000000"/>
                <w:sz w:val="15"/>
              </w:rPr>
              <w:t>1.3. П. І. Б. керівника ЛПЗ, контактний телефон, факс, e-mail:</w:t>
            </w:r>
          </w:p>
          <w:bookmarkEnd w:id="118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4" w:id="1188"/>
          <w:p>
            <w:pPr>
              <w:spacing w:after="0"/>
              <w:ind w:left="0"/>
              <w:jc w:val="left"/>
            </w:pPr>
            <w:r>
              <w:rPr>
                <w:rFonts w:ascii="Arial"/>
                <w:b w:val="false"/>
                <w:i w:val="false"/>
                <w:color w:val="000000"/>
                <w:sz w:val="15"/>
              </w:rPr>
              <w:t>1.4. Місце проведення КВ (наприклад, відділення, відділ</w:t>
            </w:r>
            <w:r>
              <w:rPr>
                <w:rFonts w:ascii="Arial"/>
                <w:b w:val="false"/>
                <w:i w:val="false"/>
                <w:color w:val="000000"/>
                <w:vertAlign w:val="superscript"/>
              </w:rPr>
              <w:t>1</w:t>
            </w:r>
            <w:r>
              <w:rPr>
                <w:rFonts w:ascii="Arial"/>
                <w:b w:val="false"/>
                <w:i w:val="false"/>
                <w:color w:val="000000"/>
                <w:sz w:val="15"/>
              </w:rPr>
              <w:t>):</w:t>
            </w:r>
          </w:p>
          <w:bookmarkEnd w:id="118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5" w:id="1189"/>
          <w:p>
            <w:pPr>
              <w:spacing w:after="0"/>
              <w:ind w:left="0"/>
              <w:jc w:val="left"/>
            </w:pPr>
            <w:r>
              <w:rPr>
                <w:rFonts w:ascii="Arial"/>
                <w:b w:val="false"/>
                <w:i w:val="false"/>
                <w:color w:val="000000"/>
                <w:sz w:val="15"/>
              </w:rPr>
              <w:t>1.5. П. І. Б. завідуючого відділенням/відділом, контактний телефон, факс, e-mail:</w:t>
            </w:r>
          </w:p>
          <w:bookmarkEnd w:id="118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6" w:id="1190"/>
          <w:p>
            <w:pPr>
              <w:spacing w:after="0"/>
              <w:ind w:left="0"/>
              <w:jc w:val="left"/>
            </w:pPr>
            <w:r>
              <w:rPr>
                <w:rFonts w:ascii="Arial"/>
                <w:b w:val="false"/>
                <w:i w:val="false"/>
                <w:color w:val="000000"/>
                <w:sz w:val="15"/>
              </w:rPr>
              <w:t>1.6. Вкажіть номер діючої на дату надання інформації ліцензії ЛПЗ на медичну практику (ксерокопія додається)</w:t>
            </w:r>
            <w:r>
              <w:rPr>
                <w:rFonts w:ascii="Arial"/>
                <w:b w:val="false"/>
                <w:i w:val="false"/>
                <w:color w:val="000000"/>
                <w:vertAlign w:val="superscript"/>
              </w:rPr>
              <w:t>2</w:t>
            </w:r>
            <w:r>
              <w:rPr>
                <w:rFonts w:ascii="Arial"/>
                <w:b w:val="false"/>
                <w:i w:val="false"/>
                <w:color w:val="000000"/>
                <w:sz w:val="15"/>
              </w:rPr>
              <w:t>:</w:t>
            </w:r>
          </w:p>
          <w:bookmarkEnd w:id="119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77" w:id="1191"/>
          <w:p>
            <w:pPr>
              <w:spacing w:after="0"/>
              <w:ind w:left="0"/>
              <w:jc w:val="left"/>
            </w:pPr>
            <w:r>
              <w:rPr>
                <w:rFonts w:ascii="Arial"/>
                <w:b w:val="false"/>
                <w:i w:val="false"/>
                <w:color w:val="000000"/>
                <w:sz w:val="15"/>
              </w:rPr>
              <w:t>1.7. Вкажіть номер діючого на дату надання інформації акредитаційного сертифіката ЦОВВ для ЛПЗ (ксерокопія додається)</w:t>
            </w:r>
            <w:r>
              <w:rPr>
                <w:rFonts w:ascii="Arial"/>
                <w:b w:val="false"/>
                <w:i w:val="false"/>
                <w:color w:val="000000"/>
                <w:vertAlign w:val="superscript"/>
              </w:rPr>
              <w:t>3</w:t>
            </w:r>
            <w:r>
              <w:rPr>
                <w:rFonts w:ascii="Arial"/>
                <w:b w:val="false"/>
                <w:i w:val="false"/>
                <w:color w:val="000000"/>
                <w:sz w:val="15"/>
              </w:rPr>
              <w:t>:</w:t>
            </w:r>
          </w:p>
          <w:bookmarkEnd w:id="119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78" w:id="1192"/>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Вказати повну назву відділення, відділу.</w:t>
            </w:r>
          </w:p>
          <w:bookmarkEnd w:id="1192"/>
          <w:bookmarkStart w:name="2879" w:id="1193"/>
          <w:p>
            <w:pPr>
              <w:spacing w:after="0"/>
              <w:ind w:left="0"/>
              <w:jc w:val="left"/>
            </w:pPr>
            <w:r>
              <w:rPr>
                <w:rFonts w:ascii="Arial"/>
                <w:b w:val="false"/>
                <w:i w:val="false"/>
                <w:color w:val="000000"/>
                <w:vertAlign w:val="superscript"/>
              </w:rPr>
              <w:t xml:space="preserve">2, 3 </w:t>
            </w:r>
            <w:r>
              <w:rPr>
                <w:rFonts w:ascii="Arial"/>
                <w:b w:val="false"/>
                <w:i w:val="false"/>
                <w:color w:val="000000"/>
                <w:sz w:val="15"/>
              </w:rPr>
              <w:t>Наявність обов'язкова.</w:t>
            </w:r>
          </w:p>
          <w:bookmarkEnd w:id="119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80" w:id="1194"/>
          <w:p>
            <w:pPr>
              <w:spacing w:after="0"/>
              <w:ind w:left="0"/>
              <w:jc w:val="left"/>
            </w:pPr>
            <w:r>
              <w:rPr>
                <w:rFonts w:ascii="Arial"/>
                <w:b w:val="false"/>
                <w:i/>
                <w:color w:val="000000"/>
                <w:sz w:val="15"/>
              </w:rPr>
              <w:t>Якщо до проведення КВ залучається кафедра вищого медичного навчального закладу (далі - ВМНЗ), заповніть позиції 1.8 - 1.13</w:t>
            </w:r>
          </w:p>
          <w:bookmarkEnd w:id="11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81" w:id="1195"/>
          <w:p>
            <w:pPr>
              <w:spacing w:after="0"/>
              <w:ind w:left="0"/>
              <w:jc w:val="left"/>
            </w:pPr>
            <w:r>
              <w:rPr>
                <w:rFonts w:ascii="Arial"/>
                <w:b w:val="false"/>
                <w:i w:val="false"/>
                <w:color w:val="000000"/>
                <w:sz w:val="15"/>
              </w:rPr>
              <w:t xml:space="preserve"> </w:t>
            </w:r>
            <w:r>
              <w:br/>
            </w:r>
            <w:r>
              <w:rPr>
                <w:rFonts w:ascii="Arial"/>
                <w:b w:val="false"/>
                <w:i w:val="false"/>
                <w:color w:val="000000"/>
                <w:sz w:val="15"/>
              </w:rPr>
              <w:t>1.8. ВМНЗ:</w:t>
            </w:r>
            <w:r>
              <w:br/>
            </w:r>
            <w:r>
              <w:rPr>
                <w:rFonts w:ascii="Arial"/>
                <w:b w:val="false"/>
                <w:i w:val="false"/>
                <w:color w:val="000000"/>
                <w:sz w:val="15"/>
              </w:rPr>
              <w:t xml:space="preserve"> </w:t>
            </w:r>
          </w:p>
          <w:bookmarkEnd w:id="119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82" w:id="1196"/>
          <w:p>
            <w:pPr>
              <w:spacing w:after="0"/>
              <w:ind w:left="0"/>
              <w:jc w:val="left"/>
            </w:pPr>
            <w:r>
              <w:rPr>
                <w:rFonts w:ascii="Arial"/>
                <w:b w:val="false"/>
                <w:i w:val="false"/>
                <w:color w:val="000000"/>
                <w:sz w:val="15"/>
              </w:rPr>
              <w:t>1.9. Місцезнаходження ВМНЗ:</w:t>
            </w:r>
            <w:r>
              <w:br/>
            </w:r>
            <w:r>
              <w:rPr>
                <w:rFonts w:ascii="Arial"/>
                <w:b w:val="false"/>
                <w:i w:val="false"/>
                <w:color w:val="000000"/>
                <w:sz w:val="15"/>
              </w:rPr>
              <w:t xml:space="preserve"> </w:t>
            </w:r>
          </w:p>
          <w:bookmarkEnd w:id="119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83" w:id="1197"/>
          <w:p>
            <w:pPr>
              <w:spacing w:after="0"/>
              <w:ind w:left="0"/>
              <w:jc w:val="left"/>
            </w:pPr>
            <w:r>
              <w:rPr>
                <w:rFonts w:ascii="Arial"/>
                <w:b w:val="false"/>
                <w:i w:val="false"/>
                <w:color w:val="000000"/>
                <w:sz w:val="15"/>
              </w:rPr>
              <w:t>1.10. П. І. Б. ректора, контактний телефон, факс, e-mail:</w:t>
            </w:r>
            <w:r>
              <w:br/>
            </w:r>
            <w:r>
              <w:rPr>
                <w:rFonts w:ascii="Arial"/>
                <w:b w:val="false"/>
                <w:i w:val="false"/>
                <w:color w:val="000000"/>
                <w:sz w:val="15"/>
              </w:rPr>
              <w:t xml:space="preserve"> </w:t>
            </w:r>
          </w:p>
          <w:bookmarkEnd w:id="119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84" w:id="1198"/>
          <w:p>
            <w:pPr>
              <w:spacing w:after="0"/>
              <w:ind w:left="0"/>
              <w:jc w:val="left"/>
            </w:pPr>
            <w:r>
              <w:rPr>
                <w:rFonts w:ascii="Arial"/>
                <w:b w:val="false"/>
                <w:i w:val="false"/>
                <w:color w:val="000000"/>
                <w:sz w:val="15"/>
              </w:rPr>
              <w:t>1.11. Кафедра ВМНЗ:</w:t>
            </w:r>
            <w:r>
              <w:br/>
            </w:r>
            <w:r>
              <w:rPr>
                <w:rFonts w:ascii="Arial"/>
                <w:b w:val="false"/>
                <w:i w:val="false"/>
                <w:color w:val="000000"/>
                <w:sz w:val="15"/>
              </w:rPr>
              <w:t xml:space="preserve"> </w:t>
            </w:r>
          </w:p>
          <w:bookmarkEnd w:id="119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85" w:id="1199"/>
          <w:p>
            <w:pPr>
              <w:spacing w:after="0"/>
              <w:ind w:left="0"/>
              <w:jc w:val="left"/>
            </w:pPr>
            <w:r>
              <w:rPr>
                <w:rFonts w:ascii="Arial"/>
                <w:b w:val="false"/>
                <w:i w:val="false"/>
                <w:color w:val="000000"/>
                <w:sz w:val="15"/>
              </w:rPr>
              <w:t>1.12. П. І. Б. завідуючого кафедрою, контактний телефон, факс, e-mail:</w:t>
            </w:r>
            <w:r>
              <w:br/>
            </w:r>
            <w:r>
              <w:rPr>
                <w:rFonts w:ascii="Arial"/>
                <w:b w:val="false"/>
                <w:i w:val="false"/>
                <w:color w:val="000000"/>
                <w:sz w:val="15"/>
              </w:rPr>
              <w:t xml:space="preserve"> </w:t>
            </w:r>
          </w:p>
          <w:bookmarkEnd w:id="119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86" w:id="1200"/>
          <w:p>
            <w:pPr>
              <w:spacing w:after="0"/>
              <w:ind w:left="0"/>
              <w:jc w:val="left"/>
            </w:pPr>
            <w:r>
              <w:rPr>
                <w:rFonts w:ascii="Arial"/>
                <w:b w:val="false"/>
                <w:i w:val="false"/>
                <w:color w:val="000000"/>
                <w:sz w:val="15"/>
              </w:rPr>
              <w:t>1.13. Наявність договору про співпрацю між ВМНЗ та ЛПЗ, де розташована кафедра, та строк його дії:</w:t>
            </w:r>
          </w:p>
          <w:bookmarkEnd w:id="1200"/>
          <w:bookmarkStart w:name="2887" w:id="1201"/>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строк дії:</w:t>
            </w:r>
          </w:p>
          <w:bookmarkEnd w:id="120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88" w:id="1202"/>
          <w:p>
            <w:pPr>
              <w:spacing w:after="0"/>
              <w:ind w:left="0"/>
              <w:jc w:val="left"/>
            </w:pPr>
            <w:r>
              <w:rPr>
                <w:rFonts w:ascii="Arial"/>
                <w:b/>
                <w:i w:val="false"/>
                <w:color w:val="000000"/>
                <w:sz w:val="15"/>
              </w:rPr>
              <w:t>2. Дослідницька група:</w:t>
            </w:r>
          </w:p>
          <w:bookmarkEnd w:id="1202"/>
          <w:bookmarkStart w:name="2889" w:id="1203"/>
          <w:p>
            <w:pPr>
              <w:spacing w:after="0"/>
              <w:ind w:left="0"/>
              <w:jc w:val="left"/>
            </w:pPr>
            <w:r>
              <w:rPr>
                <w:rFonts w:ascii="Arial"/>
                <w:b w:val="false"/>
                <w:i w:val="false"/>
                <w:color w:val="000000"/>
                <w:sz w:val="15"/>
              </w:rPr>
              <w:t>2.1. Відповідальний дослідник</w:t>
            </w:r>
            <w:r>
              <w:rPr>
                <w:rFonts w:ascii="Arial"/>
                <w:b w:val="false"/>
                <w:i w:val="false"/>
                <w:color w:val="000000"/>
                <w:vertAlign w:val="superscript"/>
              </w:rPr>
              <w:t>1:</w:t>
            </w:r>
          </w:p>
          <w:bookmarkEnd w:id="120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90" w:id="1204"/>
          <w:p>
            <w:pPr>
              <w:spacing w:after="0"/>
              <w:ind w:left="0"/>
              <w:jc w:val="left"/>
            </w:pPr>
            <w:r>
              <w:rPr>
                <w:rFonts w:ascii="Arial"/>
                <w:b w:val="false"/>
                <w:i w:val="false"/>
                <w:color w:val="000000"/>
                <w:sz w:val="15"/>
              </w:rPr>
              <w:t>П. І. Б.:</w:t>
            </w:r>
          </w:p>
          <w:bookmarkEnd w:id="120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91" w:id="1205"/>
          <w:p>
            <w:pPr>
              <w:spacing w:after="0"/>
              <w:ind w:left="0"/>
              <w:jc w:val="left"/>
            </w:pPr>
            <w:r>
              <w:rPr>
                <w:rFonts w:ascii="Arial"/>
                <w:b w:val="false"/>
                <w:i w:val="false"/>
                <w:color w:val="000000"/>
                <w:sz w:val="15"/>
              </w:rPr>
              <w:t>Займана посада:</w:t>
            </w:r>
          </w:p>
          <w:bookmarkEnd w:id="120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92" w:id="1206"/>
          <w:p>
            <w:pPr>
              <w:spacing w:after="0"/>
              <w:ind w:left="0"/>
              <w:jc w:val="left"/>
            </w:pPr>
            <w:r>
              <w:rPr>
                <w:rFonts w:ascii="Arial"/>
                <w:b w:val="false"/>
                <w:i w:val="false"/>
                <w:color w:val="000000"/>
                <w:sz w:val="15"/>
              </w:rPr>
              <w:t>Контактний телефон:</w:t>
            </w:r>
          </w:p>
          <w:bookmarkEnd w:id="120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93" w:id="1207"/>
          <w:p>
            <w:pPr>
              <w:spacing w:after="0"/>
              <w:ind w:left="0"/>
              <w:jc w:val="left"/>
            </w:pPr>
            <w:r>
              <w:rPr>
                <w:rFonts w:ascii="Arial"/>
                <w:b w:val="false"/>
                <w:i w:val="false"/>
                <w:color w:val="000000"/>
                <w:sz w:val="15"/>
              </w:rPr>
              <w:t>Факс:</w:t>
            </w:r>
          </w:p>
          <w:bookmarkEnd w:id="120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894" w:id="1208"/>
          <w:p>
            <w:pPr>
              <w:spacing w:after="0"/>
              <w:ind w:left="0"/>
              <w:jc w:val="left"/>
            </w:pPr>
            <w:r>
              <w:rPr>
                <w:rFonts w:ascii="Arial"/>
                <w:b w:val="false"/>
                <w:i w:val="false"/>
                <w:color w:val="000000"/>
                <w:sz w:val="15"/>
              </w:rPr>
              <w:t>Е-mail:</w:t>
            </w:r>
          </w:p>
          <w:bookmarkEnd w:id="120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95" w:id="1209"/>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Додайте CV відповідального дослідника.</w:t>
            </w:r>
          </w:p>
          <w:bookmarkEnd w:id="120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96" w:id="1210"/>
          <w:p>
            <w:pPr>
              <w:spacing w:after="0"/>
              <w:ind w:left="0"/>
              <w:jc w:val="left"/>
            </w:pPr>
            <w:r>
              <w:rPr>
                <w:rFonts w:ascii="Arial"/>
                <w:b w:val="false"/>
                <w:i w:val="false"/>
                <w:color w:val="000000"/>
                <w:sz w:val="15"/>
              </w:rPr>
              <w:t>2.2. Члени дослідницької групи, яких планується залучати для виконання важливих функцій КВ</w:t>
            </w:r>
            <w:r>
              <w:rPr>
                <w:rFonts w:ascii="Arial"/>
                <w:b w:val="false"/>
                <w:i w:val="false"/>
                <w:color w:val="000000"/>
                <w:vertAlign w:val="superscript"/>
              </w:rPr>
              <w:t>2</w:t>
            </w:r>
            <w:r>
              <w:rPr>
                <w:rFonts w:ascii="Arial"/>
                <w:b w:val="false"/>
                <w:i w:val="false"/>
                <w:color w:val="000000"/>
                <w:sz w:val="15"/>
              </w:rPr>
              <w:t>:</w:t>
            </w:r>
          </w:p>
          <w:bookmarkEnd w:id="12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897" w:id="1211"/>
          <w:p>
            <w:pPr>
              <w:spacing w:after="0"/>
              <w:ind w:left="0"/>
              <w:jc w:val="center"/>
            </w:pPr>
            <w:r>
              <w:rPr>
                <w:rFonts w:ascii="Arial"/>
                <w:b w:val="false"/>
                <w:i w:val="false"/>
                <w:color w:val="000000"/>
                <w:sz w:val="15"/>
              </w:rPr>
              <w:t>П. І. Б.</w:t>
            </w:r>
          </w:p>
          <w:bookmarkEnd w:id="1211"/>
        </w:tc>
        <w:tc>
          <w:tcPr>
            <w:tcW w:w="5232" w:type="dxa"/>
            <w:tcBorders>
              <w:top w:val="outset" w:color="000000" w:sz="8"/>
              <w:left w:val="outset" w:color="000000" w:sz="8"/>
              <w:bottom w:val="outset" w:color="000000" w:sz="8"/>
              <w:right w:val="outset" w:color="000000" w:sz="8"/>
            </w:tcBorders>
            <w:vAlign w:val="center"/>
          </w:tcPr>
          <w:bookmarkStart w:name="2898" w:id="1212"/>
          <w:p>
            <w:pPr>
              <w:spacing w:after="0"/>
              <w:ind w:left="0"/>
              <w:jc w:val="center"/>
            </w:pPr>
            <w:r>
              <w:rPr>
                <w:rFonts w:ascii="Arial"/>
                <w:b w:val="false"/>
                <w:i w:val="false"/>
                <w:color w:val="000000"/>
                <w:sz w:val="15"/>
              </w:rPr>
              <w:t>Основні плановані обов'язки під час КВ</w:t>
            </w:r>
          </w:p>
          <w:bookmarkEnd w:id="1212"/>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899" w:id="1213"/>
          <w:p>
            <w:pPr>
              <w:spacing w:after="0"/>
              <w:ind w:left="0"/>
              <w:jc w:val="left"/>
            </w:pPr>
            <w:r>
              <w:rPr>
                <w:rFonts w:ascii="Arial"/>
                <w:b w:val="false"/>
                <w:i w:val="false"/>
                <w:color w:val="000000"/>
                <w:sz w:val="15"/>
              </w:rPr>
              <w:t xml:space="preserve"> </w:t>
            </w:r>
          </w:p>
          <w:bookmarkEnd w:id="1213"/>
        </w:tc>
        <w:tc>
          <w:tcPr>
            <w:tcW w:w="5232" w:type="dxa"/>
            <w:tcBorders>
              <w:top w:val="outset" w:color="000000" w:sz="8"/>
              <w:left w:val="outset" w:color="000000" w:sz="8"/>
              <w:bottom w:val="outset" w:color="000000" w:sz="8"/>
              <w:right w:val="outset" w:color="000000" w:sz="8"/>
            </w:tcBorders>
            <w:vAlign w:val="center"/>
          </w:tcPr>
          <w:bookmarkStart w:name="2900" w:id="1214"/>
          <w:p>
            <w:pPr>
              <w:spacing w:after="0"/>
              <w:ind w:left="0"/>
              <w:jc w:val="left"/>
            </w:pPr>
            <w:r>
              <w:rPr>
                <w:rFonts w:ascii="Arial"/>
                <w:b w:val="false"/>
                <w:i w:val="false"/>
                <w:color w:val="000000"/>
                <w:sz w:val="15"/>
              </w:rPr>
              <w:t xml:space="preserve"> </w:t>
            </w:r>
          </w:p>
          <w:bookmarkEnd w:id="1214"/>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901" w:id="1215"/>
          <w:p>
            <w:pPr>
              <w:spacing w:after="0"/>
              <w:ind w:left="0"/>
              <w:jc w:val="left"/>
            </w:pPr>
            <w:r>
              <w:rPr>
                <w:rFonts w:ascii="Arial"/>
                <w:b w:val="false"/>
                <w:i w:val="false"/>
                <w:color w:val="000000"/>
                <w:sz w:val="15"/>
              </w:rPr>
              <w:t xml:space="preserve"> </w:t>
            </w:r>
          </w:p>
          <w:bookmarkEnd w:id="1215"/>
        </w:tc>
        <w:tc>
          <w:tcPr>
            <w:tcW w:w="5232" w:type="dxa"/>
            <w:tcBorders>
              <w:top w:val="outset" w:color="000000" w:sz="8"/>
              <w:left w:val="outset" w:color="000000" w:sz="8"/>
              <w:bottom w:val="outset" w:color="000000" w:sz="8"/>
              <w:right w:val="outset" w:color="000000" w:sz="8"/>
            </w:tcBorders>
            <w:vAlign w:val="center"/>
          </w:tcPr>
          <w:bookmarkStart w:name="2902" w:id="1216"/>
          <w:p>
            <w:pPr>
              <w:spacing w:after="0"/>
              <w:ind w:left="0"/>
              <w:jc w:val="left"/>
            </w:pPr>
            <w:r>
              <w:rPr>
                <w:rFonts w:ascii="Arial"/>
                <w:b w:val="false"/>
                <w:i w:val="false"/>
                <w:color w:val="000000"/>
                <w:sz w:val="15"/>
              </w:rPr>
              <w:t xml:space="preserve"> </w:t>
            </w:r>
          </w:p>
          <w:bookmarkEnd w:id="1216"/>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903" w:id="1217"/>
          <w:p>
            <w:pPr>
              <w:spacing w:after="0"/>
              <w:ind w:left="0"/>
              <w:jc w:val="left"/>
            </w:pPr>
            <w:r>
              <w:rPr>
                <w:rFonts w:ascii="Arial"/>
                <w:b w:val="false"/>
                <w:i w:val="false"/>
                <w:color w:val="000000"/>
                <w:sz w:val="15"/>
              </w:rPr>
              <w:t xml:space="preserve"> </w:t>
            </w:r>
          </w:p>
          <w:bookmarkEnd w:id="1217"/>
        </w:tc>
        <w:tc>
          <w:tcPr>
            <w:tcW w:w="5232" w:type="dxa"/>
            <w:tcBorders>
              <w:top w:val="outset" w:color="000000" w:sz="8"/>
              <w:left w:val="outset" w:color="000000" w:sz="8"/>
              <w:bottom w:val="outset" w:color="000000" w:sz="8"/>
              <w:right w:val="outset" w:color="000000" w:sz="8"/>
            </w:tcBorders>
            <w:vAlign w:val="center"/>
          </w:tcPr>
          <w:bookmarkStart w:name="2904" w:id="1218"/>
          <w:p>
            <w:pPr>
              <w:spacing w:after="0"/>
              <w:ind w:left="0"/>
              <w:jc w:val="left"/>
            </w:pPr>
            <w:r>
              <w:rPr>
                <w:rFonts w:ascii="Arial"/>
                <w:b w:val="false"/>
                <w:i w:val="false"/>
                <w:color w:val="000000"/>
                <w:sz w:val="15"/>
              </w:rPr>
              <w:t xml:space="preserve"> </w:t>
            </w:r>
          </w:p>
          <w:bookmarkEnd w:id="1218"/>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905" w:id="1219"/>
          <w:p>
            <w:pPr>
              <w:spacing w:after="0"/>
              <w:ind w:left="0"/>
              <w:jc w:val="left"/>
            </w:pPr>
            <w:r>
              <w:rPr>
                <w:rFonts w:ascii="Arial"/>
                <w:b w:val="false"/>
                <w:i w:val="false"/>
                <w:color w:val="000000"/>
                <w:sz w:val="15"/>
              </w:rPr>
              <w:t xml:space="preserve"> </w:t>
            </w:r>
          </w:p>
          <w:bookmarkEnd w:id="1219"/>
        </w:tc>
        <w:tc>
          <w:tcPr>
            <w:tcW w:w="5232" w:type="dxa"/>
            <w:tcBorders>
              <w:top w:val="outset" w:color="000000" w:sz="8"/>
              <w:left w:val="outset" w:color="000000" w:sz="8"/>
              <w:bottom w:val="outset" w:color="000000" w:sz="8"/>
              <w:right w:val="outset" w:color="000000" w:sz="8"/>
            </w:tcBorders>
            <w:vAlign w:val="center"/>
          </w:tcPr>
          <w:bookmarkStart w:name="2906" w:id="1220"/>
          <w:p>
            <w:pPr>
              <w:spacing w:after="0"/>
              <w:ind w:left="0"/>
              <w:jc w:val="left"/>
            </w:pPr>
            <w:r>
              <w:rPr>
                <w:rFonts w:ascii="Arial"/>
                <w:b w:val="false"/>
                <w:i w:val="false"/>
                <w:color w:val="000000"/>
                <w:sz w:val="15"/>
              </w:rPr>
              <w:t xml:space="preserve"> </w:t>
            </w:r>
          </w:p>
          <w:bookmarkEnd w:id="1220"/>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907" w:id="1221"/>
          <w:p>
            <w:pPr>
              <w:spacing w:after="0"/>
              <w:ind w:left="0"/>
              <w:jc w:val="left"/>
            </w:pPr>
            <w:r>
              <w:rPr>
                <w:rFonts w:ascii="Arial"/>
                <w:b w:val="false"/>
                <w:i w:val="false"/>
                <w:color w:val="000000"/>
                <w:sz w:val="15"/>
              </w:rPr>
              <w:t xml:space="preserve"> </w:t>
            </w:r>
          </w:p>
          <w:bookmarkEnd w:id="1221"/>
        </w:tc>
        <w:tc>
          <w:tcPr>
            <w:tcW w:w="5232" w:type="dxa"/>
            <w:tcBorders>
              <w:top w:val="outset" w:color="000000" w:sz="8"/>
              <w:left w:val="outset" w:color="000000" w:sz="8"/>
              <w:bottom w:val="outset" w:color="000000" w:sz="8"/>
              <w:right w:val="outset" w:color="000000" w:sz="8"/>
            </w:tcBorders>
            <w:vAlign w:val="center"/>
          </w:tcPr>
          <w:bookmarkStart w:name="2908" w:id="1222"/>
          <w:p>
            <w:pPr>
              <w:spacing w:after="0"/>
              <w:ind w:left="0"/>
              <w:jc w:val="left"/>
            </w:pPr>
            <w:r>
              <w:rPr>
                <w:rFonts w:ascii="Arial"/>
                <w:b w:val="false"/>
                <w:i w:val="false"/>
                <w:color w:val="000000"/>
                <w:sz w:val="15"/>
              </w:rPr>
              <w:t xml:space="preserve"> </w:t>
            </w:r>
          </w:p>
          <w:bookmarkEnd w:id="12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09" w:id="1223"/>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2</w:t>
            </w:r>
            <w:r>
              <w:rPr>
                <w:rFonts w:ascii="Arial"/>
                <w:b w:val="false"/>
                <w:i w:val="false"/>
                <w:color w:val="000000"/>
                <w:sz w:val="15"/>
              </w:rPr>
              <w:t xml:space="preserve"> </w:t>
            </w:r>
            <w:r>
              <w:rPr>
                <w:rFonts w:ascii="Arial"/>
                <w:b w:val="false"/>
                <w:i w:val="false"/>
                <w:color w:val="000000"/>
                <w:sz w:val="15"/>
              </w:rPr>
              <w:t>Додайте CV членів дослідницької групи, які будуть залучатися до КВ.</w:t>
            </w:r>
          </w:p>
          <w:bookmarkEnd w:id="12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10" w:id="1224"/>
          <w:p>
            <w:pPr>
              <w:spacing w:after="0"/>
              <w:ind w:left="0"/>
              <w:jc w:val="left"/>
            </w:pPr>
            <w:r>
              <w:rPr>
                <w:rFonts w:ascii="Arial"/>
                <w:b/>
                <w:i w:val="false"/>
                <w:color w:val="000000"/>
                <w:sz w:val="15"/>
              </w:rPr>
              <w:t>3. Характеристика ЛПЗ, у якому планується проведення КВ:</w:t>
            </w:r>
          </w:p>
          <w:bookmarkEnd w:id="1224"/>
          <w:bookmarkStart w:name="2911" w:id="1225"/>
          <w:p>
            <w:pPr>
              <w:spacing w:after="0"/>
              <w:ind w:left="0"/>
              <w:jc w:val="left"/>
            </w:pPr>
            <w:r>
              <w:rPr>
                <w:rFonts w:ascii="Arial"/>
                <w:b w:val="false"/>
                <w:i w:val="false"/>
                <w:color w:val="000000"/>
                <w:sz w:val="15"/>
              </w:rPr>
              <w:t>3.1. Лікування у ЛПЗ пацієнтів із захворюванням, яке відповідає протоколу КВ:</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225"/>
          <w:bookmarkStart w:name="2912" w:id="1226"/>
          <w:p>
            <w:pPr>
              <w:spacing w:after="0"/>
              <w:ind w:left="0"/>
              <w:jc w:val="left"/>
            </w:pPr>
            <w:r>
              <w:rPr>
                <w:rFonts w:ascii="Arial"/>
                <w:b w:val="false"/>
                <w:i/>
                <w:color w:val="000000"/>
                <w:sz w:val="15"/>
              </w:rPr>
              <w:t>Якщо відповідь "так", зазначте:</w:t>
            </w:r>
          </w:p>
          <w:bookmarkEnd w:id="12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13" w:id="1227"/>
          <w:p>
            <w:pPr>
              <w:spacing w:after="0"/>
              <w:ind w:left="0"/>
              <w:jc w:val="left"/>
            </w:pPr>
            <w:r>
              <w:rPr>
                <w:rFonts w:ascii="Arial"/>
                <w:b w:val="false"/>
                <w:i w:val="false"/>
                <w:color w:val="000000"/>
                <w:sz w:val="15"/>
              </w:rPr>
              <w:t>можливість стаціонарного лікування пацієнтів із захворюванням, яке відповідає протоколу клінічного випробування:</w:t>
            </w:r>
          </w:p>
          <w:bookmarkEnd w:id="1227"/>
          <w:bookmarkStart w:name="2914" w:id="1228"/>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2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15" w:id="1229"/>
          <w:p>
            <w:pPr>
              <w:spacing w:after="0"/>
              <w:ind w:left="0"/>
              <w:jc w:val="left"/>
            </w:pPr>
            <w:r>
              <w:rPr>
                <w:rFonts w:ascii="Arial"/>
                <w:b w:val="false"/>
                <w:i w:val="false"/>
                <w:color w:val="000000"/>
                <w:sz w:val="15"/>
              </w:rPr>
              <w:t>профіль пацієнтів:</w:t>
            </w:r>
            <w:r>
              <w:br/>
            </w:r>
            <w:r>
              <w:rPr>
                <w:rFonts w:ascii="Arial"/>
                <w:b w:val="false"/>
                <w:i w:val="false"/>
                <w:color w:val="000000"/>
                <w:sz w:val="15"/>
              </w:rPr>
              <w:t xml:space="preserve"> </w:t>
            </w:r>
          </w:p>
          <w:bookmarkEnd w:id="122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16" w:id="1230"/>
          <w:p>
            <w:pPr>
              <w:spacing w:after="0"/>
              <w:ind w:left="0"/>
              <w:jc w:val="left"/>
            </w:pPr>
            <w:r>
              <w:rPr>
                <w:rFonts w:ascii="Arial"/>
                <w:b w:val="false"/>
                <w:i w:val="false"/>
                <w:color w:val="000000"/>
                <w:sz w:val="15"/>
              </w:rPr>
              <w:t>можливість амбулаторного лікування,</w:t>
            </w:r>
            <w:r>
              <w:br/>
            </w:r>
            <w:r>
              <w:rPr>
                <w:rFonts w:ascii="Arial"/>
                <w:b w:val="false"/>
                <w:i w:val="false"/>
                <w:color w:val="000000"/>
                <w:sz w:val="15"/>
              </w:rPr>
              <w:t xml:space="preserve">наявність поліклініки: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3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17" w:id="1231"/>
          <w:p>
            <w:pPr>
              <w:spacing w:after="0"/>
              <w:ind w:left="0"/>
              <w:jc w:val="left"/>
            </w:pPr>
            <w:r>
              <w:rPr>
                <w:rFonts w:ascii="Arial"/>
                <w:b w:val="false"/>
                <w:i w:val="false"/>
                <w:color w:val="000000"/>
                <w:sz w:val="15"/>
              </w:rPr>
              <w:t xml:space="preserve">можливість лікування пацієнтів в умовах денного стаціонару </w:t>
            </w:r>
            <w:r>
              <w:rPr>
                <w:rFonts w:ascii="Arial"/>
                <w:b w:val="false"/>
                <w:i/>
                <w:color w:val="000000"/>
                <w:sz w:val="15"/>
              </w:rPr>
              <w:t>(за необхідності)</w:t>
            </w:r>
            <w:r>
              <w:rPr>
                <w:rFonts w:ascii="Arial"/>
                <w:b w:val="false"/>
                <w:i w:val="false"/>
                <w:color w:val="000000"/>
                <w:sz w:val="15"/>
              </w:rPr>
              <w:t>:</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3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18" w:id="1232"/>
          <w:p>
            <w:pPr>
              <w:spacing w:after="0"/>
              <w:ind w:left="0"/>
              <w:jc w:val="left"/>
            </w:pPr>
            <w:r>
              <w:rPr>
                <w:rFonts w:ascii="Arial"/>
                <w:b w:val="false"/>
                <w:i w:val="false"/>
                <w:color w:val="000000"/>
                <w:sz w:val="15"/>
              </w:rPr>
              <w:t>можливість надання невідкладної допомоги (відділення реанімації / інтенсивної терапії):</w:t>
            </w:r>
            <w:r>
              <w:br/>
            </w: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3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19" w:id="1233"/>
          <w:p>
            <w:pPr>
              <w:spacing w:after="0"/>
              <w:ind w:left="0"/>
              <w:jc w:val="left"/>
            </w:pPr>
            <w:r>
              <w:rPr>
                <w:rFonts w:ascii="Arial"/>
                <w:b w:val="false"/>
                <w:i w:val="false"/>
                <w:color w:val="000000"/>
                <w:sz w:val="15"/>
              </w:rPr>
              <w:t>Якщо відповідь "ні" у вищезазначених пунктах, зазначте, яким чином буде відбуватися спостереження за пацієнтами на весь термін, передбачений протоколом клінічного випробування:</w:t>
            </w:r>
          </w:p>
          <w:bookmarkEnd w:id="123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20" w:id="1234"/>
          <w:p>
            <w:pPr>
              <w:spacing w:after="0"/>
              <w:ind w:left="0"/>
              <w:jc w:val="left"/>
            </w:pPr>
          </w:p>
          <w:bookmarkEnd w:id="1234"/>
          <w:bookmarkStart w:name="2921" w:id="1235"/>
          <w:p>
            <w:pPr>
              <w:spacing w:after="0"/>
              <w:ind w:left="0"/>
              <w:jc w:val="left"/>
            </w:pPr>
            <w:r>
              <w:rPr>
                <w:rFonts w:ascii="Arial"/>
                <w:b w:val="false"/>
                <w:i w:val="false"/>
                <w:color w:val="000000"/>
                <w:sz w:val="15"/>
              </w:rPr>
              <w:t xml:space="preserve"> </w:t>
            </w:r>
          </w:p>
          <w:bookmarkEnd w:id="123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22" w:id="1236"/>
          <w:p>
            <w:pPr>
              <w:spacing w:after="0"/>
              <w:ind w:left="0"/>
              <w:jc w:val="left"/>
            </w:pPr>
            <w:r>
              <w:rPr>
                <w:rFonts w:ascii="Arial"/>
                <w:b w:val="false"/>
                <w:i w:val="false"/>
                <w:color w:val="000000"/>
                <w:sz w:val="15"/>
              </w:rPr>
              <w:t>3.2. Зазначте наявність у ЛПЗ:</w:t>
            </w:r>
          </w:p>
          <w:bookmarkEnd w:id="123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23" w:id="1237"/>
          <w:p>
            <w:pPr>
              <w:spacing w:after="0"/>
              <w:ind w:left="0"/>
              <w:jc w:val="left"/>
            </w:pPr>
            <w:r>
              <w:rPr>
                <w:rFonts w:ascii="Arial"/>
                <w:b w:val="false"/>
                <w:i w:val="false"/>
                <w:color w:val="000000"/>
                <w:sz w:val="15"/>
              </w:rPr>
              <w:t xml:space="preserve"> </w:t>
            </w:r>
            <w:r>
              <w:br/>
            </w:r>
            <w:r>
              <w:rPr>
                <w:rFonts w:ascii="Arial"/>
                <w:b w:val="false"/>
                <w:i w:val="false"/>
                <w:color w:val="000000"/>
                <w:sz w:val="15"/>
              </w:rPr>
              <w:t>місця зберігання матеріалів клінічного дослідження під час КВ:</w:t>
            </w:r>
          </w:p>
          <w:bookmarkEnd w:id="1237"/>
          <w:bookmarkStart w:name="2924" w:id="1238"/>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3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25" w:id="1239"/>
          <w:p>
            <w:pPr>
              <w:spacing w:after="0"/>
              <w:ind w:left="0"/>
              <w:jc w:val="left"/>
            </w:pPr>
            <w:r>
              <w:rPr>
                <w:rFonts w:ascii="Arial"/>
                <w:b w:val="false"/>
                <w:i w:val="false"/>
                <w:color w:val="000000"/>
                <w:sz w:val="15"/>
              </w:rPr>
              <w:t>місця зберігання досліджуваного ЛЗ:</w:t>
            </w:r>
          </w:p>
          <w:bookmarkEnd w:id="1239"/>
          <w:bookmarkStart w:name="2926" w:id="1240"/>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4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27" w:id="1241"/>
          <w:p>
            <w:pPr>
              <w:spacing w:after="0"/>
              <w:ind w:left="0"/>
              <w:jc w:val="left"/>
            </w:pPr>
            <w:r>
              <w:rPr>
                <w:rFonts w:ascii="Arial"/>
                <w:b w:val="false"/>
                <w:i w:val="false"/>
                <w:color w:val="000000"/>
                <w:sz w:val="15"/>
              </w:rPr>
              <w:t>місця архівування матеріалів КВ після його завершення:</w:t>
            </w:r>
          </w:p>
          <w:bookmarkEnd w:id="1241"/>
          <w:bookmarkStart w:name="2928" w:id="1242"/>
          <w:p>
            <w:pPr>
              <w:spacing w:after="0"/>
              <w:ind w:left="0"/>
              <w:jc w:val="left"/>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інше:</w:t>
            </w:r>
          </w:p>
          <w:bookmarkEnd w:id="124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29" w:id="1243"/>
          <w:p>
            <w:pPr>
              <w:spacing w:after="0"/>
              <w:ind w:left="0"/>
              <w:jc w:val="left"/>
            </w:pPr>
            <w:r>
              <w:rPr>
                <w:rFonts w:ascii="Arial"/>
                <w:b/>
                <w:i w:val="false"/>
                <w:color w:val="000000"/>
                <w:sz w:val="15"/>
              </w:rPr>
              <w:t>4. Інформація про проведення клінічних випробувань у ЛПЗ на момент заповнення</w:t>
            </w:r>
            <w:r>
              <w:rPr>
                <w:rFonts w:ascii="Arial"/>
                <w:b/>
                <w:i w:val="false"/>
                <w:color w:val="000000"/>
                <w:vertAlign w:val="superscript"/>
              </w:rPr>
              <w:t>1</w:t>
            </w:r>
            <w:r>
              <w:rPr>
                <w:rFonts w:ascii="Arial"/>
                <w:b/>
                <w:i w:val="false"/>
                <w:color w:val="000000"/>
                <w:sz w:val="15"/>
              </w:rPr>
              <w:t>:</w:t>
            </w:r>
          </w:p>
          <w:bookmarkEnd w:id="12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1551"/>
        <w:gridCol w:w="3004"/>
        <w:gridCol w:w="3100"/>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2930" w:id="1244"/>
          <w:p>
            <w:pPr>
              <w:spacing w:after="0"/>
              <w:ind w:left="0"/>
              <w:jc w:val="center"/>
            </w:pPr>
            <w:r>
              <w:rPr>
                <w:rFonts w:ascii="Arial"/>
                <w:b w:val="false"/>
                <w:i w:val="false"/>
                <w:color w:val="000000"/>
                <w:sz w:val="15"/>
              </w:rPr>
              <w:t>Код (номер) протоколу КВ та фаза</w:t>
            </w:r>
          </w:p>
          <w:bookmarkEnd w:id="1244"/>
        </w:tc>
        <w:tc>
          <w:tcPr>
            <w:tcW w:w="1551" w:type="dxa"/>
            <w:tcBorders>
              <w:top w:val="outset" w:color="000000" w:sz="8"/>
              <w:left w:val="outset" w:color="000000" w:sz="8"/>
              <w:bottom w:val="outset" w:color="000000" w:sz="8"/>
              <w:right w:val="outset" w:color="000000" w:sz="8"/>
            </w:tcBorders>
            <w:vAlign w:val="center"/>
          </w:tcPr>
          <w:bookmarkStart w:name="2931" w:id="1245"/>
          <w:p>
            <w:pPr>
              <w:spacing w:after="0"/>
              <w:ind w:left="0"/>
              <w:jc w:val="center"/>
            </w:pPr>
            <w:r>
              <w:rPr>
                <w:rFonts w:ascii="Arial"/>
                <w:b w:val="false"/>
                <w:i w:val="false"/>
                <w:color w:val="000000"/>
                <w:sz w:val="15"/>
              </w:rPr>
              <w:t>Профіль пацієнтів</w:t>
            </w:r>
          </w:p>
          <w:bookmarkEnd w:id="1245"/>
        </w:tc>
        <w:tc>
          <w:tcPr>
            <w:tcW w:w="3004" w:type="dxa"/>
            <w:tcBorders>
              <w:top w:val="outset" w:color="000000" w:sz="8"/>
              <w:left w:val="outset" w:color="000000" w:sz="8"/>
              <w:bottom w:val="outset" w:color="000000" w:sz="8"/>
              <w:right w:val="outset" w:color="000000" w:sz="8"/>
            </w:tcBorders>
            <w:vAlign w:val="center"/>
          </w:tcPr>
          <w:bookmarkStart w:name="2932" w:id="1246"/>
          <w:p>
            <w:pPr>
              <w:spacing w:after="0"/>
              <w:ind w:left="0"/>
              <w:jc w:val="center"/>
            </w:pPr>
            <w:r>
              <w:rPr>
                <w:rFonts w:ascii="Arial"/>
                <w:b w:val="false"/>
                <w:i w:val="false"/>
                <w:color w:val="000000"/>
                <w:sz w:val="15"/>
              </w:rPr>
              <w:t>Стан (етап) КВ (планується, триває, завершене), заплановані терміни проведення</w:t>
            </w:r>
          </w:p>
          <w:bookmarkEnd w:id="1246"/>
        </w:tc>
        <w:tc>
          <w:tcPr>
            <w:tcW w:w="3100" w:type="dxa"/>
            <w:tcBorders>
              <w:top w:val="outset" w:color="000000" w:sz="8"/>
              <w:left w:val="outset" w:color="000000" w:sz="8"/>
              <w:bottom w:val="outset" w:color="000000" w:sz="8"/>
              <w:right w:val="outset" w:color="000000" w:sz="8"/>
            </w:tcBorders>
            <w:vAlign w:val="center"/>
          </w:tcPr>
          <w:bookmarkStart w:name="2933" w:id="1247"/>
          <w:p>
            <w:pPr>
              <w:spacing w:after="0"/>
              <w:ind w:left="0"/>
              <w:jc w:val="center"/>
            </w:pPr>
            <w:r>
              <w:rPr>
                <w:rFonts w:ascii="Arial"/>
                <w:b w:val="false"/>
                <w:i w:val="false"/>
                <w:color w:val="000000"/>
                <w:sz w:val="15"/>
              </w:rPr>
              <w:t>Дата та номер протоколу засідання Державного експертного центру МОЗ України, коли затверджено КВ</w:t>
            </w:r>
          </w:p>
          <w:bookmarkEnd w:id="1247"/>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2934" w:id="1248"/>
          <w:p>
            <w:pPr>
              <w:spacing w:after="0"/>
              <w:ind w:left="0"/>
              <w:jc w:val="center"/>
            </w:pPr>
            <w:r>
              <w:rPr>
                <w:rFonts w:ascii="Arial"/>
                <w:b w:val="false"/>
                <w:i w:val="false"/>
                <w:color w:val="000000"/>
                <w:sz w:val="15"/>
              </w:rPr>
              <w:t xml:space="preserve"> </w:t>
            </w:r>
          </w:p>
          <w:bookmarkEnd w:id="1248"/>
        </w:tc>
        <w:tc>
          <w:tcPr>
            <w:tcW w:w="1551" w:type="dxa"/>
            <w:tcBorders>
              <w:top w:val="outset" w:color="000000" w:sz="8"/>
              <w:left w:val="outset" w:color="000000" w:sz="8"/>
              <w:bottom w:val="outset" w:color="000000" w:sz="8"/>
              <w:right w:val="outset" w:color="000000" w:sz="8"/>
            </w:tcBorders>
            <w:vAlign w:val="center"/>
          </w:tcPr>
          <w:bookmarkStart w:name="2935" w:id="1249"/>
          <w:p>
            <w:pPr>
              <w:spacing w:after="0"/>
              <w:ind w:left="0"/>
              <w:jc w:val="center"/>
            </w:pPr>
            <w:r>
              <w:rPr>
                <w:rFonts w:ascii="Arial"/>
                <w:b w:val="false"/>
                <w:i w:val="false"/>
                <w:color w:val="000000"/>
                <w:sz w:val="15"/>
              </w:rPr>
              <w:t xml:space="preserve"> </w:t>
            </w:r>
          </w:p>
          <w:bookmarkEnd w:id="1249"/>
        </w:tc>
        <w:tc>
          <w:tcPr>
            <w:tcW w:w="3004" w:type="dxa"/>
            <w:tcBorders>
              <w:top w:val="outset" w:color="000000" w:sz="8"/>
              <w:left w:val="outset" w:color="000000" w:sz="8"/>
              <w:bottom w:val="outset" w:color="000000" w:sz="8"/>
              <w:right w:val="outset" w:color="000000" w:sz="8"/>
            </w:tcBorders>
            <w:vAlign w:val="center"/>
          </w:tcPr>
          <w:bookmarkStart w:name="2936" w:id="1250"/>
          <w:p>
            <w:pPr>
              <w:spacing w:after="0"/>
              <w:ind w:left="0"/>
              <w:jc w:val="center"/>
            </w:pPr>
            <w:r>
              <w:rPr>
                <w:rFonts w:ascii="Arial"/>
                <w:b w:val="false"/>
                <w:i w:val="false"/>
                <w:color w:val="000000"/>
                <w:sz w:val="15"/>
              </w:rPr>
              <w:t xml:space="preserve"> </w:t>
            </w:r>
          </w:p>
          <w:bookmarkEnd w:id="1250"/>
        </w:tc>
        <w:tc>
          <w:tcPr>
            <w:tcW w:w="3100" w:type="dxa"/>
            <w:tcBorders>
              <w:top w:val="outset" w:color="000000" w:sz="8"/>
              <w:left w:val="outset" w:color="000000" w:sz="8"/>
              <w:bottom w:val="outset" w:color="000000" w:sz="8"/>
              <w:right w:val="outset" w:color="000000" w:sz="8"/>
            </w:tcBorders>
            <w:vAlign w:val="center"/>
          </w:tcPr>
          <w:bookmarkStart w:name="2937" w:id="1251"/>
          <w:p>
            <w:pPr>
              <w:spacing w:after="0"/>
              <w:ind w:left="0"/>
              <w:jc w:val="center"/>
            </w:pPr>
            <w:r>
              <w:rPr>
                <w:rFonts w:ascii="Arial"/>
                <w:b w:val="false"/>
                <w:i w:val="false"/>
                <w:color w:val="000000"/>
                <w:sz w:val="15"/>
              </w:rPr>
              <w:t xml:space="preserve"> </w:t>
            </w:r>
          </w:p>
          <w:bookmarkEnd w:id="1251"/>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2938" w:id="1252"/>
          <w:p>
            <w:pPr>
              <w:spacing w:after="0"/>
              <w:ind w:left="0"/>
              <w:jc w:val="center"/>
            </w:pPr>
            <w:r>
              <w:rPr>
                <w:rFonts w:ascii="Arial"/>
                <w:b w:val="false"/>
                <w:i w:val="false"/>
                <w:color w:val="000000"/>
                <w:sz w:val="15"/>
              </w:rPr>
              <w:t xml:space="preserve"> </w:t>
            </w:r>
          </w:p>
          <w:bookmarkEnd w:id="1252"/>
        </w:tc>
        <w:tc>
          <w:tcPr>
            <w:tcW w:w="1551" w:type="dxa"/>
            <w:tcBorders>
              <w:top w:val="outset" w:color="000000" w:sz="8"/>
              <w:left w:val="outset" w:color="000000" w:sz="8"/>
              <w:bottom w:val="outset" w:color="000000" w:sz="8"/>
              <w:right w:val="outset" w:color="000000" w:sz="8"/>
            </w:tcBorders>
            <w:vAlign w:val="center"/>
          </w:tcPr>
          <w:bookmarkStart w:name="2939" w:id="1253"/>
          <w:p>
            <w:pPr>
              <w:spacing w:after="0"/>
              <w:ind w:left="0"/>
              <w:jc w:val="center"/>
            </w:pPr>
            <w:r>
              <w:rPr>
                <w:rFonts w:ascii="Arial"/>
                <w:b w:val="false"/>
                <w:i w:val="false"/>
                <w:color w:val="000000"/>
                <w:sz w:val="15"/>
              </w:rPr>
              <w:t xml:space="preserve"> </w:t>
            </w:r>
          </w:p>
          <w:bookmarkEnd w:id="1253"/>
        </w:tc>
        <w:tc>
          <w:tcPr>
            <w:tcW w:w="3004" w:type="dxa"/>
            <w:tcBorders>
              <w:top w:val="outset" w:color="000000" w:sz="8"/>
              <w:left w:val="outset" w:color="000000" w:sz="8"/>
              <w:bottom w:val="outset" w:color="000000" w:sz="8"/>
              <w:right w:val="outset" w:color="000000" w:sz="8"/>
            </w:tcBorders>
            <w:vAlign w:val="center"/>
          </w:tcPr>
          <w:bookmarkStart w:name="2940" w:id="1254"/>
          <w:p>
            <w:pPr>
              <w:spacing w:after="0"/>
              <w:ind w:left="0"/>
              <w:jc w:val="center"/>
            </w:pPr>
            <w:r>
              <w:rPr>
                <w:rFonts w:ascii="Arial"/>
                <w:b w:val="false"/>
                <w:i w:val="false"/>
                <w:color w:val="000000"/>
                <w:sz w:val="15"/>
              </w:rPr>
              <w:t xml:space="preserve"> </w:t>
            </w:r>
          </w:p>
          <w:bookmarkEnd w:id="1254"/>
        </w:tc>
        <w:tc>
          <w:tcPr>
            <w:tcW w:w="3100" w:type="dxa"/>
            <w:tcBorders>
              <w:top w:val="outset" w:color="000000" w:sz="8"/>
              <w:left w:val="outset" w:color="000000" w:sz="8"/>
              <w:bottom w:val="outset" w:color="000000" w:sz="8"/>
              <w:right w:val="outset" w:color="000000" w:sz="8"/>
            </w:tcBorders>
            <w:vAlign w:val="center"/>
          </w:tcPr>
          <w:bookmarkStart w:name="2941" w:id="1255"/>
          <w:p>
            <w:pPr>
              <w:spacing w:after="0"/>
              <w:ind w:left="0"/>
              <w:jc w:val="center"/>
            </w:pPr>
            <w:r>
              <w:rPr>
                <w:rFonts w:ascii="Arial"/>
                <w:b w:val="false"/>
                <w:i w:val="false"/>
                <w:color w:val="000000"/>
                <w:sz w:val="15"/>
              </w:rPr>
              <w:t xml:space="preserve"> </w:t>
            </w:r>
          </w:p>
          <w:bookmarkEnd w:id="1255"/>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2942" w:id="1256"/>
          <w:p>
            <w:pPr>
              <w:spacing w:after="0"/>
              <w:ind w:left="0"/>
              <w:jc w:val="center"/>
            </w:pPr>
            <w:r>
              <w:rPr>
                <w:rFonts w:ascii="Arial"/>
                <w:b w:val="false"/>
                <w:i w:val="false"/>
                <w:color w:val="000000"/>
                <w:sz w:val="15"/>
              </w:rPr>
              <w:t xml:space="preserve"> </w:t>
            </w:r>
          </w:p>
          <w:bookmarkEnd w:id="1256"/>
        </w:tc>
        <w:tc>
          <w:tcPr>
            <w:tcW w:w="1551" w:type="dxa"/>
            <w:tcBorders>
              <w:top w:val="outset" w:color="000000" w:sz="8"/>
              <w:left w:val="outset" w:color="000000" w:sz="8"/>
              <w:bottom w:val="outset" w:color="000000" w:sz="8"/>
              <w:right w:val="outset" w:color="000000" w:sz="8"/>
            </w:tcBorders>
            <w:vAlign w:val="center"/>
          </w:tcPr>
          <w:bookmarkStart w:name="2943" w:id="1257"/>
          <w:p>
            <w:pPr>
              <w:spacing w:after="0"/>
              <w:ind w:left="0"/>
              <w:jc w:val="center"/>
            </w:pPr>
            <w:r>
              <w:rPr>
                <w:rFonts w:ascii="Arial"/>
                <w:b w:val="false"/>
                <w:i w:val="false"/>
                <w:color w:val="000000"/>
                <w:sz w:val="15"/>
              </w:rPr>
              <w:t xml:space="preserve"> </w:t>
            </w:r>
          </w:p>
          <w:bookmarkEnd w:id="1257"/>
        </w:tc>
        <w:tc>
          <w:tcPr>
            <w:tcW w:w="3004" w:type="dxa"/>
            <w:tcBorders>
              <w:top w:val="outset" w:color="000000" w:sz="8"/>
              <w:left w:val="outset" w:color="000000" w:sz="8"/>
              <w:bottom w:val="outset" w:color="000000" w:sz="8"/>
              <w:right w:val="outset" w:color="000000" w:sz="8"/>
            </w:tcBorders>
            <w:vAlign w:val="center"/>
          </w:tcPr>
          <w:bookmarkStart w:name="2944" w:id="1258"/>
          <w:p>
            <w:pPr>
              <w:spacing w:after="0"/>
              <w:ind w:left="0"/>
              <w:jc w:val="center"/>
            </w:pPr>
            <w:r>
              <w:rPr>
                <w:rFonts w:ascii="Arial"/>
                <w:b w:val="false"/>
                <w:i w:val="false"/>
                <w:color w:val="000000"/>
                <w:sz w:val="15"/>
              </w:rPr>
              <w:t xml:space="preserve"> </w:t>
            </w:r>
          </w:p>
          <w:bookmarkEnd w:id="1258"/>
        </w:tc>
        <w:tc>
          <w:tcPr>
            <w:tcW w:w="3100" w:type="dxa"/>
            <w:tcBorders>
              <w:top w:val="outset" w:color="000000" w:sz="8"/>
              <w:left w:val="outset" w:color="000000" w:sz="8"/>
              <w:bottom w:val="outset" w:color="000000" w:sz="8"/>
              <w:right w:val="outset" w:color="000000" w:sz="8"/>
            </w:tcBorders>
            <w:vAlign w:val="center"/>
          </w:tcPr>
          <w:bookmarkStart w:name="2945" w:id="1259"/>
          <w:p>
            <w:pPr>
              <w:spacing w:after="0"/>
              <w:ind w:left="0"/>
              <w:jc w:val="center"/>
            </w:pPr>
            <w:r>
              <w:rPr>
                <w:rFonts w:ascii="Arial"/>
                <w:b w:val="false"/>
                <w:i w:val="false"/>
                <w:color w:val="000000"/>
                <w:sz w:val="15"/>
              </w:rPr>
              <w:t xml:space="preserve"> </w:t>
            </w:r>
          </w:p>
          <w:bookmarkEnd w:id="125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46" w:id="1260"/>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 xml:space="preserve">Вказувати тільки активні на даний момент клінічні випробування. </w:t>
            </w:r>
          </w:p>
          <w:bookmarkEnd w:id="126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47" w:id="1261"/>
          <w:p>
            <w:pPr>
              <w:spacing w:after="0"/>
              <w:ind w:left="0"/>
              <w:jc w:val="left"/>
            </w:pPr>
            <w:r>
              <w:rPr>
                <w:rFonts w:ascii="Arial"/>
                <w:b/>
                <w:i w:val="false"/>
                <w:color w:val="000000"/>
                <w:sz w:val="15"/>
              </w:rPr>
              <w:t>5. Лабораторно-інструментальне забезпечення</w:t>
            </w:r>
          </w:p>
          <w:bookmarkEnd w:id="1261"/>
          <w:bookmarkStart w:name="2948" w:id="1262"/>
          <w:p>
            <w:pPr>
              <w:spacing w:after="0"/>
              <w:ind w:left="0"/>
              <w:jc w:val="left"/>
            </w:pPr>
            <w:r>
              <w:rPr>
                <w:rFonts w:ascii="Arial"/>
                <w:b w:val="false"/>
                <w:i w:val="false"/>
                <w:color w:val="000000"/>
                <w:sz w:val="15"/>
              </w:rPr>
              <w:t>5.1. Зазначте, які лабораторії будуть залучатися до даного КВ:</w:t>
            </w:r>
          </w:p>
          <w:bookmarkEnd w:id="126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8333"/>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2949" w:id="1263"/>
          <w:p>
            <w:pPr>
              <w:spacing w:after="0"/>
              <w:ind w:left="0"/>
              <w:jc w:val="center"/>
            </w:pPr>
            <w:r>
              <w:rPr>
                <w:rFonts w:ascii="Arial"/>
                <w:b w:val="false"/>
                <w:i w:val="false"/>
                <w:color w:val="000000"/>
                <w:sz w:val="15"/>
              </w:rPr>
              <w:t xml:space="preserve"> </w:t>
            </w:r>
            <w:r>
              <w:br/>
            </w:r>
            <w:r>
              <w:rPr>
                <w:rFonts w:ascii="Arial"/>
                <w:b w:val="false"/>
                <w:i w:val="false"/>
                <w:color w:val="000000"/>
                <w:sz w:val="15"/>
              </w:rPr>
              <w:t>N з/п</w:t>
            </w:r>
          </w:p>
          <w:bookmarkEnd w:id="1263"/>
        </w:tc>
        <w:tc>
          <w:tcPr>
            <w:tcW w:w="8333" w:type="dxa"/>
            <w:tcBorders>
              <w:top w:val="outset" w:color="000000" w:sz="8"/>
              <w:left w:val="outset" w:color="000000" w:sz="8"/>
              <w:bottom w:val="outset" w:color="000000" w:sz="8"/>
              <w:right w:val="outset" w:color="000000" w:sz="8"/>
            </w:tcBorders>
            <w:vAlign w:val="center"/>
          </w:tcPr>
          <w:bookmarkStart w:name="2950" w:id="1264"/>
          <w:p>
            <w:pPr>
              <w:spacing w:after="0"/>
              <w:ind w:left="0"/>
              <w:jc w:val="center"/>
            </w:pPr>
            <w:r>
              <w:rPr>
                <w:rFonts w:ascii="Arial"/>
                <w:b w:val="false"/>
                <w:i w:val="false"/>
                <w:color w:val="000000"/>
                <w:sz w:val="15"/>
              </w:rPr>
              <w:t>Найменування лабораторії</w:t>
            </w:r>
          </w:p>
          <w:bookmarkEnd w:id="1264"/>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2951" w:id="1265"/>
          <w:p>
            <w:pPr>
              <w:spacing w:after="0"/>
              <w:ind w:left="0"/>
              <w:jc w:val="left"/>
            </w:pPr>
            <w:r>
              <w:rPr>
                <w:rFonts w:ascii="Arial"/>
                <w:b w:val="false"/>
                <w:i w:val="false"/>
                <w:color w:val="000000"/>
                <w:sz w:val="15"/>
              </w:rPr>
              <w:t xml:space="preserve"> </w:t>
            </w:r>
          </w:p>
          <w:bookmarkEnd w:id="1265"/>
        </w:tc>
        <w:tc>
          <w:tcPr>
            <w:tcW w:w="8333" w:type="dxa"/>
            <w:tcBorders>
              <w:top w:val="outset" w:color="000000" w:sz="8"/>
              <w:left w:val="outset" w:color="000000" w:sz="8"/>
              <w:bottom w:val="outset" w:color="000000" w:sz="8"/>
              <w:right w:val="outset" w:color="000000" w:sz="8"/>
            </w:tcBorders>
            <w:vAlign w:val="center"/>
          </w:tcPr>
          <w:bookmarkStart w:name="2952" w:id="1266"/>
          <w:p>
            <w:pPr>
              <w:spacing w:after="0"/>
              <w:ind w:left="0"/>
              <w:jc w:val="left"/>
            </w:pPr>
            <w:r>
              <w:rPr>
                <w:rFonts w:ascii="Arial"/>
                <w:b w:val="false"/>
                <w:i w:val="false"/>
                <w:color w:val="000000"/>
                <w:sz w:val="15"/>
              </w:rPr>
              <w:t xml:space="preserve"> </w:t>
            </w:r>
          </w:p>
          <w:bookmarkEnd w:id="126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2953" w:id="1267"/>
          <w:p>
            <w:pPr>
              <w:spacing w:after="0"/>
              <w:ind w:left="0"/>
              <w:jc w:val="left"/>
            </w:pPr>
            <w:r>
              <w:rPr>
                <w:rFonts w:ascii="Arial"/>
                <w:b w:val="false"/>
                <w:i w:val="false"/>
                <w:color w:val="000000"/>
                <w:sz w:val="15"/>
              </w:rPr>
              <w:t xml:space="preserve"> </w:t>
            </w:r>
          </w:p>
          <w:bookmarkEnd w:id="1267"/>
        </w:tc>
        <w:tc>
          <w:tcPr>
            <w:tcW w:w="8333" w:type="dxa"/>
            <w:tcBorders>
              <w:top w:val="outset" w:color="000000" w:sz="8"/>
              <w:left w:val="outset" w:color="000000" w:sz="8"/>
              <w:bottom w:val="outset" w:color="000000" w:sz="8"/>
              <w:right w:val="outset" w:color="000000" w:sz="8"/>
            </w:tcBorders>
            <w:vAlign w:val="center"/>
          </w:tcPr>
          <w:bookmarkStart w:name="2954" w:id="1268"/>
          <w:p>
            <w:pPr>
              <w:spacing w:after="0"/>
              <w:ind w:left="0"/>
              <w:jc w:val="left"/>
            </w:pPr>
            <w:r>
              <w:rPr>
                <w:rFonts w:ascii="Arial"/>
                <w:b w:val="false"/>
                <w:i w:val="false"/>
                <w:color w:val="000000"/>
                <w:sz w:val="15"/>
              </w:rPr>
              <w:t xml:space="preserve"> </w:t>
            </w:r>
          </w:p>
          <w:bookmarkEnd w:id="126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55" w:id="1269"/>
          <w:p>
            <w:pPr>
              <w:spacing w:after="0"/>
              <w:ind w:left="0"/>
              <w:jc w:val="left"/>
            </w:pPr>
            <w:r>
              <w:rPr>
                <w:rFonts w:ascii="Arial"/>
                <w:b w:val="false"/>
                <w:i w:val="false"/>
                <w:color w:val="000000"/>
                <w:sz w:val="15"/>
              </w:rPr>
              <w:t>5.2. Яке інструментально-діагностичне обладнання буде використовуватися при проведенні КВ відповідно до протоколу КВ:</w:t>
            </w:r>
          </w:p>
          <w:bookmarkEnd w:id="1269"/>
          <w:bookmarkStart w:name="2956" w:id="1270"/>
          <w:p>
            <w:pPr>
              <w:spacing w:after="0"/>
              <w:ind w:left="0"/>
              <w:jc w:val="left"/>
            </w:pPr>
            <w:r>
              <w:rPr>
                <w:rFonts w:ascii="Arial"/>
                <w:b w:val="false"/>
                <w:i w:val="false"/>
                <w:color w:val="000000"/>
                <w:sz w:val="15"/>
              </w:rPr>
              <w:t>у ЛПЗ:</w:t>
            </w:r>
          </w:p>
          <w:bookmarkEnd w:id="12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57" w:id="1271"/>
          <w:p>
            <w:pPr>
              <w:spacing w:after="0"/>
              <w:ind w:left="0"/>
              <w:jc w:val="left"/>
            </w:pPr>
            <w:r>
              <w:rPr>
                <w:rFonts w:ascii="Arial"/>
                <w:b w:val="false"/>
                <w:i w:val="false"/>
                <w:color w:val="000000"/>
                <w:sz w:val="15"/>
              </w:rPr>
              <w:t xml:space="preserve"> </w:t>
            </w:r>
          </w:p>
          <w:bookmarkEnd w:id="127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58" w:id="1272"/>
          <w:p>
            <w:pPr>
              <w:spacing w:after="0"/>
              <w:ind w:left="0"/>
              <w:jc w:val="left"/>
            </w:pPr>
            <w:r>
              <w:rPr>
                <w:rFonts w:ascii="Arial"/>
                <w:b w:val="false"/>
                <w:i w:val="false"/>
                <w:color w:val="000000"/>
                <w:sz w:val="15"/>
              </w:rPr>
              <w:t xml:space="preserve"> </w:t>
            </w:r>
          </w:p>
          <w:bookmarkEnd w:id="127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59" w:id="1273"/>
          <w:p>
            <w:pPr>
              <w:spacing w:after="0"/>
              <w:ind w:left="0"/>
              <w:jc w:val="left"/>
            </w:pPr>
            <w:r>
              <w:rPr>
                <w:rFonts w:ascii="Arial"/>
                <w:b w:val="false"/>
                <w:i w:val="false"/>
                <w:color w:val="000000"/>
                <w:sz w:val="15"/>
              </w:rPr>
              <w:t xml:space="preserve"> </w:t>
            </w:r>
          </w:p>
          <w:bookmarkEnd w:id="127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60" w:id="1274"/>
          <w:p>
            <w:pPr>
              <w:spacing w:after="0"/>
              <w:ind w:left="0"/>
              <w:jc w:val="left"/>
            </w:pPr>
            <w:r>
              <w:rPr>
                <w:rFonts w:ascii="Arial"/>
                <w:b w:val="false"/>
                <w:i w:val="false"/>
                <w:color w:val="000000"/>
                <w:sz w:val="15"/>
              </w:rPr>
              <w:t>в інших установах</w:t>
            </w:r>
            <w:r>
              <w:rPr>
                <w:rFonts w:ascii="Arial"/>
                <w:b w:val="false"/>
                <w:i w:val="false"/>
                <w:color w:val="000000"/>
                <w:vertAlign w:val="superscript"/>
              </w:rPr>
              <w:t>1</w:t>
            </w:r>
            <w:r>
              <w:rPr>
                <w:rFonts w:ascii="Arial"/>
                <w:b w:val="false"/>
                <w:i w:val="false"/>
                <w:color w:val="000000"/>
                <w:sz w:val="15"/>
              </w:rPr>
              <w:t>:</w:t>
            </w:r>
          </w:p>
          <w:bookmarkEnd w:id="12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61" w:id="1275"/>
          <w:p>
            <w:pPr>
              <w:spacing w:after="0"/>
              <w:ind w:left="0"/>
              <w:jc w:val="left"/>
            </w:pPr>
            <w:r>
              <w:rPr>
                <w:rFonts w:ascii="Arial"/>
                <w:b w:val="false"/>
                <w:i w:val="false"/>
                <w:color w:val="000000"/>
                <w:sz w:val="15"/>
              </w:rPr>
              <w:t xml:space="preserve"> </w:t>
            </w:r>
          </w:p>
          <w:bookmarkEnd w:id="127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62" w:id="1276"/>
          <w:p>
            <w:pPr>
              <w:spacing w:after="0"/>
              <w:ind w:left="0"/>
              <w:jc w:val="left"/>
            </w:pPr>
            <w:r>
              <w:rPr>
                <w:rFonts w:ascii="Arial"/>
                <w:b w:val="false"/>
                <w:i w:val="false"/>
                <w:color w:val="000000"/>
                <w:sz w:val="15"/>
              </w:rPr>
              <w:t xml:space="preserve"> </w:t>
            </w:r>
          </w:p>
          <w:bookmarkEnd w:id="127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63" w:id="1277"/>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Якщо планується використовувати інструментально-діагностичне обладнання в інших установах, до початку КВ необхідно укласти договір з іншою установою та зберігати його у файлі дослідника.</w:t>
            </w:r>
          </w:p>
          <w:bookmarkEnd w:id="127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64" w:id="1278"/>
          <w:p>
            <w:pPr>
              <w:spacing w:after="0"/>
              <w:ind w:left="0"/>
              <w:jc w:val="left"/>
            </w:pPr>
            <w:r>
              <w:rPr>
                <w:rFonts w:ascii="Arial"/>
                <w:b/>
                <w:i w:val="false"/>
                <w:color w:val="000000"/>
                <w:sz w:val="15"/>
              </w:rPr>
              <w:t>6. Наявність комісії з питань етики при ЛПЗ (дата створення, номер наказу):</w:t>
            </w:r>
          </w:p>
          <w:bookmarkEnd w:id="127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65" w:id="1279"/>
          <w:p>
            <w:pPr>
              <w:spacing w:after="0"/>
              <w:ind w:left="0"/>
              <w:jc w:val="left"/>
            </w:pPr>
          </w:p>
          <w:bookmarkEnd w:id="1279"/>
          <w:bookmarkStart w:name="2966" w:id="1280"/>
          <w:p>
            <w:pPr>
              <w:spacing w:after="0"/>
              <w:ind w:left="0"/>
              <w:jc w:val="left"/>
            </w:pPr>
            <w:r>
              <w:rPr>
                <w:rFonts w:ascii="Arial"/>
                <w:b w:val="false"/>
                <w:i w:val="false"/>
                <w:color w:val="000000"/>
                <w:sz w:val="15"/>
              </w:rPr>
              <w:t xml:space="preserve"> </w:t>
            </w:r>
          </w:p>
          <w:bookmarkEnd w:id="128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67" w:id="1281"/>
          <w:p>
            <w:pPr>
              <w:spacing w:after="0"/>
              <w:ind w:left="0"/>
              <w:jc w:val="left"/>
            </w:pPr>
            <w:r>
              <w:rPr>
                <w:rFonts w:ascii="Arial"/>
                <w:b/>
                <w:i w:val="false"/>
                <w:color w:val="000000"/>
                <w:sz w:val="15"/>
              </w:rPr>
              <w:t>7. Інші відомості про діяльність ЛПЗ:</w:t>
            </w:r>
          </w:p>
          <w:bookmarkEnd w:id="128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68" w:id="1282"/>
          <w:p>
            <w:pPr>
              <w:spacing w:after="0"/>
              <w:ind w:left="0"/>
              <w:jc w:val="left"/>
            </w:pPr>
          </w:p>
          <w:bookmarkEnd w:id="1282"/>
          <w:bookmarkStart w:name="2969" w:id="1283"/>
          <w:p>
            <w:pPr>
              <w:spacing w:after="0"/>
              <w:ind w:left="0"/>
              <w:jc w:val="left"/>
            </w:pPr>
            <w:r>
              <w:rPr>
                <w:rFonts w:ascii="Arial"/>
                <w:b w:val="false"/>
                <w:i w:val="false"/>
                <w:color w:val="000000"/>
                <w:sz w:val="15"/>
              </w:rPr>
              <w:t xml:space="preserve"> </w:t>
            </w:r>
          </w:p>
          <w:bookmarkEnd w:id="128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033"/>
        <w:gridCol w:w="3906"/>
        <w:gridCol w:w="661"/>
        <w:gridCol w:w="2090"/>
      </w:tblGrid>
      <w:tr>
        <w:trPr>
          <w:trHeight w:val="120" w:hRule="atLeast"/>
        </w:trPr>
        <w:tc>
          <w:tcPr>
            <w:tcW w:w="3033" w:type="dxa"/>
            <w:tcBorders/>
            <w:vAlign w:val="center"/>
          </w:tcPr>
          <w:bookmarkStart w:name="2970" w:id="1284"/>
          <w:p>
            <w:pPr>
              <w:spacing w:after="0"/>
              <w:ind w:left="0"/>
              <w:jc w:val="left"/>
            </w:pPr>
            <w:r>
              <w:rPr>
                <w:rFonts w:ascii="Arial"/>
                <w:b w:val="false"/>
                <w:i w:val="false"/>
                <w:color w:val="000000"/>
                <w:sz w:val="15"/>
              </w:rPr>
              <w:t>Відповідальний дослідник</w:t>
            </w:r>
          </w:p>
          <w:bookmarkEnd w:id="1284"/>
        </w:tc>
        <w:tc>
          <w:tcPr>
            <w:tcW w:w="0" w:type="auto"/>
            <w:gridSpan w:val="2"/>
            <w:tcBorders/>
            <w:vAlign w:val="center"/>
          </w:tcPr>
          <w:bookmarkStart w:name="2971" w:id="1285"/>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по батькові)</w:t>
            </w:r>
          </w:p>
          <w:bookmarkEnd w:id="1285"/>
        </w:tc>
        <w:tc>
          <w:tcPr>
            <w:tcW w:w="2090" w:type="dxa"/>
            <w:tcBorders/>
            <w:vAlign w:val="center"/>
          </w:tcPr>
          <w:bookmarkStart w:name="2972" w:id="1286"/>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286"/>
        </w:tc>
      </w:tr>
      <w:tr>
        <w:trPr>
          <w:trHeight w:val="120" w:hRule="atLeast"/>
        </w:trPr>
        <w:tc>
          <w:tcPr>
            <w:tcW w:w="3033" w:type="dxa"/>
            <w:tcBorders/>
            <w:vAlign w:val="center"/>
          </w:tcPr>
          <w:bookmarkStart w:name="2973" w:id="1287"/>
          <w:p>
            <w:pPr>
              <w:spacing w:after="0"/>
              <w:ind w:left="0"/>
              <w:jc w:val="left"/>
            </w:pPr>
            <w:r>
              <w:rPr>
                <w:rFonts w:ascii="Arial"/>
                <w:b w:val="false"/>
                <w:i w:val="false"/>
                <w:color w:val="000000"/>
                <w:sz w:val="15"/>
              </w:rPr>
              <w:t>Керівник ЛПЗ</w:t>
            </w:r>
          </w:p>
          <w:bookmarkEnd w:id="1287"/>
        </w:tc>
        <w:tc>
          <w:tcPr>
            <w:tcW w:w="3906" w:type="dxa"/>
            <w:tcBorders/>
            <w:vAlign w:val="center"/>
          </w:tcPr>
          <w:bookmarkStart w:name="2974" w:id="1288"/>
          <w:p>
            <w:pPr>
              <w:spacing w:after="0"/>
              <w:ind w:left="0"/>
              <w:jc w:val="left"/>
            </w:pPr>
            <w:r>
              <w:rPr>
                <w:rFonts w:ascii="Arial"/>
                <w:b w:val="false"/>
                <w:i w:val="false"/>
                <w:color w:val="000000"/>
                <w:sz w:val="15"/>
              </w:rPr>
              <w:t xml:space="preserve"> </w:t>
            </w:r>
          </w:p>
          <w:bookmarkEnd w:id="1288"/>
        </w:tc>
        <w:tc>
          <w:tcPr>
            <w:tcW w:w="0" w:type="auto"/>
            <w:gridSpan w:val="2"/>
            <w:tcBorders/>
            <w:vAlign w:val="center"/>
          </w:tcPr>
          <w:bookmarkStart w:name="2975" w:id="1289"/>
          <w:p>
            <w:pPr>
              <w:spacing w:after="0"/>
              <w:ind w:left="0"/>
              <w:jc w:val="left"/>
            </w:pPr>
            <w:r>
              <w:rPr>
                <w:rFonts w:ascii="Arial"/>
                <w:b w:val="false"/>
                <w:i w:val="false"/>
                <w:color w:val="000000"/>
                <w:sz w:val="15"/>
              </w:rPr>
              <w:t xml:space="preserve"> </w:t>
            </w:r>
          </w:p>
          <w:bookmarkEnd w:id="1289"/>
        </w:tc>
      </w:tr>
      <w:tr>
        <w:trPr>
          <w:trHeight w:val="120" w:hRule="atLeast"/>
        </w:trPr>
        <w:tc>
          <w:tcPr>
            <w:tcW w:w="3033" w:type="dxa"/>
            <w:tcBorders/>
            <w:vAlign w:val="center"/>
          </w:tcPr>
          <w:bookmarkStart w:name="2976" w:id="1290"/>
          <w:p>
            <w:pPr>
              <w:spacing w:after="0"/>
              <w:ind w:left="0"/>
              <w:jc w:val="left"/>
            </w:pPr>
            <w:r>
              <w:rPr>
                <w:rFonts w:ascii="Arial"/>
                <w:b w:val="false"/>
                <w:i w:val="false"/>
                <w:color w:val="000000"/>
                <w:sz w:val="15"/>
              </w:rPr>
              <w:t>____________________</w:t>
            </w:r>
            <w:r>
              <w:br/>
            </w:r>
            <w:r>
              <w:rPr>
                <w:rFonts w:ascii="Arial"/>
                <w:b w:val="false"/>
                <w:i w:val="false"/>
                <w:color w:val="000000"/>
                <w:sz w:val="15"/>
              </w:rPr>
              <w:t xml:space="preserve">           (дата, підпис)</w:t>
            </w:r>
          </w:p>
          <w:bookmarkEnd w:id="1290"/>
        </w:tc>
        <w:tc>
          <w:tcPr>
            <w:tcW w:w="3906" w:type="dxa"/>
            <w:tcBorders/>
            <w:vAlign w:val="center"/>
          </w:tcPr>
          <w:bookmarkStart w:name="2977" w:id="1291"/>
          <w:p>
            <w:pPr>
              <w:spacing w:after="0"/>
              <w:ind w:left="0"/>
              <w:jc w:val="center"/>
            </w:pPr>
            <w:r>
              <w:rPr>
                <w:rFonts w:ascii="Arial"/>
                <w:b w:val="false"/>
                <w:i w:val="false"/>
                <w:color w:val="000000"/>
                <w:sz w:val="15"/>
              </w:rPr>
              <w:t>____________________</w:t>
            </w:r>
            <w:r>
              <w:br/>
            </w:r>
            <w:r>
              <w:rPr>
                <w:rFonts w:ascii="Arial"/>
                <w:b w:val="false"/>
                <w:i w:val="false"/>
                <w:color w:val="000000"/>
                <w:sz w:val="15"/>
              </w:rPr>
              <w:t>(прізвище, ім'я, по батькові)</w:t>
            </w:r>
          </w:p>
          <w:bookmarkEnd w:id="1291"/>
        </w:tc>
        <w:tc>
          <w:tcPr>
            <w:tcW w:w="0" w:type="auto"/>
            <w:gridSpan w:val="2"/>
            <w:tcBorders/>
            <w:vAlign w:val="center"/>
          </w:tcPr>
          <w:bookmarkStart w:name="2978" w:id="1292"/>
          <w:p>
            <w:pPr>
              <w:spacing w:after="0"/>
              <w:ind w:left="0"/>
              <w:jc w:val="center"/>
            </w:pPr>
            <w:r>
              <w:rPr>
                <w:rFonts w:ascii="Arial"/>
                <w:b w:val="false"/>
                <w:i w:val="false"/>
                <w:color w:val="000000"/>
                <w:sz w:val="15"/>
              </w:rPr>
              <w:t>М. П.</w:t>
            </w:r>
          </w:p>
          <w:bookmarkEnd w:id="1292"/>
        </w:tc>
      </w:tr>
    </w:tbl>
    <w:p>
      <w:pPr>
        <w:spacing/>
        <w:ind w:left="0"/>
        <w:jc w:val="left"/>
      </w:pPr>
      <w:r>
        <w:br/>
      </w:r>
    </w:p>
    <w:bookmarkStart w:name="1096" w:id="1293"/>
    <w:p>
      <w:pPr>
        <w:spacing w:after="0"/>
        <w:ind w:firstLine="240"/>
        <w:jc w:val="left"/>
      </w:pPr>
      <w:r>
        <w:rPr>
          <w:rFonts w:ascii="Arial"/>
          <w:b w:val="false"/>
          <w:i w:val="false"/>
          <w:color w:val="000000"/>
          <w:sz w:val="18"/>
        </w:rPr>
        <w:t xml:space="preserve"> </w:t>
      </w:r>
    </w:p>
    <w:bookmarkEnd w:id="1293"/>
    <w:bookmarkStart w:name="2979" w:id="1294"/>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294"/>
    <w:bookmarkStart w:name="2980" w:id="1295"/>
    <w:p>
      <w:pPr>
        <w:pStyle w:val="Heading3"/>
        <w:spacing w:after="0"/>
        <w:ind w:left="0"/>
        <w:jc w:val="center"/>
      </w:pPr>
      <w:r>
        <w:rPr>
          <w:rFonts w:ascii="Arial"/>
          <w:color w:val="000000"/>
          <w:sz w:val="27"/>
        </w:rPr>
        <w:t>ПОВІДОМЛЕННЯ</w:t>
      </w:r>
      <w:r>
        <w:br/>
      </w:r>
      <w:r>
        <w:rPr>
          <w:rFonts w:ascii="Arial"/>
          <w:color w:val="000000"/>
          <w:sz w:val="27"/>
        </w:rPr>
        <w:t>ПРО ПОЧАТОК КЛІНІЧНОГО ВИПРОБУВАННЯ В УКРАЇНІ</w:t>
      </w:r>
    </w:p>
    <w:bookmarkEnd w:id="129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81" w:id="1296"/>
          <w:p>
            <w:pPr>
              <w:spacing w:after="0"/>
              <w:ind w:left="0"/>
              <w:jc w:val="left"/>
            </w:pPr>
            <w:r>
              <w:rPr>
                <w:rFonts w:ascii="Arial"/>
                <w:b w:val="false"/>
                <w:i w:val="false"/>
                <w:color w:val="000000"/>
                <w:sz w:val="15"/>
              </w:rPr>
              <w:t>ІДЕНТИФІКАЦІЯ КЛІНІЧНОГО ВИПРОБУВАННЯ</w:t>
            </w:r>
          </w:p>
          <w:bookmarkEnd w:id="129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82" w:id="1297"/>
          <w:p>
            <w:pPr>
              <w:spacing w:after="0"/>
              <w:ind w:left="0"/>
              <w:jc w:val="left"/>
            </w:pPr>
            <w:r>
              <w:rPr>
                <w:rFonts w:ascii="Arial"/>
                <w:b w:val="false"/>
                <w:i w:val="false"/>
                <w:color w:val="000000"/>
                <w:sz w:val="15"/>
              </w:rPr>
              <w:t>Кодований номер протоколу клінічного випробування, привласнений спонсором:</w:t>
            </w:r>
          </w:p>
          <w:bookmarkEnd w:id="129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83" w:id="1298"/>
          <w:p>
            <w:pPr>
              <w:spacing w:after="0"/>
              <w:ind w:left="0"/>
              <w:jc w:val="left"/>
            </w:pPr>
            <w:r>
              <w:rPr>
                <w:rFonts w:ascii="Arial"/>
                <w:b w:val="false"/>
                <w:i w:val="false"/>
                <w:color w:val="000000"/>
                <w:sz w:val="15"/>
              </w:rPr>
              <w:t>Номер EudraCT</w:t>
            </w:r>
            <w:r>
              <w:rPr>
                <w:rFonts w:ascii="Arial"/>
                <w:b w:val="false"/>
                <w:i w:val="false"/>
                <w:color w:val="000000"/>
                <w:vertAlign w:val="superscript"/>
              </w:rPr>
              <w:t>1</w:t>
            </w:r>
            <w:r>
              <w:rPr>
                <w:rFonts w:ascii="Arial"/>
                <w:b w:val="false"/>
                <w:i w:val="false"/>
                <w:color w:val="000000"/>
                <w:sz w:val="15"/>
              </w:rPr>
              <w:t xml:space="preserve"> (за його наявності):</w:t>
            </w:r>
          </w:p>
          <w:bookmarkEnd w:id="129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84" w:id="1299"/>
          <w:p>
            <w:pPr>
              <w:spacing w:after="0"/>
              <w:ind w:left="0"/>
              <w:jc w:val="left"/>
            </w:pPr>
            <w:r>
              <w:rPr>
                <w:rFonts w:ascii="Arial"/>
                <w:b w:val="false"/>
                <w:i w:val="false"/>
                <w:color w:val="000000"/>
                <w:sz w:val="15"/>
              </w:rPr>
              <w:t>Повна назва клінічного випробування:</w:t>
            </w:r>
          </w:p>
          <w:bookmarkEnd w:id="1299"/>
          <w:bookmarkStart w:name="2985" w:id="1300"/>
          <w:p>
            <w:pPr>
              <w:spacing w:after="0"/>
              <w:ind w:left="0"/>
              <w:jc w:val="left"/>
            </w:pPr>
            <w:r>
              <w:rPr>
                <w:rFonts w:ascii="Arial"/>
                <w:b w:val="false"/>
                <w:i w:val="false"/>
                <w:color w:val="000000"/>
                <w:sz w:val="15"/>
              </w:rPr>
              <w:t xml:space="preserve"> </w:t>
            </w:r>
          </w:p>
          <w:bookmarkEnd w:id="130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86" w:id="1301"/>
          <w:p>
            <w:pPr>
              <w:spacing w:after="0"/>
              <w:ind w:left="0"/>
              <w:jc w:val="left"/>
            </w:pPr>
            <w:r>
              <w:rPr>
                <w:rFonts w:ascii="Arial"/>
                <w:b w:val="false"/>
                <w:i w:val="false"/>
                <w:color w:val="000000"/>
                <w:sz w:val="15"/>
              </w:rPr>
              <w:t>Висновок Державного експертного центру МОЗ України надано:</w:t>
            </w:r>
            <w:r>
              <w:br/>
            </w:r>
            <w:r>
              <w:rPr>
                <w:rFonts w:ascii="Arial"/>
                <w:b w:val="false"/>
                <w:i/>
                <w:color w:val="000000"/>
                <w:sz w:val="15"/>
              </w:rPr>
              <w:t>Дата</w:t>
            </w:r>
            <w:r>
              <w:rPr>
                <w:rFonts w:ascii="Arial"/>
                <w:b w:val="false"/>
                <w:i w:val="false"/>
                <w:color w:val="000000"/>
                <w:sz w:val="15"/>
              </w:rPr>
              <w:t xml:space="preserve"> --/--/---- (ДД/ММ/РРРР)</w:t>
            </w:r>
          </w:p>
          <w:bookmarkEnd w:id="130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987" w:id="1302"/>
          <w:p>
            <w:pPr>
              <w:spacing w:after="0"/>
              <w:ind w:left="0"/>
              <w:jc w:val="left"/>
            </w:pPr>
            <w:r>
              <w:rPr>
                <w:rFonts w:ascii="Arial"/>
                <w:b w:val="false"/>
                <w:i w:val="false"/>
                <w:color w:val="000000"/>
                <w:sz w:val="15"/>
              </w:rPr>
              <w:t>Погодження Комісії з питань етики при ЛПЗ надано:</w:t>
            </w:r>
            <w:r>
              <w:br/>
            </w:r>
            <w:r>
              <w:rPr>
                <w:rFonts w:ascii="Arial"/>
                <w:b w:val="false"/>
                <w:i/>
                <w:color w:val="000000"/>
                <w:sz w:val="15"/>
              </w:rPr>
              <w:t>Дата</w:t>
            </w:r>
            <w:r>
              <w:rPr>
                <w:rFonts w:ascii="Arial"/>
                <w:b w:val="false"/>
                <w:i w:val="false"/>
                <w:color w:val="000000"/>
                <w:sz w:val="15"/>
              </w:rPr>
              <w:t xml:space="preserve"> --/--/---- (ДД/ММ/РРРР)</w:t>
            </w:r>
          </w:p>
          <w:bookmarkEnd w:id="130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88" w:id="1303"/>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EudraCT (European Union Drug Regulating Authorities Clinical Trials) - Європейська база даних клінічних випробувань.</w:t>
            </w:r>
          </w:p>
          <w:bookmarkEnd w:id="130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989" w:id="1304"/>
          <w:p>
            <w:pPr>
              <w:spacing w:after="0"/>
              <w:ind w:left="0"/>
              <w:jc w:val="left"/>
            </w:pPr>
            <w:r>
              <w:rPr>
                <w:rFonts w:ascii="Arial"/>
                <w:b/>
                <w:i w:val="false"/>
                <w:color w:val="000000"/>
                <w:sz w:val="15"/>
              </w:rPr>
              <w:t>ІДЕНТИФІКАЦІЯ ЗАЯВНИКА (відмітьте відповідні пункти)</w:t>
            </w:r>
          </w:p>
          <w:bookmarkEnd w:id="130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990" w:id="1305"/>
          <w:p>
            <w:pPr>
              <w:spacing w:after="0"/>
              <w:ind w:left="0"/>
              <w:jc w:val="left"/>
            </w:pPr>
            <w:r>
              <w:rPr>
                <w:rFonts w:ascii="Arial"/>
                <w:b/>
                <w:i w:val="false"/>
                <w:color w:val="000000"/>
                <w:sz w:val="15"/>
              </w:rPr>
              <w:t xml:space="preserve">Повідомлення про початок клінічного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br/>
            </w:r>
            <w:r>
              <w:rPr>
                <w:rFonts w:ascii="Arial"/>
                <w:b/>
                <w:i w:val="false"/>
                <w:color w:val="000000"/>
                <w:sz w:val="15"/>
              </w:rPr>
              <w:t xml:space="preserve"> випробування до Державного експертного центру МОЗ України</w:t>
            </w:r>
          </w:p>
          <w:bookmarkEnd w:id="1305"/>
        </w:tc>
        <w:tc>
          <w:tcPr>
            <w:tcW w:w="4845" w:type="dxa"/>
            <w:tcBorders>
              <w:top w:val="outset" w:color="000000" w:sz="8"/>
              <w:left w:val="outset" w:color="000000" w:sz="8"/>
              <w:bottom w:val="outset" w:color="000000" w:sz="8"/>
              <w:right w:val="outset" w:color="000000" w:sz="8"/>
            </w:tcBorders>
            <w:vAlign w:val="center"/>
          </w:tcPr>
          <w:bookmarkStart w:name="2991" w:id="1306"/>
          <w:p>
            <w:pPr>
              <w:spacing w:after="0"/>
              <w:ind w:left="0"/>
              <w:jc w:val="left"/>
            </w:pPr>
            <w:r>
              <w:rPr>
                <w:rFonts w:ascii="Arial"/>
                <w:b/>
                <w:i w:val="false"/>
                <w:color w:val="000000"/>
                <w:sz w:val="15"/>
              </w:rPr>
              <w:t xml:space="preserve">Повідомлення про початок клінічного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br/>
            </w:r>
            <w:r>
              <w:rPr>
                <w:rFonts w:ascii="Arial"/>
                <w:b/>
                <w:i w:val="false"/>
                <w:color w:val="000000"/>
                <w:sz w:val="15"/>
              </w:rPr>
              <w:t xml:space="preserve"> випробування до комісії з питань етики при ЛПЗ</w:t>
            </w:r>
          </w:p>
          <w:bookmarkEnd w:id="130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992" w:id="1307"/>
          <w:p>
            <w:pPr>
              <w:spacing w:after="0"/>
              <w:ind w:left="0"/>
              <w:jc w:val="left"/>
            </w:pPr>
            <w:r>
              <w:rPr>
                <w:rFonts w:ascii="Arial"/>
                <w:b w:val="false"/>
                <w:i w:val="false"/>
                <w:color w:val="000000"/>
                <w:sz w:val="15"/>
              </w:rPr>
              <w:t xml:space="preserve">Спонсор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br/>
            </w:r>
            <w:r>
              <w:rPr>
                <w:rFonts w:ascii="Arial"/>
                <w:b w:val="false"/>
                <w:i w:val="false"/>
                <w:color w:val="000000"/>
                <w:sz w:val="15"/>
              </w:rPr>
              <w:t xml:space="preserve"> Офіційний представник спонсора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Особа або організація, уповноважена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спонсором для подання даного</w:t>
            </w:r>
            <w:r>
              <w:br/>
            </w:r>
            <w:r>
              <w:rPr>
                <w:rFonts w:ascii="Arial"/>
                <w:b w:val="false"/>
                <w:i w:val="false"/>
                <w:color w:val="000000"/>
                <w:sz w:val="15"/>
              </w:rPr>
              <w:t xml:space="preserve"> повідомлення. У цьому випадку вкажіть:</w:t>
            </w:r>
            <w:r>
              <w:br/>
            </w:r>
            <w:r>
              <w:rPr>
                <w:rFonts w:ascii="Arial"/>
                <w:b w:val="false"/>
                <w:i w:val="false"/>
                <w:color w:val="000000"/>
                <w:sz w:val="15"/>
              </w:rPr>
              <w:t>найменування юридичної особи / П. І. Б.</w:t>
            </w:r>
            <w:r>
              <w:br/>
            </w:r>
            <w:r>
              <w:rPr>
                <w:rFonts w:ascii="Arial"/>
                <w:b w:val="false"/>
                <w:i w:val="false"/>
                <w:color w:val="000000"/>
                <w:sz w:val="15"/>
              </w:rPr>
              <w:t>фізичної особи;</w:t>
            </w:r>
            <w:r>
              <w:br/>
            </w:r>
            <w:r>
              <w:rPr>
                <w:rFonts w:ascii="Arial"/>
                <w:b w:val="false"/>
                <w:i w:val="false"/>
                <w:color w:val="000000"/>
                <w:sz w:val="15"/>
              </w:rPr>
              <w:t>П. І. Б. контактної особи;</w:t>
            </w:r>
            <w:r>
              <w:br/>
            </w:r>
            <w:r>
              <w:rPr>
                <w:rFonts w:ascii="Arial"/>
                <w:b w:val="false"/>
                <w:i w:val="false"/>
                <w:color w:val="000000"/>
                <w:sz w:val="15"/>
              </w:rPr>
              <w:t>місцезнаходження юридичної</w:t>
            </w:r>
            <w:r>
              <w:br/>
            </w:r>
            <w:r>
              <w:rPr>
                <w:rFonts w:ascii="Arial"/>
                <w:b w:val="false"/>
                <w:i w:val="false"/>
                <w:color w:val="000000"/>
                <w:sz w:val="15"/>
              </w:rPr>
              <w:t xml:space="preserve"> особи / місце проживання фізичної особи;</w:t>
            </w:r>
            <w:r>
              <w:br/>
            </w:r>
            <w:r>
              <w:rPr>
                <w:rFonts w:ascii="Arial"/>
                <w:b w:val="false"/>
                <w:i w:val="false"/>
                <w:color w:val="000000"/>
                <w:sz w:val="15"/>
              </w:rPr>
              <w:t>контактний телефон;</w:t>
            </w:r>
            <w:r>
              <w:br/>
            </w:r>
            <w:r>
              <w:rPr>
                <w:rFonts w:ascii="Arial"/>
                <w:b w:val="false"/>
                <w:i w:val="false"/>
                <w:color w:val="000000"/>
                <w:sz w:val="15"/>
              </w:rPr>
              <w:t>факс;</w:t>
            </w:r>
            <w:r>
              <w:br/>
            </w:r>
            <w:r>
              <w:rPr>
                <w:rFonts w:ascii="Arial"/>
                <w:b w:val="false"/>
                <w:i w:val="false"/>
                <w:color w:val="000000"/>
                <w:sz w:val="15"/>
              </w:rPr>
              <w:t>адресу електронної пошти</w:t>
            </w:r>
          </w:p>
          <w:bookmarkEnd w:id="1307"/>
        </w:tc>
        <w:tc>
          <w:tcPr>
            <w:tcW w:w="4845" w:type="dxa"/>
            <w:tcBorders>
              <w:top w:val="outset" w:color="000000" w:sz="8"/>
              <w:left w:val="outset" w:color="000000" w:sz="8"/>
              <w:bottom w:val="outset" w:color="000000" w:sz="8"/>
              <w:right w:val="outset" w:color="000000" w:sz="8"/>
            </w:tcBorders>
            <w:vAlign w:val="center"/>
          </w:tcPr>
          <w:bookmarkStart w:name="2993" w:id="1308"/>
          <w:p>
            <w:pPr>
              <w:spacing w:after="0"/>
              <w:ind w:left="0"/>
              <w:jc w:val="left"/>
            </w:pPr>
            <w:r>
              <w:rPr>
                <w:rFonts w:ascii="Arial"/>
                <w:b w:val="false"/>
                <w:i w:val="false"/>
                <w:color w:val="000000"/>
                <w:sz w:val="15"/>
              </w:rPr>
              <w:t xml:space="preserve">Спонсор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Офіційний представник спонсора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Особа або організація, уповноважена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спонсором для подання даного</w:t>
            </w:r>
            <w:r>
              <w:br/>
            </w:r>
            <w:r>
              <w:rPr>
                <w:rFonts w:ascii="Arial"/>
                <w:b w:val="false"/>
                <w:i w:val="false"/>
                <w:color w:val="000000"/>
                <w:sz w:val="15"/>
              </w:rPr>
              <w:t xml:space="preserve"> повідомлення. У цьому випадку</w:t>
            </w:r>
            <w:r>
              <w:br/>
            </w:r>
            <w:r>
              <w:rPr>
                <w:rFonts w:ascii="Arial"/>
                <w:b w:val="false"/>
                <w:i w:val="false"/>
                <w:color w:val="000000"/>
                <w:sz w:val="15"/>
              </w:rPr>
              <w:t xml:space="preserve"> вкажіть:</w:t>
            </w:r>
            <w:r>
              <w:br/>
            </w:r>
            <w:r>
              <w:rPr>
                <w:rFonts w:ascii="Arial"/>
                <w:b w:val="false"/>
                <w:i w:val="false"/>
                <w:color w:val="000000"/>
                <w:sz w:val="15"/>
              </w:rPr>
              <w:t>найменування юридичної особи / П. І. Б.</w:t>
            </w:r>
            <w:r>
              <w:br/>
            </w:r>
            <w:r>
              <w:rPr>
                <w:rFonts w:ascii="Arial"/>
                <w:b w:val="false"/>
                <w:i w:val="false"/>
                <w:color w:val="000000"/>
                <w:sz w:val="15"/>
              </w:rPr>
              <w:t>фізичної особи;</w:t>
            </w:r>
            <w:r>
              <w:br/>
            </w:r>
            <w:r>
              <w:rPr>
                <w:rFonts w:ascii="Arial"/>
                <w:b w:val="false"/>
                <w:i w:val="false"/>
                <w:color w:val="000000"/>
                <w:sz w:val="15"/>
              </w:rPr>
              <w:t>П. І. Б. контактної особи;</w:t>
            </w:r>
            <w:r>
              <w:br/>
            </w:r>
            <w:r>
              <w:rPr>
                <w:rFonts w:ascii="Arial"/>
                <w:b w:val="false"/>
                <w:i w:val="false"/>
                <w:color w:val="000000"/>
                <w:sz w:val="15"/>
              </w:rPr>
              <w:t>місцезнаходження юридичної особи / місце проживання фізичної особи;</w:t>
            </w:r>
            <w:r>
              <w:br/>
            </w:r>
            <w:r>
              <w:rPr>
                <w:rFonts w:ascii="Arial"/>
                <w:b w:val="false"/>
                <w:i w:val="false"/>
                <w:color w:val="000000"/>
                <w:sz w:val="15"/>
              </w:rPr>
              <w:t>контактний телефон;</w:t>
            </w:r>
            <w:r>
              <w:br/>
            </w:r>
            <w:r>
              <w:rPr>
                <w:rFonts w:ascii="Arial"/>
                <w:b w:val="false"/>
                <w:i w:val="false"/>
                <w:color w:val="000000"/>
                <w:sz w:val="15"/>
              </w:rPr>
              <w:t>факс;</w:t>
            </w:r>
            <w:r>
              <w:br/>
            </w:r>
            <w:r>
              <w:rPr>
                <w:rFonts w:ascii="Arial"/>
                <w:b w:val="false"/>
                <w:i w:val="false"/>
                <w:color w:val="000000"/>
                <w:sz w:val="15"/>
              </w:rPr>
              <w:t xml:space="preserve"> адресу електронної пошти</w:t>
            </w:r>
          </w:p>
          <w:bookmarkEnd w:id="1308"/>
        </w:tc>
      </w:tr>
    </w:tbl>
    <w:p>
      <w:pPr>
        <w:spacing/>
        <w:ind w:left="0"/>
        <w:jc w:val="left"/>
      </w:pPr>
      <w:r>
        <w:br/>
      </w:r>
    </w:p>
    <w:bookmarkStart w:name="2994" w:id="1309"/>
    <w:p>
      <w:pPr>
        <w:spacing w:after="0"/>
        <w:ind w:left="0"/>
        <w:jc w:val="center"/>
      </w:pPr>
      <w:r>
        <w:drawing>
          <wp:inline distT="0" distB="0" distL="0" distR="0">
            <wp:extent cx="5732145" cy="187833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1878330"/>
                    </a:xfrm>
                    <a:prstGeom prst="rect">
                      <a:avLst/>
                    </a:prstGeom>
                  </pic:spPr>
                </pic:pic>
              </a:graphicData>
            </a:graphic>
          </wp:inline>
        </w:drawing>
      </w:r>
    </w:p>
    <w:bookmarkEnd w:id="13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995" w:id="1310"/>
          <w:p>
            <w:pPr>
              <w:spacing w:after="0"/>
              <w:ind w:left="0"/>
              <w:jc w:val="left"/>
            </w:pPr>
            <w:r>
              <w:rPr>
                <w:rFonts w:ascii="Arial"/>
                <w:b w:val="false"/>
                <w:i w:val="false"/>
                <w:color w:val="000000"/>
                <w:sz w:val="15"/>
              </w:rPr>
              <w:t>Я, що нижче підписався(лась), цим підтверджую (від особи спонсора), що надана вище інформація є достовірною</w:t>
            </w:r>
          </w:p>
          <w:bookmarkEnd w:id="1310"/>
          <w:bookmarkStart w:name="2996" w:id="1311"/>
          <w:p>
            <w:pPr>
              <w:spacing w:after="0"/>
              <w:ind w:left="0"/>
              <w:jc w:val="left"/>
            </w:pPr>
            <w:r>
              <w:rPr>
                <w:rFonts w:ascii="Arial"/>
                <w:b w:val="false"/>
                <w:i w:val="false"/>
                <w:color w:val="000000"/>
                <w:sz w:val="15"/>
              </w:rPr>
              <w:t xml:space="preserve"> </w:t>
            </w:r>
          </w:p>
          <w:bookmarkEnd w:id="131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997" w:id="1312"/>
          <w:p>
            <w:pPr>
              <w:spacing w:after="0"/>
              <w:ind w:left="0"/>
              <w:jc w:val="left"/>
            </w:pPr>
            <w:r>
              <w:rPr>
                <w:rFonts w:ascii="Arial"/>
                <w:b w:val="false"/>
                <w:i w:val="false"/>
                <w:color w:val="000000"/>
                <w:sz w:val="15"/>
              </w:rPr>
              <w:t>ЗАЯВНИК, що подає повідомлення про</w:t>
            </w:r>
            <w:r>
              <w:br/>
            </w:r>
            <w:r>
              <w:rPr>
                <w:rFonts w:ascii="Arial"/>
                <w:b w:val="false"/>
                <w:i w:val="false"/>
                <w:color w:val="000000"/>
                <w:sz w:val="15"/>
              </w:rPr>
              <w:t>початок клінічного випробування до Державного експертного центру МОЗ України:</w:t>
            </w:r>
          </w:p>
          <w:bookmarkEnd w:id="1312"/>
          <w:bookmarkStart w:name="2998" w:id="1313"/>
          <w:p>
            <w:pPr>
              <w:spacing w:after="0"/>
              <w:ind w:left="0"/>
              <w:jc w:val="left"/>
            </w:pPr>
            <w:r>
              <w:rPr>
                <w:rFonts w:ascii="Arial"/>
                <w:b w:val="false"/>
                <w:i w:val="false"/>
                <w:color w:val="000000"/>
                <w:sz w:val="15"/>
              </w:rPr>
              <w:t>Дата:</w:t>
            </w:r>
            <w:r>
              <w:br/>
            </w:r>
            <w:r>
              <w:rPr>
                <w:rFonts w:ascii="Arial"/>
                <w:b w:val="false"/>
                <w:i w:val="false"/>
                <w:color w:val="000000"/>
                <w:sz w:val="15"/>
              </w:rPr>
              <w:t>Підпис:</w:t>
            </w:r>
            <w:r>
              <w:br/>
            </w:r>
            <w:r>
              <w:rPr>
                <w:rFonts w:ascii="Arial"/>
                <w:b w:val="false"/>
                <w:i w:val="false"/>
                <w:color w:val="000000"/>
                <w:sz w:val="15"/>
              </w:rPr>
              <w:t>Прізвище, ім'я, по батькові (друкованими літерами):</w:t>
            </w:r>
          </w:p>
          <w:bookmarkEnd w:id="1313"/>
        </w:tc>
        <w:tc>
          <w:tcPr>
            <w:tcW w:w="4845" w:type="dxa"/>
            <w:tcBorders>
              <w:top w:val="outset" w:color="000000" w:sz="8"/>
              <w:left w:val="outset" w:color="000000" w:sz="8"/>
              <w:bottom w:val="outset" w:color="000000" w:sz="8"/>
              <w:right w:val="outset" w:color="000000" w:sz="8"/>
            </w:tcBorders>
            <w:vAlign w:val="center"/>
          </w:tcPr>
          <w:bookmarkStart w:name="2999" w:id="1314"/>
          <w:p>
            <w:pPr>
              <w:spacing w:after="0"/>
              <w:ind w:left="0"/>
              <w:jc w:val="left"/>
            </w:pPr>
            <w:r>
              <w:rPr>
                <w:rFonts w:ascii="Arial"/>
                <w:b w:val="false"/>
                <w:i w:val="false"/>
                <w:color w:val="000000"/>
                <w:sz w:val="15"/>
              </w:rPr>
              <w:t>ЗАЯВНИК, що подає повідомлення про</w:t>
            </w:r>
            <w:r>
              <w:br/>
            </w:r>
            <w:r>
              <w:rPr>
                <w:rFonts w:ascii="Arial"/>
                <w:b w:val="false"/>
                <w:i w:val="false"/>
                <w:color w:val="000000"/>
                <w:sz w:val="15"/>
              </w:rPr>
              <w:t>початок клінічного випробування до комісії з питань етики при ЛПЗ:</w:t>
            </w:r>
          </w:p>
          <w:bookmarkEnd w:id="1314"/>
          <w:bookmarkStart w:name="3000" w:id="1315"/>
          <w:p>
            <w:pPr>
              <w:spacing w:after="0"/>
              <w:ind w:left="0"/>
              <w:jc w:val="left"/>
            </w:pPr>
            <w:r>
              <w:rPr>
                <w:rFonts w:ascii="Arial"/>
                <w:b w:val="false"/>
                <w:i w:val="false"/>
                <w:color w:val="000000"/>
                <w:sz w:val="15"/>
              </w:rPr>
              <w:t>Дата:</w:t>
            </w:r>
            <w:r>
              <w:br/>
            </w:r>
            <w:r>
              <w:rPr>
                <w:rFonts w:ascii="Arial"/>
                <w:b w:val="false"/>
                <w:i w:val="false"/>
                <w:color w:val="000000"/>
                <w:sz w:val="15"/>
              </w:rPr>
              <w:t>Підпис:</w:t>
            </w:r>
            <w:r>
              <w:br/>
            </w:r>
            <w:r>
              <w:rPr>
                <w:rFonts w:ascii="Arial"/>
                <w:b w:val="false"/>
                <w:i w:val="false"/>
                <w:color w:val="000000"/>
                <w:sz w:val="15"/>
              </w:rPr>
              <w:t>Прізвище, ім'я, по батькові (друкованими літерами):</w:t>
            </w:r>
          </w:p>
          <w:bookmarkEnd w:id="1315"/>
        </w:tc>
      </w:tr>
    </w:tbl>
    <w:p>
      <w:pPr>
        <w:spacing/>
        <w:ind w:left="0"/>
        <w:jc w:val="left"/>
      </w:pPr>
      <w:r>
        <w:br/>
      </w:r>
    </w:p>
    <w:bookmarkStart w:name="1135" w:id="1316"/>
    <w:p>
      <w:pPr>
        <w:spacing w:after="0"/>
        <w:ind w:firstLine="240"/>
        <w:jc w:val="left"/>
      </w:pPr>
      <w:r>
        <w:rPr>
          <w:rFonts w:ascii="Arial"/>
          <w:b w:val="false"/>
          <w:i w:val="false"/>
          <w:color w:val="000000"/>
          <w:sz w:val="18"/>
        </w:rPr>
        <w:t xml:space="preserve"> </w:t>
      </w:r>
    </w:p>
    <w:bookmarkEnd w:id="1316"/>
    <w:bookmarkStart w:name="3001" w:id="1317"/>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317"/>
    <w:bookmarkStart w:name="3002" w:id="1318"/>
    <w:p>
      <w:pPr>
        <w:pStyle w:val="Heading3"/>
        <w:spacing w:after="0"/>
        <w:ind w:left="0"/>
        <w:jc w:val="center"/>
      </w:pPr>
      <w:r>
        <w:rPr>
          <w:rFonts w:ascii="Arial"/>
          <w:color w:val="000000"/>
          <w:sz w:val="27"/>
        </w:rPr>
        <w:t>ПЕРЕЛІК</w:t>
      </w:r>
      <w:r>
        <w:br/>
      </w:r>
      <w:r>
        <w:rPr>
          <w:rFonts w:ascii="Arial"/>
          <w:color w:val="000000"/>
          <w:sz w:val="27"/>
        </w:rPr>
        <w:t xml:space="preserve"> АСПЕКТІВ КЛІНІЧНОГО ВИПРОБУВАННЯ, ЩОДО ЯКИХ СПОНСОР МАЄ ВНЕСТИ СУТТЄВІ ПОПРАВКИ</w:t>
      </w:r>
    </w:p>
    <w:bookmarkEnd w:id="1318"/>
    <w:bookmarkStart w:name="3003" w:id="1319"/>
    <w:p>
      <w:pPr>
        <w:spacing w:after="0"/>
        <w:ind w:firstLine="240"/>
        <w:jc w:val="left"/>
      </w:pPr>
      <w:r>
        <w:rPr>
          <w:rFonts w:ascii="Arial"/>
          <w:b/>
          <w:i w:val="false"/>
          <w:color w:val="000000"/>
          <w:sz w:val="18"/>
        </w:rPr>
        <w:t>1. Поправки, пов'язані з протоколом клінічного випробування:</w:t>
      </w:r>
    </w:p>
    <w:bookmarkEnd w:id="1319"/>
    <w:bookmarkStart w:name="3004" w:id="1320"/>
    <w:p>
      <w:pPr>
        <w:spacing w:after="0"/>
        <w:ind w:firstLine="240"/>
        <w:jc w:val="left"/>
      </w:pPr>
      <w:r>
        <w:rPr>
          <w:rFonts w:ascii="Arial"/>
          <w:b w:val="false"/>
          <w:i w:val="false"/>
          <w:color w:val="000000"/>
          <w:sz w:val="18"/>
        </w:rPr>
        <w:t>мета дослідження;</w:t>
      </w:r>
    </w:p>
    <w:bookmarkEnd w:id="1320"/>
    <w:bookmarkStart w:name="3005" w:id="1321"/>
    <w:p>
      <w:pPr>
        <w:spacing w:after="0"/>
        <w:ind w:firstLine="240"/>
        <w:jc w:val="left"/>
      </w:pPr>
      <w:r>
        <w:rPr>
          <w:rFonts w:ascii="Arial"/>
          <w:b w:val="false"/>
          <w:i w:val="false"/>
          <w:color w:val="000000"/>
          <w:sz w:val="18"/>
        </w:rPr>
        <w:t>дизайн дослідження;</w:t>
      </w:r>
    </w:p>
    <w:bookmarkEnd w:id="1321"/>
    <w:bookmarkStart w:name="3006" w:id="1322"/>
    <w:p>
      <w:pPr>
        <w:spacing w:after="0"/>
        <w:ind w:firstLine="240"/>
        <w:jc w:val="left"/>
      </w:pPr>
      <w:r>
        <w:rPr>
          <w:rFonts w:ascii="Arial"/>
          <w:b w:val="false"/>
          <w:i w:val="false"/>
          <w:color w:val="000000"/>
          <w:sz w:val="18"/>
        </w:rPr>
        <w:t>кодований номер і версія протоколу клінічного випробування;</w:t>
      </w:r>
    </w:p>
    <w:bookmarkEnd w:id="1322"/>
    <w:bookmarkStart w:name="3007" w:id="1323"/>
    <w:p>
      <w:pPr>
        <w:spacing w:after="0"/>
        <w:ind w:firstLine="240"/>
        <w:jc w:val="left"/>
      </w:pPr>
      <w:r>
        <w:rPr>
          <w:rFonts w:ascii="Arial"/>
          <w:b w:val="false"/>
          <w:i w:val="false"/>
          <w:color w:val="000000"/>
          <w:sz w:val="18"/>
        </w:rPr>
        <w:t>інформована згода;</w:t>
      </w:r>
    </w:p>
    <w:bookmarkEnd w:id="1323"/>
    <w:bookmarkStart w:name="3008" w:id="1324"/>
    <w:p>
      <w:pPr>
        <w:spacing w:after="0"/>
        <w:ind w:firstLine="240"/>
        <w:jc w:val="left"/>
      </w:pPr>
      <w:r>
        <w:rPr>
          <w:rFonts w:ascii="Arial"/>
          <w:b w:val="false"/>
          <w:i w:val="false"/>
          <w:color w:val="000000"/>
          <w:sz w:val="18"/>
        </w:rPr>
        <w:t>процедура набору пацієнтів;</w:t>
      </w:r>
    </w:p>
    <w:bookmarkEnd w:id="1324"/>
    <w:bookmarkStart w:name="3009" w:id="1325"/>
    <w:p>
      <w:pPr>
        <w:spacing w:after="0"/>
        <w:ind w:firstLine="240"/>
        <w:jc w:val="left"/>
      </w:pPr>
      <w:r>
        <w:rPr>
          <w:rFonts w:ascii="Arial"/>
          <w:b w:val="false"/>
          <w:i w:val="false"/>
          <w:color w:val="000000"/>
          <w:sz w:val="18"/>
        </w:rPr>
        <w:t>показники ефективності;</w:t>
      </w:r>
    </w:p>
    <w:bookmarkEnd w:id="1325"/>
    <w:bookmarkStart w:name="3010" w:id="1326"/>
    <w:p>
      <w:pPr>
        <w:spacing w:after="0"/>
        <w:ind w:firstLine="240"/>
        <w:jc w:val="left"/>
      </w:pPr>
      <w:r>
        <w:rPr>
          <w:rFonts w:ascii="Arial"/>
          <w:b w:val="false"/>
          <w:i w:val="false"/>
          <w:color w:val="000000"/>
          <w:sz w:val="18"/>
        </w:rPr>
        <w:t>графік добору проб для лабораторних тестів;</w:t>
      </w:r>
    </w:p>
    <w:bookmarkEnd w:id="1326"/>
    <w:bookmarkStart w:name="3011" w:id="1327"/>
    <w:p>
      <w:pPr>
        <w:spacing w:after="0"/>
        <w:ind w:firstLine="240"/>
        <w:jc w:val="left"/>
      </w:pPr>
      <w:r>
        <w:rPr>
          <w:rFonts w:ascii="Arial"/>
          <w:b w:val="false"/>
          <w:i w:val="false"/>
          <w:color w:val="000000"/>
          <w:sz w:val="18"/>
        </w:rPr>
        <w:t>доповнення або виключення тестів або показників;</w:t>
      </w:r>
    </w:p>
    <w:bookmarkEnd w:id="1327"/>
    <w:bookmarkStart w:name="3012" w:id="1328"/>
    <w:p>
      <w:pPr>
        <w:spacing w:after="0"/>
        <w:ind w:firstLine="240"/>
        <w:jc w:val="left"/>
      </w:pPr>
      <w:r>
        <w:rPr>
          <w:rFonts w:ascii="Arial"/>
          <w:b w:val="false"/>
          <w:i w:val="false"/>
          <w:color w:val="000000"/>
          <w:sz w:val="18"/>
        </w:rPr>
        <w:t>віковий діапазон досліджуваних;</w:t>
      </w:r>
    </w:p>
    <w:bookmarkEnd w:id="1328"/>
    <w:bookmarkStart w:name="3013" w:id="1329"/>
    <w:p>
      <w:pPr>
        <w:spacing w:after="0"/>
        <w:ind w:firstLine="240"/>
        <w:jc w:val="left"/>
      </w:pPr>
      <w:r>
        <w:rPr>
          <w:rFonts w:ascii="Arial"/>
          <w:b w:val="false"/>
          <w:i w:val="false"/>
          <w:color w:val="000000"/>
          <w:sz w:val="18"/>
        </w:rPr>
        <w:t>критерії включення;</w:t>
      </w:r>
    </w:p>
    <w:bookmarkEnd w:id="1329"/>
    <w:bookmarkStart w:name="3014" w:id="1330"/>
    <w:p>
      <w:pPr>
        <w:spacing w:after="0"/>
        <w:ind w:firstLine="240"/>
        <w:jc w:val="left"/>
      </w:pPr>
      <w:r>
        <w:rPr>
          <w:rFonts w:ascii="Arial"/>
          <w:b w:val="false"/>
          <w:i w:val="false"/>
          <w:color w:val="000000"/>
          <w:sz w:val="18"/>
        </w:rPr>
        <w:t>критерії виключення;</w:t>
      </w:r>
    </w:p>
    <w:bookmarkEnd w:id="1330"/>
    <w:bookmarkStart w:name="3015" w:id="1331"/>
    <w:p>
      <w:pPr>
        <w:spacing w:after="0"/>
        <w:ind w:firstLine="240"/>
        <w:jc w:val="left"/>
      </w:pPr>
      <w:r>
        <w:rPr>
          <w:rFonts w:ascii="Arial"/>
          <w:b w:val="false"/>
          <w:i w:val="false"/>
          <w:color w:val="000000"/>
          <w:sz w:val="18"/>
        </w:rPr>
        <w:t>моніторинг безпеки;</w:t>
      </w:r>
    </w:p>
    <w:bookmarkEnd w:id="1331"/>
    <w:bookmarkStart w:name="3016" w:id="1332"/>
    <w:p>
      <w:pPr>
        <w:spacing w:after="0"/>
        <w:ind w:firstLine="240"/>
        <w:jc w:val="left"/>
      </w:pPr>
      <w:r>
        <w:rPr>
          <w:rFonts w:ascii="Arial"/>
          <w:b w:val="false"/>
          <w:i w:val="false"/>
          <w:color w:val="000000"/>
          <w:sz w:val="18"/>
        </w:rPr>
        <w:t>тривалість впливу досліджуваного(их) лікарського(их) засобу(ів);</w:t>
      </w:r>
    </w:p>
    <w:bookmarkEnd w:id="1332"/>
    <w:bookmarkStart w:name="3017" w:id="1333"/>
    <w:p>
      <w:pPr>
        <w:spacing w:after="0"/>
        <w:ind w:firstLine="240"/>
        <w:jc w:val="left"/>
      </w:pPr>
      <w:r>
        <w:rPr>
          <w:rFonts w:ascii="Arial"/>
          <w:b w:val="false"/>
          <w:i w:val="false"/>
          <w:color w:val="000000"/>
          <w:sz w:val="18"/>
        </w:rPr>
        <w:t>поправки дозування досліджуваного(их) лікарського(их) засобу(ів);</w:t>
      </w:r>
    </w:p>
    <w:bookmarkEnd w:id="1333"/>
    <w:bookmarkStart w:name="3018" w:id="1334"/>
    <w:p>
      <w:pPr>
        <w:spacing w:after="0"/>
        <w:ind w:firstLine="240"/>
        <w:jc w:val="left"/>
      </w:pPr>
      <w:r>
        <w:rPr>
          <w:rFonts w:ascii="Arial"/>
          <w:b w:val="false"/>
          <w:i w:val="false"/>
          <w:color w:val="000000"/>
          <w:sz w:val="18"/>
        </w:rPr>
        <w:t>зміна лікарського препарату порівняння;</w:t>
      </w:r>
    </w:p>
    <w:bookmarkEnd w:id="1334"/>
    <w:bookmarkStart w:name="3019" w:id="1335"/>
    <w:p>
      <w:pPr>
        <w:spacing w:after="0"/>
        <w:ind w:firstLine="240"/>
        <w:jc w:val="left"/>
      </w:pPr>
      <w:r>
        <w:rPr>
          <w:rFonts w:ascii="Arial"/>
          <w:b w:val="false"/>
          <w:i w:val="false"/>
          <w:color w:val="000000"/>
          <w:sz w:val="18"/>
        </w:rPr>
        <w:t>статистичний аналіз.</w:t>
      </w:r>
    </w:p>
    <w:bookmarkEnd w:id="1335"/>
    <w:bookmarkStart w:name="3020" w:id="1336"/>
    <w:p>
      <w:pPr>
        <w:spacing w:after="0"/>
        <w:ind w:firstLine="240"/>
        <w:jc w:val="left"/>
      </w:pPr>
      <w:r>
        <w:rPr>
          <w:rFonts w:ascii="Arial"/>
          <w:b/>
          <w:i w:val="false"/>
          <w:color w:val="000000"/>
          <w:sz w:val="18"/>
        </w:rPr>
        <w:t>2. Поправки, пов'язані з організацією клінічного випробування:</w:t>
      </w:r>
    </w:p>
    <w:bookmarkEnd w:id="1336"/>
    <w:bookmarkStart w:name="3021" w:id="1337"/>
    <w:p>
      <w:pPr>
        <w:spacing w:after="0"/>
        <w:ind w:firstLine="240"/>
        <w:jc w:val="left"/>
      </w:pPr>
      <w:r>
        <w:rPr>
          <w:rFonts w:ascii="Arial"/>
          <w:b w:val="false"/>
          <w:i w:val="false"/>
          <w:color w:val="000000"/>
          <w:sz w:val="18"/>
        </w:rPr>
        <w:t>зміна відповідального дослідника або залучення нового відповідального дослідника / місця проведення клінічного випробування;</w:t>
      </w:r>
    </w:p>
    <w:bookmarkEnd w:id="1337"/>
    <w:bookmarkStart w:name="3022" w:id="1338"/>
    <w:p>
      <w:pPr>
        <w:spacing w:after="0"/>
        <w:ind w:firstLine="240"/>
        <w:jc w:val="left"/>
      </w:pPr>
      <w:r>
        <w:rPr>
          <w:rFonts w:ascii="Arial"/>
          <w:b w:val="false"/>
          <w:i w:val="false"/>
          <w:color w:val="000000"/>
          <w:sz w:val="18"/>
        </w:rPr>
        <w:t>зміна кількості досліджуваних в Україні;</w:t>
      </w:r>
    </w:p>
    <w:bookmarkEnd w:id="1338"/>
    <w:bookmarkStart w:name="3023" w:id="1339"/>
    <w:p>
      <w:pPr>
        <w:spacing w:after="0"/>
        <w:ind w:firstLine="240"/>
        <w:jc w:val="left"/>
      </w:pPr>
      <w:r>
        <w:rPr>
          <w:rFonts w:ascii="Arial"/>
          <w:b w:val="false"/>
          <w:i w:val="false"/>
          <w:color w:val="000000"/>
          <w:sz w:val="18"/>
        </w:rPr>
        <w:t>зміна дослідника-координатора;</w:t>
      </w:r>
    </w:p>
    <w:bookmarkEnd w:id="1339"/>
    <w:bookmarkStart w:name="3024" w:id="1340"/>
    <w:p>
      <w:pPr>
        <w:spacing w:after="0"/>
        <w:ind w:firstLine="240"/>
        <w:jc w:val="left"/>
      </w:pPr>
      <w:r>
        <w:rPr>
          <w:rFonts w:ascii="Arial"/>
          <w:b w:val="false"/>
          <w:i w:val="false"/>
          <w:color w:val="000000"/>
          <w:sz w:val="18"/>
        </w:rPr>
        <w:t>зміна спонсора або офіційного представника спонсора;</w:t>
      </w:r>
    </w:p>
    <w:bookmarkEnd w:id="1340"/>
    <w:bookmarkStart w:name="3025" w:id="1341"/>
    <w:p>
      <w:pPr>
        <w:spacing w:after="0"/>
        <w:ind w:firstLine="240"/>
        <w:jc w:val="left"/>
      </w:pPr>
      <w:r>
        <w:rPr>
          <w:rFonts w:ascii="Arial"/>
          <w:b w:val="false"/>
          <w:i w:val="false"/>
          <w:color w:val="000000"/>
          <w:sz w:val="18"/>
        </w:rPr>
        <w:t>зміна контрактної дослідницької організації, відповідальної за виконання важливих завдань у рамках клінічного випробування;</w:t>
      </w:r>
    </w:p>
    <w:bookmarkEnd w:id="1341"/>
    <w:bookmarkStart w:name="3026" w:id="1342"/>
    <w:p>
      <w:pPr>
        <w:spacing w:after="0"/>
        <w:ind w:firstLine="240"/>
        <w:jc w:val="left"/>
      </w:pPr>
      <w:r>
        <w:rPr>
          <w:rFonts w:ascii="Arial"/>
          <w:b w:val="false"/>
          <w:i w:val="false"/>
          <w:color w:val="000000"/>
          <w:sz w:val="18"/>
        </w:rPr>
        <w:t>зміна визначення щодо завершення клінічного випробування.</w:t>
      </w:r>
    </w:p>
    <w:bookmarkEnd w:id="1342"/>
    <w:bookmarkStart w:name="3027" w:id="1343"/>
    <w:p>
      <w:pPr>
        <w:spacing w:after="0"/>
        <w:ind w:firstLine="240"/>
        <w:jc w:val="left"/>
      </w:pPr>
      <w:r>
        <w:rPr>
          <w:rFonts w:ascii="Arial"/>
          <w:b/>
          <w:i w:val="false"/>
          <w:color w:val="000000"/>
          <w:sz w:val="18"/>
        </w:rPr>
        <w:t>3. Поправки, пов'язані з досліджуваним лікарським засобом</w:t>
      </w:r>
    </w:p>
    <w:bookmarkEnd w:id="1343"/>
    <w:bookmarkStart w:name="3028" w:id="1344"/>
    <w:p>
      <w:pPr>
        <w:spacing w:after="0"/>
        <w:ind w:firstLine="240"/>
        <w:jc w:val="left"/>
      </w:pPr>
      <w:r>
        <w:rPr>
          <w:rFonts w:ascii="Arial"/>
          <w:b w:val="false"/>
          <w:i w:val="false"/>
          <w:color w:val="000000"/>
          <w:sz w:val="18"/>
        </w:rPr>
        <w:t>Поправки даних щодо якості досліджуваного лікарського препарату, що стосуються:</w:t>
      </w:r>
    </w:p>
    <w:bookmarkEnd w:id="1344"/>
    <w:bookmarkStart w:name="3029" w:id="1345"/>
    <w:p>
      <w:pPr>
        <w:spacing w:after="0"/>
        <w:ind w:firstLine="240"/>
        <w:jc w:val="left"/>
      </w:pPr>
      <w:r>
        <w:rPr>
          <w:rFonts w:ascii="Arial"/>
          <w:b w:val="false"/>
          <w:i w:val="false"/>
          <w:color w:val="000000"/>
          <w:sz w:val="18"/>
        </w:rPr>
        <w:t>поправки назви або коду досліджуваного лікарського засобу;</w:t>
      </w:r>
    </w:p>
    <w:bookmarkEnd w:id="1345"/>
    <w:bookmarkStart w:name="3030" w:id="1346"/>
    <w:p>
      <w:pPr>
        <w:spacing w:after="0"/>
        <w:ind w:firstLine="240"/>
        <w:jc w:val="left"/>
      </w:pPr>
      <w:r>
        <w:rPr>
          <w:rFonts w:ascii="Arial"/>
          <w:b w:val="false"/>
          <w:i w:val="false"/>
          <w:color w:val="000000"/>
          <w:sz w:val="18"/>
        </w:rPr>
        <w:t>матеріалу первинного пакування*;</w:t>
      </w:r>
    </w:p>
    <w:bookmarkEnd w:id="1346"/>
    <w:bookmarkStart w:name="3031" w:id="1347"/>
    <w:p>
      <w:pPr>
        <w:spacing w:after="0"/>
        <w:ind w:firstLine="240"/>
        <w:jc w:val="left"/>
      </w:pPr>
      <w:r>
        <w:rPr>
          <w:rFonts w:ascii="Arial"/>
          <w:b w:val="false"/>
          <w:i w:val="false"/>
          <w:color w:val="000000"/>
          <w:sz w:val="18"/>
        </w:rPr>
        <w:t>виробника(ів) діючої речовини*;</w:t>
      </w:r>
    </w:p>
    <w:bookmarkEnd w:id="1347"/>
    <w:bookmarkStart w:name="3032" w:id="1348"/>
    <w:p>
      <w:pPr>
        <w:spacing w:after="0"/>
        <w:ind w:firstLine="240"/>
        <w:jc w:val="left"/>
      </w:pPr>
      <w:r>
        <w:rPr>
          <w:rFonts w:ascii="Arial"/>
          <w:b w:val="false"/>
          <w:i w:val="false"/>
          <w:color w:val="000000"/>
          <w:sz w:val="18"/>
        </w:rPr>
        <w:t>виробничого процесу діючої речовини*;</w:t>
      </w:r>
    </w:p>
    <w:bookmarkEnd w:id="1348"/>
    <w:bookmarkStart w:name="3033" w:id="1349"/>
    <w:p>
      <w:pPr>
        <w:spacing w:after="0"/>
        <w:ind w:firstLine="240"/>
        <w:jc w:val="left"/>
      </w:pPr>
      <w:r>
        <w:rPr>
          <w:rFonts w:ascii="Arial"/>
          <w:b w:val="false"/>
          <w:i w:val="false"/>
          <w:color w:val="000000"/>
          <w:sz w:val="18"/>
        </w:rPr>
        <w:t>специфікацій діючої речовини*;</w:t>
      </w:r>
    </w:p>
    <w:bookmarkEnd w:id="1349"/>
    <w:bookmarkStart w:name="3034" w:id="1350"/>
    <w:p>
      <w:pPr>
        <w:spacing w:after="0"/>
        <w:ind w:firstLine="240"/>
        <w:jc w:val="left"/>
      </w:pPr>
      <w:r>
        <w:rPr>
          <w:rFonts w:ascii="Arial"/>
          <w:b w:val="false"/>
          <w:i w:val="false"/>
          <w:color w:val="000000"/>
          <w:sz w:val="18"/>
        </w:rPr>
        <w:t>виробництва лікарського засобу*;</w:t>
      </w:r>
    </w:p>
    <w:bookmarkEnd w:id="1350"/>
    <w:bookmarkStart w:name="3035" w:id="1351"/>
    <w:p>
      <w:pPr>
        <w:spacing w:after="0"/>
        <w:ind w:firstLine="240"/>
        <w:jc w:val="left"/>
      </w:pPr>
      <w:r>
        <w:rPr>
          <w:rFonts w:ascii="Arial"/>
          <w:b w:val="false"/>
          <w:i w:val="false"/>
          <w:color w:val="000000"/>
          <w:sz w:val="18"/>
        </w:rPr>
        <w:t>специфікації лікарського засобу*;</w:t>
      </w:r>
    </w:p>
    <w:bookmarkEnd w:id="1351"/>
    <w:bookmarkStart w:name="3036" w:id="1352"/>
    <w:p>
      <w:pPr>
        <w:spacing w:after="0"/>
        <w:ind w:firstLine="240"/>
        <w:jc w:val="left"/>
      </w:pPr>
      <w:r>
        <w:rPr>
          <w:rFonts w:ascii="Arial"/>
          <w:b w:val="false"/>
          <w:i w:val="false"/>
          <w:color w:val="000000"/>
          <w:sz w:val="18"/>
        </w:rPr>
        <w:t>специфікацій допоміжних речовин у тих випадках, які здатні вплинути на дію лікарського засобу*;</w:t>
      </w:r>
    </w:p>
    <w:bookmarkEnd w:id="1352"/>
    <w:bookmarkStart w:name="3037" w:id="1353"/>
    <w:p>
      <w:pPr>
        <w:spacing w:after="0"/>
        <w:ind w:firstLine="240"/>
        <w:jc w:val="left"/>
      </w:pPr>
      <w:r>
        <w:rPr>
          <w:rFonts w:ascii="Arial"/>
          <w:b w:val="false"/>
          <w:i w:val="false"/>
          <w:color w:val="000000"/>
          <w:sz w:val="18"/>
        </w:rPr>
        <w:t>терміну зберігання, уключаючи збереження після першого розкриття і розведення*;</w:t>
      </w:r>
    </w:p>
    <w:bookmarkEnd w:id="1353"/>
    <w:bookmarkStart w:name="3038" w:id="1354"/>
    <w:p>
      <w:pPr>
        <w:spacing w:after="0"/>
        <w:ind w:firstLine="240"/>
        <w:jc w:val="left"/>
      </w:pPr>
      <w:r>
        <w:rPr>
          <w:rFonts w:ascii="Arial"/>
          <w:b w:val="false"/>
          <w:i w:val="false"/>
          <w:color w:val="000000"/>
          <w:sz w:val="18"/>
        </w:rPr>
        <w:t>суттєвих змін складу досліджуваного лікарського засобу*;</w:t>
      </w:r>
    </w:p>
    <w:bookmarkEnd w:id="1354"/>
    <w:bookmarkStart w:name="3039" w:id="1355"/>
    <w:p>
      <w:pPr>
        <w:spacing w:after="0"/>
        <w:ind w:firstLine="240"/>
        <w:jc w:val="left"/>
      </w:pPr>
      <w:r>
        <w:rPr>
          <w:rFonts w:ascii="Arial"/>
          <w:b w:val="false"/>
          <w:i w:val="false"/>
          <w:color w:val="000000"/>
          <w:sz w:val="18"/>
        </w:rPr>
        <w:t>умов зберігання*;</w:t>
      </w:r>
    </w:p>
    <w:bookmarkEnd w:id="1355"/>
    <w:bookmarkStart w:name="3040" w:id="1356"/>
    <w:p>
      <w:pPr>
        <w:spacing w:after="0"/>
        <w:ind w:firstLine="240"/>
        <w:jc w:val="left"/>
      </w:pPr>
      <w:r>
        <w:rPr>
          <w:rFonts w:ascii="Arial"/>
          <w:b w:val="false"/>
          <w:i w:val="false"/>
          <w:color w:val="000000"/>
          <w:sz w:val="18"/>
        </w:rPr>
        <w:t>методик досліджень діючої речовини*;</w:t>
      </w:r>
    </w:p>
    <w:bookmarkEnd w:id="1356"/>
    <w:bookmarkStart w:name="3041" w:id="1357"/>
    <w:p>
      <w:pPr>
        <w:spacing w:after="0"/>
        <w:ind w:firstLine="240"/>
        <w:jc w:val="left"/>
      </w:pPr>
      <w:r>
        <w:rPr>
          <w:rFonts w:ascii="Arial"/>
          <w:b w:val="false"/>
          <w:i w:val="false"/>
          <w:color w:val="000000"/>
          <w:sz w:val="18"/>
        </w:rPr>
        <w:t>методик досліджень лікарського засобу*;</w:t>
      </w:r>
    </w:p>
    <w:bookmarkEnd w:id="1357"/>
    <w:bookmarkStart w:name="3042" w:id="1358"/>
    <w:p>
      <w:pPr>
        <w:spacing w:after="0"/>
        <w:ind w:firstLine="240"/>
        <w:jc w:val="left"/>
      </w:pPr>
      <w:r>
        <w:rPr>
          <w:rFonts w:ascii="Arial"/>
          <w:b w:val="false"/>
          <w:i w:val="false"/>
          <w:color w:val="000000"/>
          <w:sz w:val="18"/>
        </w:rPr>
        <w:t>методик досліджень нефармакопейних допоміжних речовин*;</w:t>
      </w:r>
    </w:p>
    <w:bookmarkEnd w:id="1358"/>
    <w:bookmarkStart w:name="3043" w:id="1359"/>
    <w:p>
      <w:pPr>
        <w:spacing w:after="0"/>
        <w:ind w:firstLine="240"/>
        <w:jc w:val="left"/>
      </w:pPr>
      <w:r>
        <w:rPr>
          <w:rFonts w:ascii="Arial"/>
          <w:b w:val="false"/>
          <w:i w:val="false"/>
          <w:color w:val="000000"/>
          <w:sz w:val="18"/>
        </w:rPr>
        <w:t>зміни маркування досліджуваного лікарського засобу*.</w:t>
      </w:r>
    </w:p>
    <w:bookmarkEnd w:id="1359"/>
    <w:bookmarkStart w:name="3044" w:id="136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Відповідні поправки надаються тільки до Державного експертного центру МОЗ України.</w:t>
      </w:r>
    </w:p>
    <w:bookmarkEnd w:id="1360"/>
    <w:bookmarkStart w:name="3045" w:id="1361"/>
    <w:p>
      <w:pPr>
        <w:spacing w:after="0"/>
        <w:ind w:firstLine="240"/>
        <w:jc w:val="left"/>
      </w:pPr>
      <w:r>
        <w:rPr>
          <w:rFonts w:ascii="Arial"/>
          <w:b/>
          <w:i w:val="false"/>
          <w:color w:val="000000"/>
          <w:sz w:val="18"/>
        </w:rPr>
        <w:t>4. Поправки даних доклінічних фармакологічних і токсикологічних досліджень у випадках, що стосуються поточних клінічних випробувань (тобто зміна оцінки співвідношення ризик/користь).</w:t>
      </w:r>
      <w:r>
        <w:rPr>
          <w:rFonts w:ascii="Arial"/>
          <w:b w:val="false"/>
          <w:i w:val="false"/>
          <w:color w:val="000000"/>
          <w:sz w:val="18"/>
        </w:rPr>
        <w:t xml:space="preserve"> Наприклад, щодо:</w:t>
      </w:r>
    </w:p>
    <w:bookmarkEnd w:id="1361"/>
    <w:bookmarkStart w:name="3046" w:id="1362"/>
    <w:p>
      <w:pPr>
        <w:spacing w:after="0"/>
        <w:ind w:firstLine="240"/>
        <w:jc w:val="left"/>
      </w:pPr>
      <w:r>
        <w:rPr>
          <w:rFonts w:ascii="Arial"/>
          <w:b w:val="false"/>
          <w:i w:val="false"/>
          <w:color w:val="000000"/>
          <w:sz w:val="18"/>
        </w:rPr>
        <w:t>результатів нових фармакологічних досліджень;</w:t>
      </w:r>
    </w:p>
    <w:bookmarkEnd w:id="1362"/>
    <w:bookmarkStart w:name="3047" w:id="1363"/>
    <w:p>
      <w:pPr>
        <w:spacing w:after="0"/>
        <w:ind w:firstLine="240"/>
        <w:jc w:val="left"/>
      </w:pPr>
      <w:r>
        <w:rPr>
          <w:rFonts w:ascii="Arial"/>
          <w:b w:val="false"/>
          <w:i w:val="false"/>
          <w:color w:val="000000"/>
          <w:sz w:val="18"/>
        </w:rPr>
        <w:t>нової інтерпретації існуючих фармакологічних досліджень;</w:t>
      </w:r>
    </w:p>
    <w:bookmarkEnd w:id="1363"/>
    <w:bookmarkStart w:name="3048" w:id="1364"/>
    <w:p>
      <w:pPr>
        <w:spacing w:after="0"/>
        <w:ind w:firstLine="240"/>
        <w:jc w:val="left"/>
      </w:pPr>
      <w:r>
        <w:rPr>
          <w:rFonts w:ascii="Arial"/>
          <w:b w:val="false"/>
          <w:i w:val="false"/>
          <w:color w:val="000000"/>
          <w:sz w:val="18"/>
        </w:rPr>
        <w:t>результатів нових токсикологічних досліджень;</w:t>
      </w:r>
    </w:p>
    <w:bookmarkEnd w:id="1364"/>
    <w:bookmarkStart w:name="3049" w:id="1365"/>
    <w:p>
      <w:pPr>
        <w:spacing w:after="0"/>
        <w:ind w:firstLine="240"/>
        <w:jc w:val="left"/>
      </w:pPr>
      <w:r>
        <w:rPr>
          <w:rFonts w:ascii="Arial"/>
          <w:b w:val="false"/>
          <w:i w:val="false"/>
          <w:color w:val="000000"/>
          <w:sz w:val="18"/>
        </w:rPr>
        <w:t>нової інтерпретації існуючих токсикологічних досліджень;</w:t>
      </w:r>
    </w:p>
    <w:bookmarkEnd w:id="1365"/>
    <w:bookmarkStart w:name="3050" w:id="1366"/>
    <w:p>
      <w:pPr>
        <w:spacing w:after="0"/>
        <w:ind w:firstLine="240"/>
        <w:jc w:val="left"/>
      </w:pPr>
      <w:r>
        <w:rPr>
          <w:rFonts w:ascii="Arial"/>
          <w:b w:val="false"/>
          <w:i w:val="false"/>
          <w:color w:val="000000"/>
          <w:sz w:val="18"/>
        </w:rPr>
        <w:t>результатів нових досліджень лікарських взаємодій.</w:t>
      </w:r>
    </w:p>
    <w:bookmarkEnd w:id="1366"/>
    <w:bookmarkStart w:name="3051" w:id="1367"/>
    <w:p>
      <w:pPr>
        <w:spacing w:after="0"/>
        <w:ind w:firstLine="240"/>
        <w:jc w:val="left"/>
      </w:pPr>
      <w:r>
        <w:rPr>
          <w:rFonts w:ascii="Arial"/>
          <w:b/>
          <w:i w:val="false"/>
          <w:color w:val="000000"/>
          <w:sz w:val="18"/>
        </w:rPr>
        <w:t>5. Поправки в клінічному випробуванні, а також даних, що відображають досвід застосування препарату людиною, що є важливими для поточних клінічних випробувань (тобто зміна оцінки співвідношення ризик/користь)</w:t>
      </w:r>
    </w:p>
    <w:bookmarkEnd w:id="1367"/>
    <w:bookmarkStart w:name="3052" w:id="1368"/>
    <w:p>
      <w:pPr>
        <w:spacing w:after="0"/>
        <w:ind w:firstLine="240"/>
        <w:jc w:val="left"/>
      </w:pPr>
      <w:r>
        <w:rPr>
          <w:rFonts w:ascii="Arial"/>
          <w:b w:val="false"/>
          <w:i w:val="false"/>
          <w:color w:val="000000"/>
          <w:sz w:val="18"/>
        </w:rPr>
        <w:t>Наприклад, щодо:</w:t>
      </w:r>
    </w:p>
    <w:bookmarkEnd w:id="1368"/>
    <w:bookmarkStart w:name="3053" w:id="1369"/>
    <w:p>
      <w:pPr>
        <w:spacing w:after="0"/>
        <w:ind w:firstLine="240"/>
        <w:jc w:val="left"/>
      </w:pPr>
      <w:r>
        <w:rPr>
          <w:rFonts w:ascii="Arial"/>
          <w:b w:val="false"/>
          <w:i w:val="false"/>
          <w:color w:val="000000"/>
          <w:sz w:val="18"/>
        </w:rPr>
        <w:t>безпеки, пов'язаної з клінічним випробуванням або досвідом застосування досліджуваного лікарського препарату;</w:t>
      </w:r>
    </w:p>
    <w:bookmarkEnd w:id="1369"/>
    <w:bookmarkStart w:name="3054" w:id="1370"/>
    <w:p>
      <w:pPr>
        <w:spacing w:after="0"/>
        <w:ind w:firstLine="240"/>
        <w:jc w:val="left"/>
      </w:pPr>
      <w:r>
        <w:rPr>
          <w:rFonts w:ascii="Arial"/>
          <w:b w:val="false"/>
          <w:i w:val="false"/>
          <w:color w:val="000000"/>
          <w:sz w:val="18"/>
        </w:rPr>
        <w:t>результатів нових клінічних/фармакологічних досліджень;</w:t>
      </w:r>
    </w:p>
    <w:bookmarkEnd w:id="1370"/>
    <w:bookmarkStart w:name="3055" w:id="1371"/>
    <w:p>
      <w:pPr>
        <w:spacing w:after="0"/>
        <w:ind w:firstLine="240"/>
        <w:jc w:val="left"/>
      </w:pPr>
      <w:r>
        <w:rPr>
          <w:rFonts w:ascii="Arial"/>
          <w:b w:val="false"/>
          <w:i w:val="false"/>
          <w:color w:val="000000"/>
          <w:sz w:val="18"/>
        </w:rPr>
        <w:t>нової інтерпретації існуючих клінічних/фармакологічних досліджень;</w:t>
      </w:r>
    </w:p>
    <w:bookmarkEnd w:id="1371"/>
    <w:bookmarkStart w:name="3056" w:id="1372"/>
    <w:p>
      <w:pPr>
        <w:spacing w:after="0"/>
        <w:ind w:firstLine="240"/>
        <w:jc w:val="left"/>
      </w:pPr>
      <w:r>
        <w:rPr>
          <w:rFonts w:ascii="Arial"/>
          <w:b w:val="false"/>
          <w:i w:val="false"/>
          <w:color w:val="000000"/>
          <w:sz w:val="18"/>
        </w:rPr>
        <w:t>нових даних з досвіду застосування досліджуваного лікарського засобу;</w:t>
      </w:r>
    </w:p>
    <w:bookmarkEnd w:id="1372"/>
    <w:bookmarkStart w:name="3057" w:id="1373"/>
    <w:p>
      <w:pPr>
        <w:spacing w:after="0"/>
        <w:ind w:firstLine="240"/>
        <w:jc w:val="left"/>
      </w:pPr>
      <w:r>
        <w:rPr>
          <w:rFonts w:ascii="Arial"/>
          <w:b w:val="false"/>
          <w:i w:val="false"/>
          <w:color w:val="000000"/>
          <w:sz w:val="18"/>
        </w:rPr>
        <w:t>нової інтерпретації існуючих даних щодо досвіду застосування досліджуваного лікарського засобу.</w:t>
      </w:r>
    </w:p>
    <w:bookmarkEnd w:id="1373"/>
    <w:bookmarkStart w:name="1192" w:id="1374"/>
    <w:p>
      <w:pPr>
        <w:spacing w:after="0"/>
        <w:ind w:firstLine="240"/>
        <w:jc w:val="left"/>
      </w:pPr>
      <w:r>
        <w:rPr>
          <w:rFonts w:ascii="Arial"/>
          <w:b w:val="false"/>
          <w:i w:val="false"/>
          <w:color w:val="000000"/>
          <w:sz w:val="18"/>
        </w:rPr>
        <w:t xml:space="preserve"> </w:t>
      </w:r>
    </w:p>
    <w:bookmarkEnd w:id="1374"/>
    <w:bookmarkStart w:name="4078" w:id="1375"/>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r>
        <w:br/>
      </w:r>
      <w:r>
        <w:rPr>
          <w:rFonts w:ascii="Arial"/>
          <w:b w:val="false"/>
          <w:i w:val="false"/>
          <w:color w:val="000000"/>
          <w:sz w:val="18"/>
        </w:rPr>
        <w:t>(пункт 1.4 глави 1 розділу X)</w:t>
      </w:r>
    </w:p>
    <w:bookmarkEnd w:id="1375"/>
    <w:bookmarkStart w:name="4079" w:id="1376"/>
    <w:p>
      <w:pPr>
        <w:pStyle w:val="Heading3"/>
        <w:spacing w:after="0"/>
        <w:ind w:left="0"/>
        <w:jc w:val="center"/>
      </w:pPr>
      <w:r>
        <w:rPr>
          <w:rFonts w:ascii="Arial"/>
          <w:color w:val="000000"/>
          <w:sz w:val="27"/>
        </w:rPr>
        <w:t>СУПРОВІДНИЙ ЛИСТ</w:t>
      </w:r>
    </w:p>
    <w:bookmarkEnd w:id="1376"/>
    <w:tbl>
      <w:tblPr>
        <w:tblW w:w="0" w:type="auto"/>
        <w:tblCellSpacing w:w="0" w:type="auto"/>
        <w:tblBorders>
          <w:top w:val="none"/>
          <w:left w:val="none"/>
          <w:bottom w:val="none"/>
          <w:right w:val="none"/>
          <w:insideH w:val="none"/>
          <w:insideV w:val="none"/>
        </w:tblBorders>
      </w:tblPr>
      <w:tblGrid>
        <w:gridCol w:w="2714"/>
        <w:gridCol w:w="3392"/>
        <w:gridCol w:w="1550"/>
        <w:gridCol w:w="581"/>
        <w:gridCol w:w="1453"/>
      </w:tblGrid>
      <w:tr>
        <w:trPr>
          <w:trHeight w:val="120" w:hRule="atLeast"/>
        </w:trPr>
        <w:tc>
          <w:tcPr>
            <w:tcW w:w="0" w:type="auto"/>
            <w:gridSpan w:val="4"/>
            <w:tcBorders/>
            <w:vAlign w:val="center"/>
          </w:tcPr>
          <w:bookmarkStart w:name="4080" w:id="1377"/>
          <w:p>
            <w:pPr>
              <w:spacing w:after="0"/>
              <w:ind w:left="0"/>
              <w:jc w:val="left"/>
            </w:pPr>
            <w:r>
              <w:rPr>
                <w:rFonts w:ascii="Arial"/>
                <w:b w:val="false"/>
                <w:i w:val="false"/>
                <w:color w:val="000000"/>
                <w:sz w:val="15"/>
              </w:rPr>
              <w:t>до заяви до центрального органу виконавчої влади щодо суттєвих поправок:</w:t>
            </w:r>
          </w:p>
          <w:bookmarkEnd w:id="1377"/>
        </w:tc>
        <w:tc>
          <w:tcPr>
            <w:tcW w:w="1453" w:type="dxa"/>
            <w:tcBorders/>
            <w:vAlign w:val="center"/>
          </w:tcPr>
          <w:bookmarkStart w:name="4081" w:id="1378"/>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378"/>
        </w:tc>
      </w:tr>
      <w:tr>
        <w:trPr>
          <w:trHeight w:val="120" w:hRule="atLeast"/>
        </w:trPr>
        <w:tc>
          <w:tcPr>
            <w:tcW w:w="0" w:type="auto"/>
            <w:gridSpan w:val="4"/>
            <w:tcBorders/>
            <w:vAlign w:val="center"/>
          </w:tcPr>
          <w:bookmarkStart w:name="4082" w:id="1379"/>
          <w:p>
            <w:pPr>
              <w:spacing w:after="0"/>
              <w:ind w:left="0"/>
              <w:jc w:val="left"/>
            </w:pPr>
            <w:r>
              <w:rPr>
                <w:rFonts w:ascii="Arial"/>
                <w:b w:val="false"/>
                <w:i w:val="false"/>
                <w:color w:val="000000"/>
                <w:sz w:val="15"/>
              </w:rPr>
              <w:t>до заяви для одержання погодження комісії з питань етики при ЛПЗ щодо суттєвих поправок:</w:t>
            </w:r>
          </w:p>
          <w:bookmarkEnd w:id="1379"/>
        </w:tc>
        <w:tc>
          <w:tcPr>
            <w:tcW w:w="1453" w:type="dxa"/>
            <w:tcBorders/>
            <w:vAlign w:val="center"/>
          </w:tcPr>
          <w:bookmarkStart w:name="4083" w:id="1380"/>
          <w:p>
            <w:pPr>
              <w:spacing w:after="0"/>
              <w:ind w:left="0"/>
              <w:jc w:val="center"/>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380"/>
        </w:tc>
      </w:tr>
      <w:tr>
        <w:trPr>
          <w:trHeight w:val="120" w:hRule="atLeast"/>
        </w:trPr>
        <w:tc>
          <w:tcPr>
            <w:tcW w:w="0" w:type="auto"/>
            <w:gridSpan w:val="5"/>
            <w:tcBorders/>
            <w:vAlign w:val="center"/>
          </w:tcPr>
          <w:bookmarkStart w:name="4084" w:id="138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(заявник)</w:t>
            </w:r>
          </w:p>
          <w:bookmarkEnd w:id="1381"/>
          <w:bookmarkStart w:name="4085" w:id="1382"/>
          <w:p>
            <w:pPr>
              <w:spacing w:after="0"/>
              <w:ind w:left="0"/>
              <w:jc w:val="center"/>
            </w:pPr>
            <w:r>
              <w:rPr>
                <w:rFonts w:ascii="Arial"/>
                <w:b w:val="false"/>
                <w:i w:val="false"/>
                <w:color w:val="000000"/>
                <w:sz w:val="15"/>
              </w:rPr>
              <w:t>надає суттєву поправку на експертизу/оцінку морально-етичних та правових аспектів</w:t>
            </w:r>
            <w:r>
              <w:br/>
            </w:r>
            <w:r>
              <w:rPr>
                <w:rFonts w:ascii="Arial"/>
                <w:b w:val="false"/>
                <w:i w:val="false"/>
                <w:color w:val="000000"/>
                <w:sz w:val="15"/>
              </w:rPr>
              <w:t xml:space="preserve"> </w:t>
            </w:r>
            <w:r>
              <w:rPr>
                <w:rFonts w:ascii="Arial"/>
                <w:b w:val="false"/>
                <w:i w:val="false"/>
                <w:color w:val="000000"/>
                <w:sz w:val="15"/>
              </w:rPr>
              <w:t>(необхідне підкреслити)</w:t>
            </w:r>
          </w:p>
          <w:bookmarkEnd w:id="1382"/>
          <w:bookmarkStart w:name="4086" w:id="138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(повна назва клінічного випробування)</w:t>
            </w:r>
          </w:p>
          <w:bookmarkEnd w:id="1383"/>
          <w:bookmarkStart w:name="4087" w:id="1384"/>
          <w:p>
            <w:pPr>
              <w:spacing w:after="0"/>
              <w:ind w:left="0"/>
              <w:jc w:val="left"/>
            </w:pPr>
            <w:r>
              <w:rPr>
                <w:rFonts w:ascii="Arial"/>
                <w:b w:val="false"/>
                <w:i w:val="false"/>
                <w:color w:val="000000"/>
                <w:sz w:val="15"/>
              </w:rPr>
              <w:t>Кодований номер протоколу клінічного випробування:</w:t>
            </w:r>
          </w:p>
          <w:bookmarkEnd w:id="1384"/>
          <w:bookmarkStart w:name="4088" w:id="1385"/>
          <w:p>
            <w:pPr>
              <w:spacing w:after="0"/>
              <w:ind w:left="0"/>
              <w:jc w:val="left"/>
            </w:pPr>
            <w:r>
              <w:rPr>
                <w:rFonts w:ascii="Arial"/>
                <w:b w:val="false"/>
                <w:i w:val="false"/>
                <w:color w:val="000000"/>
                <w:sz w:val="15"/>
              </w:rPr>
              <w:t>Досліджуваний лікарський засіб (назва):</w:t>
            </w:r>
          </w:p>
          <w:bookmarkEnd w:id="1385"/>
          <w:bookmarkStart w:name="4089" w:id="1386"/>
          <w:p>
            <w:pPr>
              <w:spacing w:after="0"/>
              <w:ind w:left="0"/>
              <w:jc w:val="left"/>
            </w:pPr>
            <w:r>
              <w:rPr>
                <w:rFonts w:ascii="Arial"/>
                <w:b w:val="false"/>
                <w:i w:val="false"/>
                <w:color w:val="000000"/>
                <w:sz w:val="15"/>
              </w:rPr>
              <w:t>Спонсор:</w:t>
            </w:r>
          </w:p>
          <w:bookmarkEnd w:id="1386"/>
          <w:bookmarkStart w:name="4090" w:id="1387"/>
          <w:p>
            <w:pPr>
              <w:spacing w:after="0"/>
              <w:ind w:left="0"/>
              <w:jc w:val="left"/>
            </w:pPr>
            <w:r>
              <w:rPr>
                <w:rFonts w:ascii="Arial"/>
                <w:b w:val="false"/>
                <w:i w:val="false"/>
                <w:color w:val="000000"/>
                <w:sz w:val="15"/>
              </w:rPr>
              <w:t>Підстави для визначення поправок як суттєвих:</w:t>
            </w:r>
          </w:p>
          <w:bookmarkEnd w:id="1387"/>
          <w:bookmarkStart w:name="4091" w:id="1388"/>
          <w:p>
            <w:pPr>
              <w:spacing w:after="0"/>
              <w:ind w:left="0"/>
              <w:jc w:val="left"/>
            </w:pPr>
            <w:r>
              <w:rPr>
                <w:rFonts w:ascii="Arial"/>
                <w:b w:val="false"/>
                <w:i w:val="false"/>
                <w:color w:val="000000"/>
                <w:sz w:val="15"/>
              </w:rPr>
              <w:t>Інша важлива інформація (якщо є):</w:t>
            </w:r>
          </w:p>
          <w:bookmarkEnd w:id="1388"/>
        </w:tc>
      </w:tr>
      <w:tr>
        <w:trPr>
          <w:trHeight w:val="120" w:hRule="atLeast"/>
        </w:trPr>
        <w:tc>
          <w:tcPr>
            <w:tcW w:w="2714" w:type="dxa"/>
            <w:tcBorders/>
            <w:vAlign w:val="center"/>
          </w:tcPr>
          <w:bookmarkStart w:name="4092" w:id="1389"/>
          <w:p>
            <w:pPr>
              <w:spacing w:after="0"/>
              <w:ind w:left="0"/>
              <w:jc w:val="center"/>
            </w:pPr>
            <w:r>
              <w:rPr>
                <w:rFonts w:ascii="Arial"/>
                <w:b w:val="false"/>
                <w:i w:val="false"/>
                <w:color w:val="000000"/>
                <w:sz w:val="15"/>
              </w:rPr>
              <w:t>Заявник/дослідник</w:t>
            </w:r>
          </w:p>
          <w:bookmarkEnd w:id="1389"/>
        </w:tc>
        <w:tc>
          <w:tcPr>
            <w:tcW w:w="3392" w:type="dxa"/>
            <w:tcBorders/>
            <w:vAlign w:val="center"/>
          </w:tcPr>
          <w:bookmarkStart w:name="4093" w:id="1390"/>
          <w:p>
            <w:pPr>
              <w:spacing w:after="0"/>
              <w:ind w:left="0"/>
              <w:jc w:val="center"/>
            </w:pPr>
            <w:r>
              <w:rPr>
                <w:rFonts w:ascii="Arial"/>
                <w:b w:val="false"/>
                <w:i w:val="false"/>
                <w:color w:val="000000"/>
                <w:sz w:val="15"/>
              </w:rPr>
              <w:t>_____________________</w:t>
            </w:r>
            <w:r>
              <w:br/>
            </w:r>
            <w:r>
              <w:rPr>
                <w:rFonts w:ascii="Arial"/>
                <w:b w:val="false"/>
                <w:i w:val="false"/>
                <w:color w:val="000000"/>
                <w:sz w:val="15"/>
              </w:rPr>
              <w:t>(прізвище, ім'я, по батькові</w:t>
            </w:r>
            <w:r>
              <w:br/>
            </w:r>
            <w:r>
              <w:rPr>
                <w:rFonts w:ascii="Arial"/>
                <w:b w:val="false"/>
                <w:i w:val="false"/>
                <w:color w:val="000000"/>
                <w:sz w:val="15"/>
              </w:rPr>
              <w:t>(друкованими літерами))</w:t>
            </w:r>
          </w:p>
          <w:bookmarkEnd w:id="1390"/>
        </w:tc>
        <w:tc>
          <w:tcPr>
            <w:tcW w:w="1550" w:type="dxa"/>
            <w:tcBorders/>
            <w:vAlign w:val="center"/>
          </w:tcPr>
          <w:bookmarkStart w:name="4094" w:id="1391"/>
          <w:p>
            <w:pPr>
              <w:spacing w:after="0"/>
              <w:ind w:left="0"/>
              <w:jc w:val="center"/>
            </w:pPr>
            <w:r>
              <w:rPr>
                <w:rFonts w:ascii="Arial"/>
                <w:b w:val="false"/>
                <w:i w:val="false"/>
                <w:color w:val="000000"/>
                <w:sz w:val="15"/>
              </w:rPr>
              <w:t>_______</w:t>
            </w:r>
            <w:r>
              <w:br/>
            </w:r>
            <w:r>
              <w:rPr>
                <w:rFonts w:ascii="Arial"/>
                <w:b w:val="false"/>
                <w:i w:val="false"/>
                <w:color w:val="000000"/>
                <w:sz w:val="15"/>
              </w:rPr>
              <w:t>(дата)</w:t>
            </w:r>
          </w:p>
          <w:bookmarkEnd w:id="1391"/>
        </w:tc>
        <w:tc>
          <w:tcPr>
            <w:tcW w:w="0" w:type="auto"/>
            <w:gridSpan w:val="2"/>
            <w:tcBorders/>
            <w:vAlign w:val="center"/>
          </w:tcPr>
          <w:bookmarkStart w:name="4095" w:id="1392"/>
          <w:p>
            <w:pPr>
              <w:spacing w:after="0"/>
              <w:ind w:left="0"/>
              <w:jc w:val="center"/>
            </w:pPr>
            <w:r>
              <w:rPr>
                <w:rFonts w:ascii="Arial"/>
                <w:b w:val="false"/>
                <w:i w:val="false"/>
                <w:color w:val="000000"/>
                <w:sz w:val="15"/>
              </w:rPr>
              <w:t>_________</w:t>
            </w:r>
            <w:r>
              <w:br/>
            </w:r>
            <w:r>
              <w:rPr>
                <w:rFonts w:ascii="Arial"/>
                <w:b w:val="false"/>
                <w:i w:val="false"/>
                <w:color w:val="000000"/>
                <w:sz w:val="15"/>
              </w:rPr>
              <w:t>(підпис)</w:t>
            </w:r>
          </w:p>
          <w:bookmarkEnd w:id="1392"/>
        </w:tc>
      </w:tr>
    </w:tbl>
    <w:p>
      <w:pPr>
        <w:spacing/>
        <w:ind w:left="0"/>
        <w:jc w:val="left"/>
      </w:pPr>
      <w:r>
        <w:br/>
      </w:r>
    </w:p>
    <w:bookmarkStart w:name="4251" w:id="1393"/>
    <w:p>
      <w:pPr>
        <w:spacing w:after="0"/>
        <w:ind w:firstLine="240"/>
        <w:jc w:val="right"/>
      </w:pPr>
      <w:r>
        <w:rPr>
          <w:rFonts w:ascii="Arial"/>
          <w:b w:val="false"/>
          <w:i w:val="false"/>
          <w:color w:val="000000"/>
          <w:sz w:val="18"/>
        </w:rPr>
        <w:t>(додаток 10 у редакції наказу Міністерства</w:t>
      </w:r>
      <w:r>
        <w:br/>
      </w:r>
      <w:r>
        <w:rPr>
          <w:rFonts w:ascii="Arial"/>
          <w:b w:val="false"/>
          <w:i w:val="false"/>
          <w:color w:val="000000"/>
          <w:sz w:val="18"/>
        </w:rPr>
        <w:t xml:space="preserve"> охорони здоров'я України від 18.12.2014 р. N 966)</w:t>
      </w:r>
    </w:p>
    <w:bookmarkEnd w:id="1393"/>
    <w:bookmarkStart w:name="1212" w:id="1394"/>
    <w:p>
      <w:pPr>
        <w:spacing w:after="0"/>
        <w:ind w:firstLine="240"/>
        <w:jc w:val="left"/>
      </w:pPr>
      <w:r>
        <w:rPr>
          <w:rFonts w:ascii="Arial"/>
          <w:b w:val="false"/>
          <w:i w:val="false"/>
          <w:color w:val="000000"/>
          <w:sz w:val="18"/>
        </w:rPr>
        <w:t xml:space="preserve"> </w:t>
      </w:r>
    </w:p>
    <w:bookmarkEnd w:id="1394"/>
    <w:bookmarkStart w:name="4096" w:id="1395"/>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r>
        <w:br/>
      </w:r>
      <w:r>
        <w:rPr>
          <w:rFonts w:ascii="Arial"/>
          <w:b w:val="false"/>
          <w:i w:val="false"/>
          <w:color w:val="000000"/>
          <w:sz w:val="18"/>
        </w:rPr>
        <w:t>(пункт 1.4 глави 1 розділу X)</w:t>
      </w:r>
    </w:p>
    <w:bookmarkEnd w:id="1395"/>
    <w:bookmarkStart w:name="4097" w:id="1396"/>
    <w:p>
      <w:pPr>
        <w:pStyle w:val="Heading3"/>
        <w:spacing w:after="0"/>
        <w:ind w:left="0"/>
        <w:jc w:val="center"/>
      </w:pPr>
      <w:r>
        <w:rPr>
          <w:rFonts w:ascii="Arial"/>
          <w:color w:val="000000"/>
          <w:sz w:val="27"/>
        </w:rPr>
        <w:t>ЗАЯВА</w:t>
      </w:r>
      <w:r>
        <w:br/>
      </w:r>
      <w:r>
        <w:rPr>
          <w:rFonts w:ascii="Arial"/>
          <w:color w:val="000000"/>
          <w:sz w:val="27"/>
        </w:rPr>
        <w:t>про суттєву поправку/погодження комісією з питань етики при ЛПЗ суттєвої поправки</w:t>
      </w:r>
    </w:p>
    <w:bookmarkEnd w:id="1396"/>
    <w:bookmarkStart w:name="4098" w:id="1397"/>
    <w:p>
      <w:pPr>
        <w:pStyle w:val="Heading3"/>
        <w:spacing w:after="0"/>
        <w:ind w:left="0"/>
        <w:jc w:val="left"/>
      </w:pPr>
      <w:r>
        <w:rPr>
          <w:rFonts w:ascii="Arial"/>
          <w:color w:val="000000"/>
          <w:sz w:val="27"/>
        </w:rPr>
        <w:t>A. Ця форма є загальною для заяви, поданої до центрального органу виконавчої влади (далі - ЦОВВ) і погодження комісією з питань етики при ЛПЗ.</w:t>
      </w:r>
    </w:p>
    <w:bookmarkEnd w:id="139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099" w:id="1398"/>
          <w:p>
            <w:pPr>
              <w:spacing w:after="0"/>
              <w:ind w:left="0"/>
              <w:jc w:val="left"/>
            </w:pPr>
            <w:r>
              <w:rPr>
                <w:rFonts w:ascii="Arial"/>
                <w:b w:val="false"/>
                <w:i w:val="false"/>
                <w:color w:val="000000"/>
                <w:sz w:val="15"/>
              </w:rPr>
              <w:t>Укажіть відповідну мету в клітинці нижче.</w:t>
            </w:r>
          </w:p>
          <w:bookmarkEnd w:id="139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012"/>
        <w:gridCol w:w="678"/>
      </w:tblGrid>
      <w:tr>
        <w:trPr>
          <w:trHeight w:val="45" w:hRule="atLeast"/>
        </w:trPr>
        <w:tc>
          <w:tcPr>
            <w:tcW w:w="9012" w:type="dxa"/>
            <w:tcBorders>
              <w:top w:val="outset" w:color="000000" w:sz="8"/>
              <w:left w:val="outset" w:color="000000" w:sz="8"/>
              <w:bottom w:val="outset" w:color="000000" w:sz="8"/>
              <w:right w:val="outset" w:color="000000" w:sz="8"/>
            </w:tcBorders>
            <w:vAlign w:val="center"/>
          </w:tcPr>
          <w:bookmarkStart w:name="4100" w:id="1399"/>
          <w:p>
            <w:pPr>
              <w:spacing w:after="0"/>
              <w:ind w:left="0"/>
              <w:jc w:val="left"/>
            </w:pPr>
            <w:r>
              <w:rPr>
                <w:rFonts w:ascii="Arial"/>
                <w:b/>
                <w:i w:val="false"/>
                <w:color w:val="000000"/>
                <w:sz w:val="15"/>
              </w:rPr>
              <w:t>ЗАЯВА ПРО СУТТЄВУ ПОПРАВКУ:</w:t>
            </w:r>
          </w:p>
          <w:bookmarkEnd w:id="1399"/>
        </w:tc>
        <w:tc>
          <w:tcPr>
            <w:tcW w:w="678" w:type="dxa"/>
            <w:tcBorders>
              <w:top w:val="outset" w:color="000000" w:sz="8"/>
              <w:left w:val="outset" w:color="000000" w:sz="8"/>
              <w:bottom w:val="outset" w:color="000000" w:sz="8"/>
              <w:right w:val="outset" w:color="000000" w:sz="8"/>
            </w:tcBorders>
            <w:vAlign w:val="center"/>
          </w:tcPr>
          <w:bookmarkStart w:name="4101" w:id="140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00"/>
        </w:tc>
      </w:tr>
      <w:tr>
        <w:trPr>
          <w:trHeight w:val="45" w:hRule="atLeast"/>
        </w:trPr>
        <w:tc>
          <w:tcPr>
            <w:tcW w:w="9012" w:type="dxa"/>
            <w:tcBorders>
              <w:top w:val="outset" w:color="000000" w:sz="8"/>
              <w:left w:val="outset" w:color="000000" w:sz="8"/>
              <w:bottom w:val="outset" w:color="000000" w:sz="8"/>
              <w:right w:val="outset" w:color="000000" w:sz="8"/>
            </w:tcBorders>
            <w:vAlign w:val="center"/>
          </w:tcPr>
          <w:bookmarkStart w:name="4102" w:id="1401"/>
          <w:p>
            <w:pPr>
              <w:spacing w:after="0"/>
              <w:ind w:left="0"/>
              <w:jc w:val="left"/>
            </w:pPr>
            <w:r>
              <w:rPr>
                <w:rFonts w:ascii="Arial"/>
                <w:b/>
                <w:i w:val="false"/>
                <w:color w:val="000000"/>
                <w:sz w:val="15"/>
              </w:rPr>
              <w:t>ЗАЯВА ДЛЯ ОДЕРЖАННЯ ПОГОДЖЕННЯ КОМІСІЇ З ПИТАНЬ ЕТИКИ ПРИ ЛПЗ:</w:t>
            </w:r>
          </w:p>
          <w:bookmarkEnd w:id="1401"/>
        </w:tc>
        <w:tc>
          <w:tcPr>
            <w:tcW w:w="678" w:type="dxa"/>
            <w:tcBorders>
              <w:top w:val="outset" w:color="000000" w:sz="8"/>
              <w:left w:val="outset" w:color="000000" w:sz="8"/>
              <w:bottom w:val="outset" w:color="000000" w:sz="8"/>
              <w:right w:val="outset" w:color="000000" w:sz="8"/>
            </w:tcBorders>
            <w:vAlign w:val="center"/>
          </w:tcPr>
          <w:bookmarkStart w:name="4103" w:id="140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02"/>
        </w:tc>
      </w:tr>
      <w:tr>
        <w:trPr>
          <w:trHeight w:val="45" w:hRule="atLeast"/>
        </w:trPr>
        <w:tc>
          <w:tcPr>
            <w:tcW w:w="9012" w:type="dxa"/>
            <w:tcBorders>
              <w:top w:val="outset" w:color="000000" w:sz="8"/>
              <w:left w:val="outset" w:color="000000" w:sz="8"/>
              <w:bottom w:val="outset" w:color="000000" w:sz="8"/>
              <w:right w:val="outset" w:color="000000" w:sz="8"/>
            </w:tcBorders>
            <w:vAlign w:val="center"/>
          </w:tcPr>
          <w:bookmarkStart w:name="4104" w:id="1403"/>
          <w:p>
            <w:pPr>
              <w:spacing w:after="0"/>
              <w:ind w:left="0"/>
              <w:jc w:val="left"/>
            </w:pPr>
            <w:r>
              <w:rPr>
                <w:rFonts w:ascii="Arial"/>
                <w:b/>
                <w:i w:val="false"/>
                <w:color w:val="000000"/>
                <w:sz w:val="15"/>
              </w:rPr>
              <w:t>ПОВІДОМЛЕННЯ З МЕТОЮ ТІЛЬКИ ІНФОРМУВАННЯ:</w:t>
            </w:r>
            <w:r>
              <w:br/>
            </w:r>
            <w:r>
              <w:rPr>
                <w:rFonts w:ascii="Arial"/>
                <w:b w:val="false"/>
                <w:i w:val="false"/>
                <w:color w:val="000000"/>
                <w:sz w:val="15"/>
              </w:rPr>
              <w:t xml:space="preserve">     ЦЕНТРУ</w:t>
            </w:r>
            <w:r>
              <w:br/>
            </w:r>
            <w:r>
              <w:rPr>
                <w:rFonts w:ascii="Arial"/>
                <w:b w:val="false"/>
                <w:i w:val="false"/>
                <w:color w:val="000000"/>
                <w:sz w:val="15"/>
              </w:rPr>
              <w:t xml:space="preserve">     КОМІСІЇ З ПИТАНЬ ЕТИКИ ПРИ ЛПЗ</w:t>
            </w:r>
          </w:p>
          <w:bookmarkEnd w:id="1403"/>
        </w:tc>
        <w:tc>
          <w:tcPr>
            <w:tcW w:w="678" w:type="dxa"/>
            <w:tcBorders>
              <w:top w:val="outset" w:color="000000" w:sz="8"/>
              <w:left w:val="outset" w:color="000000" w:sz="8"/>
              <w:bottom w:val="outset" w:color="000000" w:sz="8"/>
              <w:right w:val="outset" w:color="000000" w:sz="8"/>
            </w:tcBorders>
            <w:vAlign w:val="center"/>
          </w:tcPr>
          <w:bookmarkStart w:name="4105" w:id="1404"/>
          <w:p>
            <w:pPr>
              <w:spacing w:after="0"/>
              <w:ind w:left="0"/>
              <w:jc w:val="left"/>
            </w:pP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w:t>
            </w:r>
            <w:r>
              <w:br/>
            </w:r>
            <w:r>
              <w:rPr>
                <w:rFonts w:ascii="Arial"/>
                <w:b w:val="false"/>
                <w:i w:val="false"/>
                <w:color w:val="000000"/>
                <w:sz w:val="15"/>
              </w:rPr>
              <w:t xml:space="preserve"> </w:t>
            </w: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04"/>
        </w:tc>
      </w:tr>
    </w:tbl>
    <w:p>
      <w:pPr>
        <w:spacing/>
        <w:ind w:left="0"/>
        <w:jc w:val="left"/>
      </w:pPr>
      <w:r>
        <w:br/>
      </w:r>
    </w:p>
    <w:bookmarkStart w:name="4106" w:id="1405"/>
    <w:p>
      <w:pPr>
        <w:pStyle w:val="Heading3"/>
        <w:spacing w:after="0"/>
        <w:ind w:left="0"/>
        <w:jc w:val="left"/>
      </w:pPr>
      <w:r>
        <w:rPr>
          <w:rFonts w:ascii="Arial"/>
          <w:color w:val="000000"/>
          <w:sz w:val="27"/>
        </w:rPr>
        <w:t>A1. ІДЕНТИФІКАЦІЯ КЛІНІЧНОГО ВИПРОБУВАННЯ (якщо суттєва поправка стосується більше ніж одного протоколу клінічного випробування для конкретного досліджуваного лікарського засобу, спонсор може зробити узагальнене повідомлення Центру та комісії з питань етики при ЛПЗ за умови, що в супровідному листі та заяві зазначено перелік усіх протоколів клінічних випробувань, яких стосується поправка)</w:t>
      </w:r>
    </w:p>
    <w:bookmarkEnd w:id="140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07" w:id="1406"/>
          <w:p>
            <w:pPr>
              <w:spacing w:after="0"/>
              <w:ind w:left="0"/>
              <w:jc w:val="left"/>
            </w:pPr>
            <w:r>
              <w:rPr>
                <w:rFonts w:ascii="Arial"/>
                <w:b w:val="false"/>
                <w:i w:val="false"/>
                <w:color w:val="000000"/>
                <w:sz w:val="15"/>
              </w:rPr>
              <w:t>Повна назва клінічного випробування:</w:t>
            </w:r>
          </w:p>
          <w:bookmarkEnd w:id="140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08" w:id="1407"/>
          <w:p>
            <w:pPr>
              <w:spacing w:after="0"/>
              <w:ind w:left="0"/>
              <w:jc w:val="left"/>
            </w:pPr>
            <w:r>
              <w:rPr>
                <w:rFonts w:ascii="Arial"/>
                <w:b w:val="false"/>
                <w:i w:val="false"/>
                <w:color w:val="000000"/>
                <w:sz w:val="15"/>
              </w:rPr>
              <w:t xml:space="preserve"> </w:t>
            </w:r>
          </w:p>
          <w:bookmarkEnd w:id="140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09" w:id="1408"/>
          <w:p>
            <w:pPr>
              <w:spacing w:after="0"/>
              <w:ind w:left="0"/>
              <w:jc w:val="left"/>
            </w:pPr>
            <w:r>
              <w:rPr>
                <w:rFonts w:ascii="Arial"/>
                <w:b w:val="false"/>
                <w:i w:val="false"/>
                <w:color w:val="000000"/>
                <w:sz w:val="15"/>
              </w:rPr>
              <w:t>Кодований номер протоколу клінічного випробування, привласнений спонсором клінічного випробування, версія і дата:</w:t>
            </w:r>
          </w:p>
          <w:bookmarkEnd w:id="140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10" w:id="1409"/>
          <w:p>
            <w:pPr>
              <w:spacing w:after="0"/>
              <w:ind w:left="0"/>
              <w:jc w:val="left"/>
            </w:pPr>
            <w:r>
              <w:rPr>
                <w:rFonts w:ascii="Arial"/>
                <w:b w:val="false"/>
                <w:i w:val="false"/>
                <w:color w:val="000000"/>
                <w:sz w:val="15"/>
              </w:rPr>
              <w:t xml:space="preserve"> </w:t>
            </w:r>
          </w:p>
          <w:bookmarkEnd w:id="140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11" w:id="1410"/>
          <w:p>
            <w:pPr>
              <w:spacing w:after="0"/>
              <w:ind w:left="0"/>
              <w:jc w:val="left"/>
            </w:pPr>
            <w:r>
              <w:rPr>
                <w:rFonts w:ascii="Arial"/>
                <w:b w:val="false"/>
                <w:i w:val="false"/>
                <w:color w:val="000000"/>
                <w:sz w:val="15"/>
              </w:rPr>
              <w:t>Номер EudraCT</w:t>
            </w:r>
            <w:r>
              <w:rPr>
                <w:rFonts w:ascii="Arial"/>
                <w:b w:val="false"/>
                <w:i w:val="false"/>
                <w:color w:val="000000"/>
                <w:vertAlign w:val="superscript"/>
              </w:rPr>
              <w:t>1</w:t>
            </w:r>
            <w:r>
              <w:rPr>
                <w:rFonts w:ascii="Arial"/>
                <w:b w:val="false"/>
                <w:i w:val="false"/>
                <w:color w:val="000000"/>
                <w:sz w:val="15"/>
              </w:rPr>
              <w:t xml:space="preserve"> (за його наявності):</w:t>
            </w:r>
          </w:p>
          <w:bookmarkEnd w:id="141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12" w:id="1411"/>
          <w:p>
            <w:pPr>
              <w:spacing w:after="0"/>
              <w:ind w:left="0"/>
              <w:jc w:val="left"/>
            </w:pPr>
            <w:r>
              <w:rPr>
                <w:rFonts w:ascii="Arial"/>
                <w:b w:val="false"/>
                <w:i w:val="false"/>
                <w:color w:val="000000"/>
                <w:sz w:val="15"/>
              </w:rPr>
              <w:t xml:space="preserve"> </w:t>
            </w:r>
          </w:p>
          <w:bookmarkEnd w:id="141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113" w:id="1412"/>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EudraCT (European Union Drug Regulating Authorities Clinical Trials) - Європейська база даних клінічних випробувань.</w:t>
            </w:r>
          </w:p>
          <w:bookmarkEnd w:id="1412"/>
        </w:tc>
      </w:tr>
    </w:tbl>
    <w:p>
      <w:pPr>
        <w:spacing/>
        <w:ind w:left="0"/>
        <w:jc w:val="left"/>
      </w:pPr>
      <w:r>
        <w:br/>
      </w:r>
    </w:p>
    <w:bookmarkStart w:name="4114" w:id="1413"/>
    <w:p>
      <w:pPr>
        <w:pStyle w:val="Heading3"/>
        <w:spacing w:after="0"/>
        <w:ind w:left="0"/>
        <w:jc w:val="left"/>
      </w:pPr>
      <w:r>
        <w:rPr>
          <w:rFonts w:ascii="Arial"/>
          <w:color w:val="000000"/>
          <w:sz w:val="27"/>
        </w:rPr>
        <w:t>A2. ІДЕНТИФІКАЦІЯ ПОПРАВКИ</w:t>
      </w:r>
    </w:p>
    <w:bookmarkEnd w:id="14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004"/>
        <w:gridCol w:w="3391"/>
      </w:tblGrid>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4115" w:id="1414"/>
          <w:p>
            <w:pPr>
              <w:spacing w:after="0"/>
              <w:ind w:left="0"/>
              <w:jc w:val="left"/>
            </w:pPr>
            <w:r>
              <w:rPr>
                <w:rFonts w:ascii="Arial"/>
                <w:b w:val="false"/>
                <w:i w:val="false"/>
                <w:color w:val="000000"/>
                <w:sz w:val="15"/>
              </w:rPr>
              <w:t>Поправки до протоколу клінічного випробування</w:t>
            </w:r>
          </w:p>
          <w:bookmarkEnd w:id="1414"/>
        </w:tc>
        <w:tc>
          <w:tcPr>
            <w:tcW w:w="3004" w:type="dxa"/>
            <w:tcBorders>
              <w:top w:val="outset" w:color="000000" w:sz="8"/>
              <w:left w:val="outset" w:color="000000" w:sz="8"/>
              <w:bottom w:val="outset" w:color="000000" w:sz="8"/>
              <w:right w:val="outset" w:color="000000" w:sz="8"/>
            </w:tcBorders>
            <w:vAlign w:val="center"/>
          </w:tcPr>
          <w:bookmarkStart w:name="4116" w:id="141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15"/>
        </w:tc>
        <w:tc>
          <w:tcPr>
            <w:tcW w:w="3391" w:type="dxa"/>
            <w:tcBorders>
              <w:top w:val="outset" w:color="000000" w:sz="8"/>
              <w:left w:val="outset" w:color="000000" w:sz="8"/>
              <w:bottom w:val="outset" w:color="000000" w:sz="8"/>
              <w:right w:val="outset" w:color="000000" w:sz="8"/>
            </w:tcBorders>
            <w:vAlign w:val="center"/>
          </w:tcPr>
          <w:bookmarkStart w:name="4117" w:id="1416"/>
          <w:p>
            <w:pPr>
              <w:spacing w:after="0"/>
              <w:ind w:left="0"/>
              <w:jc w:val="left"/>
            </w:pPr>
            <w:r>
              <w:rPr>
                <w:rFonts w:ascii="Arial"/>
                <w:b w:val="false"/>
                <w:i w:val="false"/>
                <w:color w:val="000000"/>
                <w:sz w:val="15"/>
              </w:rPr>
              <w:t>Якщо відзначено цей пункт, вказати кодований номер поправки, привласнений спонсором, версію і дату</w:t>
            </w:r>
          </w:p>
          <w:bookmarkEnd w:id="141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4118" w:id="1417"/>
          <w:p>
            <w:pPr>
              <w:spacing w:after="0"/>
              <w:ind w:left="0"/>
              <w:jc w:val="left"/>
            </w:pPr>
            <w:r>
              <w:rPr>
                <w:rFonts w:ascii="Arial"/>
                <w:b w:val="false"/>
                <w:i w:val="false"/>
                <w:color w:val="000000"/>
                <w:sz w:val="15"/>
              </w:rPr>
              <w:t>Поправки до початкової заяви про одержання висновку/погодження</w:t>
            </w:r>
          </w:p>
          <w:bookmarkEnd w:id="1417"/>
        </w:tc>
        <w:tc>
          <w:tcPr>
            <w:tcW w:w="3004" w:type="dxa"/>
            <w:tcBorders>
              <w:top w:val="outset" w:color="000000" w:sz="8"/>
              <w:left w:val="outset" w:color="000000" w:sz="8"/>
              <w:bottom w:val="outset" w:color="000000" w:sz="8"/>
              <w:right w:val="outset" w:color="000000" w:sz="8"/>
            </w:tcBorders>
            <w:vAlign w:val="center"/>
          </w:tcPr>
          <w:bookmarkStart w:name="4119" w:id="141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18"/>
        </w:tc>
        <w:tc>
          <w:tcPr>
            <w:tcW w:w="3391" w:type="dxa"/>
            <w:tcBorders>
              <w:top w:val="outset" w:color="000000" w:sz="8"/>
              <w:left w:val="outset" w:color="000000" w:sz="8"/>
              <w:bottom w:val="outset" w:color="000000" w:sz="8"/>
              <w:right w:val="outset" w:color="000000" w:sz="8"/>
            </w:tcBorders>
            <w:vAlign w:val="center"/>
          </w:tcPr>
          <w:bookmarkStart w:name="4120" w:id="1419"/>
          <w:p>
            <w:pPr>
              <w:spacing w:after="0"/>
              <w:ind w:left="0"/>
              <w:jc w:val="left"/>
            </w:pPr>
            <w:r>
              <w:rPr>
                <w:rFonts w:ascii="Arial"/>
                <w:b w:val="false"/>
                <w:i w:val="false"/>
                <w:color w:val="000000"/>
                <w:sz w:val="15"/>
              </w:rPr>
              <w:t>Якщо відзначено даний пункт, то вказати кодований номер поправки, привласнений спонсором, версію і дату</w:t>
            </w:r>
          </w:p>
          <w:bookmarkEnd w:id="1419"/>
        </w:tc>
      </w:tr>
    </w:tbl>
    <w:p>
      <w:pPr>
        <w:spacing/>
        <w:ind w:left="0"/>
        <w:jc w:val="left"/>
      </w:pPr>
      <w:r>
        <w:br/>
      </w:r>
    </w:p>
    <w:bookmarkStart w:name="4121" w:id="1420"/>
    <w:p>
      <w:pPr>
        <w:pStyle w:val="Heading3"/>
        <w:spacing w:after="0"/>
        <w:ind w:left="0"/>
        <w:jc w:val="center"/>
      </w:pPr>
      <w:r>
        <w:rPr>
          <w:rFonts w:ascii="Arial"/>
          <w:color w:val="000000"/>
          <w:sz w:val="27"/>
        </w:rPr>
        <w:t>B. ІДЕНТИФІКАЦІЯ СПОНСОРА, ЩО ПОДАЄ ДАНУ ЗАЯВУ</w:t>
      </w:r>
    </w:p>
    <w:bookmarkEnd w:id="14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2" w:id="1421"/>
          <w:p>
            <w:pPr>
              <w:spacing w:after="0"/>
              <w:ind w:left="0"/>
              <w:jc w:val="left"/>
            </w:pPr>
            <w:r>
              <w:rPr>
                <w:rFonts w:ascii="Arial"/>
                <w:b/>
                <w:i w:val="false"/>
                <w:color w:val="000000"/>
                <w:sz w:val="15"/>
              </w:rPr>
              <w:t>B1. Спонсор</w:t>
            </w:r>
          </w:p>
          <w:bookmarkEnd w:id="142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3" w:id="1422"/>
          <w:p>
            <w:pPr>
              <w:spacing w:after="0"/>
              <w:ind w:left="0"/>
              <w:jc w:val="left"/>
            </w:pPr>
            <w:r>
              <w:rPr>
                <w:rFonts w:ascii="Arial"/>
                <w:b w:val="false"/>
                <w:i w:val="false"/>
                <w:color w:val="000000"/>
                <w:sz w:val="15"/>
              </w:rPr>
              <w:t>Найменування юридичної особи/П. І. Б. фізичної особи:</w:t>
            </w:r>
          </w:p>
          <w:bookmarkEnd w:id="142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4" w:id="1423"/>
          <w:p>
            <w:pPr>
              <w:spacing w:after="0"/>
              <w:ind w:left="0"/>
              <w:jc w:val="left"/>
            </w:pPr>
            <w:r>
              <w:rPr>
                <w:rFonts w:ascii="Arial"/>
                <w:b w:val="false"/>
                <w:i w:val="false"/>
                <w:color w:val="000000"/>
                <w:sz w:val="15"/>
              </w:rPr>
              <w:t>П. І. Б. контактної особи:</w:t>
            </w:r>
          </w:p>
          <w:bookmarkEnd w:id="142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5" w:id="1424"/>
          <w:p>
            <w:pPr>
              <w:spacing w:after="0"/>
              <w:ind w:left="0"/>
              <w:jc w:val="left"/>
            </w:pPr>
            <w:r>
              <w:rPr>
                <w:rFonts w:ascii="Arial"/>
                <w:b w:val="false"/>
                <w:i w:val="false"/>
                <w:color w:val="000000"/>
                <w:sz w:val="15"/>
              </w:rPr>
              <w:t>Місцезнаходження юридичної особи/місце проживання фізичної особи:</w:t>
            </w:r>
          </w:p>
          <w:bookmarkEnd w:id="142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6" w:id="1425"/>
          <w:p>
            <w:pPr>
              <w:spacing w:after="0"/>
              <w:ind w:left="0"/>
              <w:jc w:val="left"/>
            </w:pPr>
            <w:r>
              <w:rPr>
                <w:rFonts w:ascii="Arial"/>
                <w:b w:val="false"/>
                <w:i w:val="false"/>
                <w:color w:val="000000"/>
                <w:sz w:val="15"/>
              </w:rPr>
              <w:t>Контактний телефон:</w:t>
            </w:r>
          </w:p>
          <w:bookmarkEnd w:id="142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7" w:id="1426"/>
          <w:p>
            <w:pPr>
              <w:spacing w:after="0"/>
              <w:ind w:left="0"/>
              <w:jc w:val="left"/>
            </w:pPr>
            <w:r>
              <w:rPr>
                <w:rFonts w:ascii="Arial"/>
                <w:b w:val="false"/>
                <w:i w:val="false"/>
                <w:color w:val="000000"/>
                <w:sz w:val="15"/>
              </w:rPr>
              <w:t>Факс:</w:t>
            </w:r>
          </w:p>
          <w:bookmarkEnd w:id="142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8" w:id="1427"/>
          <w:p>
            <w:pPr>
              <w:spacing w:after="0"/>
              <w:ind w:left="0"/>
              <w:jc w:val="left"/>
            </w:pPr>
            <w:r>
              <w:rPr>
                <w:rFonts w:ascii="Arial"/>
                <w:b w:val="false"/>
                <w:i w:val="false"/>
                <w:color w:val="000000"/>
                <w:sz w:val="15"/>
              </w:rPr>
              <w:t>Адреса електронної пошти:</w:t>
            </w:r>
          </w:p>
          <w:bookmarkEnd w:id="142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29" w:id="1428"/>
          <w:p>
            <w:pPr>
              <w:spacing w:after="0"/>
              <w:ind w:left="0"/>
              <w:jc w:val="left"/>
            </w:pPr>
            <w:r>
              <w:rPr>
                <w:rFonts w:ascii="Arial"/>
                <w:b/>
                <w:i w:val="false"/>
                <w:color w:val="000000"/>
                <w:sz w:val="15"/>
              </w:rPr>
              <w:t>B2. Офіційний представник спонсора в Україні з метою проведення даного клінічного випробування</w:t>
            </w:r>
            <w:r>
              <w:rPr>
                <w:rFonts w:ascii="Arial"/>
                <w:b w:val="false"/>
                <w:i w:val="false"/>
                <w:color w:val="000000"/>
                <w:sz w:val="15"/>
              </w:rPr>
              <w:t xml:space="preserve"> (якщо це не сам спонсор)</w:t>
            </w:r>
          </w:p>
          <w:bookmarkEnd w:id="142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30" w:id="1429"/>
          <w:p>
            <w:pPr>
              <w:spacing w:after="0"/>
              <w:ind w:left="0"/>
              <w:jc w:val="left"/>
            </w:pPr>
            <w:r>
              <w:rPr>
                <w:rFonts w:ascii="Arial"/>
                <w:b w:val="false"/>
                <w:i w:val="false"/>
                <w:color w:val="000000"/>
                <w:sz w:val="15"/>
              </w:rPr>
              <w:t>Найменування юридичної особи/П. І. Б. фізичної особи:</w:t>
            </w:r>
          </w:p>
          <w:bookmarkEnd w:id="142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31" w:id="1430"/>
          <w:p>
            <w:pPr>
              <w:spacing w:after="0"/>
              <w:ind w:left="0"/>
              <w:jc w:val="left"/>
            </w:pPr>
            <w:r>
              <w:rPr>
                <w:rFonts w:ascii="Arial"/>
                <w:b w:val="false"/>
                <w:i w:val="false"/>
                <w:color w:val="000000"/>
                <w:sz w:val="15"/>
              </w:rPr>
              <w:t>П. І. Б. контактної особи:</w:t>
            </w:r>
          </w:p>
          <w:bookmarkEnd w:id="143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32" w:id="1431"/>
          <w:p>
            <w:pPr>
              <w:spacing w:after="0"/>
              <w:ind w:left="0"/>
              <w:jc w:val="left"/>
            </w:pPr>
            <w:r>
              <w:rPr>
                <w:rFonts w:ascii="Arial"/>
                <w:b w:val="false"/>
                <w:i w:val="false"/>
                <w:color w:val="000000"/>
                <w:sz w:val="15"/>
              </w:rPr>
              <w:t>Місцезнаходження юридичної особи/місце проживання фізичної особи:</w:t>
            </w:r>
          </w:p>
          <w:bookmarkEnd w:id="143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33" w:id="1432"/>
          <w:p>
            <w:pPr>
              <w:spacing w:after="0"/>
              <w:ind w:left="0"/>
              <w:jc w:val="left"/>
            </w:pPr>
            <w:r>
              <w:rPr>
                <w:rFonts w:ascii="Arial"/>
                <w:b w:val="false"/>
                <w:i w:val="false"/>
                <w:color w:val="000000"/>
                <w:sz w:val="15"/>
              </w:rPr>
              <w:t>Контактний телефон:</w:t>
            </w:r>
          </w:p>
          <w:bookmarkEnd w:id="143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34" w:id="1433"/>
          <w:p>
            <w:pPr>
              <w:spacing w:after="0"/>
              <w:ind w:left="0"/>
              <w:jc w:val="left"/>
            </w:pPr>
            <w:r>
              <w:rPr>
                <w:rFonts w:ascii="Arial"/>
                <w:b w:val="false"/>
                <w:i w:val="false"/>
                <w:color w:val="000000"/>
                <w:sz w:val="15"/>
              </w:rPr>
              <w:t>Факс:</w:t>
            </w:r>
          </w:p>
          <w:bookmarkEnd w:id="143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135" w:id="1434"/>
          <w:p>
            <w:pPr>
              <w:spacing w:after="0"/>
              <w:ind w:left="0"/>
              <w:jc w:val="left"/>
            </w:pPr>
            <w:r>
              <w:rPr>
                <w:rFonts w:ascii="Arial"/>
                <w:b w:val="false"/>
                <w:i w:val="false"/>
                <w:color w:val="000000"/>
                <w:sz w:val="15"/>
              </w:rPr>
              <w:t>Адреса електронної пошти:</w:t>
            </w:r>
          </w:p>
          <w:bookmarkEnd w:id="1434"/>
        </w:tc>
      </w:tr>
    </w:tbl>
    <w:p>
      <w:pPr>
        <w:spacing/>
        <w:ind w:left="0"/>
        <w:jc w:val="left"/>
      </w:pPr>
      <w:r>
        <w:br/>
      </w:r>
    </w:p>
    <w:bookmarkStart w:name="4136" w:id="1435"/>
    <w:p>
      <w:pPr>
        <w:pStyle w:val="Heading3"/>
        <w:spacing w:after="0"/>
        <w:ind w:left="0"/>
        <w:jc w:val="center"/>
      </w:pPr>
      <w:r>
        <w:rPr>
          <w:rFonts w:ascii="Arial"/>
          <w:color w:val="000000"/>
          <w:sz w:val="27"/>
        </w:rPr>
        <w:t>C. ІНФОРМАЦІЯ ПРО ЗАЯВНИКА (позначте відповідну клітинку)</w:t>
      </w:r>
    </w:p>
    <w:bookmarkEnd w:id="143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73"/>
        <w:gridCol w:w="872"/>
        <w:gridCol w:w="3876"/>
        <w:gridCol w:w="969"/>
      </w:tblGrid>
      <w:tr>
        <w:trPr>
          <w:trHeight w:val="45" w:hRule="atLeast"/>
        </w:trPr>
        <w:tc>
          <w:tcPr>
            <w:tcW w:w="3973" w:type="dxa"/>
            <w:tcBorders>
              <w:top w:val="outset" w:color="000000" w:sz="8"/>
              <w:left w:val="outset" w:color="000000" w:sz="8"/>
              <w:bottom w:val="outset" w:color="000000" w:sz="8"/>
              <w:right w:val="outset" w:color="000000" w:sz="8"/>
            </w:tcBorders>
            <w:vAlign w:val="center"/>
          </w:tcPr>
          <w:bookmarkStart w:name="4137" w:id="1436"/>
          <w:p>
            <w:pPr>
              <w:spacing w:after="0"/>
              <w:ind w:left="0"/>
              <w:jc w:val="left"/>
            </w:pPr>
            <w:r>
              <w:rPr>
                <w:rFonts w:ascii="Arial"/>
                <w:b/>
                <w:i w:val="false"/>
                <w:color w:val="000000"/>
                <w:sz w:val="15"/>
              </w:rPr>
              <w:t>C1. Заява до ЦОВВ</w:t>
            </w:r>
          </w:p>
          <w:bookmarkEnd w:id="1436"/>
        </w:tc>
        <w:tc>
          <w:tcPr>
            <w:tcW w:w="872" w:type="dxa"/>
            <w:tcBorders>
              <w:top w:val="outset" w:color="000000" w:sz="8"/>
              <w:left w:val="outset" w:color="000000" w:sz="8"/>
              <w:bottom w:val="outset" w:color="000000" w:sz="8"/>
              <w:right w:val="outset" w:color="000000" w:sz="8"/>
            </w:tcBorders>
            <w:vAlign w:val="center"/>
          </w:tcPr>
          <w:bookmarkStart w:name="4138" w:id="143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37"/>
        </w:tc>
        <w:tc>
          <w:tcPr>
            <w:tcW w:w="3876" w:type="dxa"/>
            <w:tcBorders>
              <w:top w:val="outset" w:color="000000" w:sz="8"/>
              <w:left w:val="outset" w:color="000000" w:sz="8"/>
              <w:bottom w:val="outset" w:color="000000" w:sz="8"/>
              <w:right w:val="outset" w:color="000000" w:sz="8"/>
            </w:tcBorders>
            <w:vAlign w:val="center"/>
          </w:tcPr>
          <w:bookmarkStart w:name="4139" w:id="1438"/>
          <w:p>
            <w:pPr>
              <w:spacing w:after="0"/>
              <w:ind w:left="0"/>
              <w:jc w:val="left"/>
            </w:pPr>
            <w:r>
              <w:rPr>
                <w:rFonts w:ascii="Arial"/>
                <w:b/>
                <w:i w:val="false"/>
                <w:color w:val="000000"/>
                <w:sz w:val="15"/>
              </w:rPr>
              <w:t>C2. Заява до комісії з питань етики при ЛПЗ</w:t>
            </w:r>
          </w:p>
          <w:bookmarkEnd w:id="1438"/>
        </w:tc>
        <w:tc>
          <w:tcPr>
            <w:tcW w:w="969" w:type="dxa"/>
            <w:tcBorders>
              <w:top w:val="outset" w:color="000000" w:sz="8"/>
              <w:left w:val="outset" w:color="000000" w:sz="8"/>
              <w:bottom w:val="outset" w:color="000000" w:sz="8"/>
              <w:right w:val="outset" w:color="000000" w:sz="8"/>
            </w:tcBorders>
            <w:vAlign w:val="center"/>
          </w:tcPr>
          <w:bookmarkStart w:name="4140" w:id="143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3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3949"/>
              <w:gridCol w:w="866"/>
              <w:gridCol w:w="3852"/>
              <w:gridCol w:w="963"/>
            </w:tblGrid>
            <w:tr>
              <w:trPr>
                <w:trHeight w:val="120" w:hRule="atLeast"/>
              </w:trPr>
              <w:tc>
                <w:tcPr>
                  <w:tcW w:w="3949" w:type="dxa"/>
                  <w:tcBorders/>
                  <w:vAlign w:val="center"/>
                </w:tcPr>
                <w:bookmarkStart w:name="4141" w:id="1440"/>
                <w:p>
                  <w:pPr>
                    <w:spacing w:after="0"/>
                    <w:ind w:left="0"/>
                    <w:jc w:val="left"/>
                  </w:pPr>
                  <w:r>
                    <w:rPr>
                      <w:rFonts w:ascii="Arial"/>
                      <w:b w:val="false"/>
                      <w:i w:val="false"/>
                      <w:color w:val="000000"/>
                      <w:sz w:val="15"/>
                    </w:rPr>
                    <w:t>Спонсор</w:t>
                  </w:r>
                </w:p>
                <w:bookmarkEnd w:id="1440"/>
              </w:tc>
              <w:tc>
                <w:tcPr>
                  <w:tcW w:w="866" w:type="dxa"/>
                  <w:tcBorders/>
                  <w:vAlign w:val="center"/>
                </w:tcPr>
                <w:bookmarkStart w:name="4142" w:id="144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41"/>
              </w:tc>
              <w:tc>
                <w:tcPr>
                  <w:tcW w:w="3852" w:type="dxa"/>
                  <w:tcBorders/>
                  <w:vAlign w:val="center"/>
                </w:tcPr>
                <w:bookmarkStart w:name="4143" w:id="1442"/>
                <w:p>
                  <w:pPr>
                    <w:spacing w:after="0"/>
                    <w:ind w:left="0"/>
                    <w:jc w:val="left"/>
                  </w:pPr>
                  <w:r>
                    <w:rPr>
                      <w:rFonts w:ascii="Arial"/>
                      <w:b w:val="false"/>
                      <w:i w:val="false"/>
                      <w:color w:val="000000"/>
                      <w:sz w:val="15"/>
                    </w:rPr>
                    <w:t>Спонсор</w:t>
                  </w:r>
                </w:p>
                <w:bookmarkEnd w:id="1442"/>
              </w:tc>
              <w:tc>
                <w:tcPr>
                  <w:tcW w:w="963" w:type="dxa"/>
                  <w:tcBorders/>
                  <w:vAlign w:val="center"/>
                </w:tcPr>
                <w:bookmarkStart w:name="4144" w:id="144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43"/>
              </w:tc>
            </w:tr>
            <w:tr>
              <w:trPr>
                <w:trHeight w:val="120" w:hRule="atLeast"/>
              </w:trPr>
              <w:tc>
                <w:tcPr>
                  <w:tcW w:w="3949" w:type="dxa"/>
                  <w:tcBorders/>
                  <w:vAlign w:val="center"/>
                </w:tcPr>
                <w:bookmarkStart w:name="4145" w:id="1444"/>
                <w:p>
                  <w:pPr>
                    <w:spacing w:after="0"/>
                    <w:ind w:left="0"/>
                    <w:jc w:val="left"/>
                  </w:pPr>
                  <w:r>
                    <w:rPr>
                      <w:rFonts w:ascii="Arial"/>
                      <w:b w:val="false"/>
                      <w:i w:val="false"/>
                      <w:color w:val="000000"/>
                      <w:sz w:val="15"/>
                    </w:rPr>
                    <w:t>Офіційний представник спонсора</w:t>
                  </w:r>
                </w:p>
                <w:bookmarkEnd w:id="1444"/>
              </w:tc>
              <w:tc>
                <w:tcPr>
                  <w:tcW w:w="866" w:type="dxa"/>
                  <w:tcBorders/>
                  <w:vAlign w:val="center"/>
                </w:tcPr>
                <w:bookmarkStart w:name="4146" w:id="144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45"/>
              </w:tc>
              <w:tc>
                <w:tcPr>
                  <w:tcW w:w="3852" w:type="dxa"/>
                  <w:tcBorders/>
                  <w:vAlign w:val="center"/>
                </w:tcPr>
                <w:bookmarkStart w:name="4147" w:id="1446"/>
                <w:p>
                  <w:pPr>
                    <w:spacing w:after="0"/>
                    <w:ind w:left="0"/>
                    <w:jc w:val="left"/>
                  </w:pPr>
                  <w:r>
                    <w:rPr>
                      <w:rFonts w:ascii="Arial"/>
                      <w:b w:val="false"/>
                      <w:i w:val="false"/>
                      <w:color w:val="000000"/>
                      <w:sz w:val="15"/>
                    </w:rPr>
                    <w:t>Офіційний представник спонсора</w:t>
                  </w:r>
                </w:p>
                <w:bookmarkEnd w:id="1446"/>
              </w:tc>
              <w:tc>
                <w:tcPr>
                  <w:tcW w:w="963" w:type="dxa"/>
                  <w:tcBorders/>
                  <w:vAlign w:val="center"/>
                </w:tcPr>
                <w:bookmarkStart w:name="4148" w:id="144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47"/>
              </w:tc>
            </w:tr>
            <w:tr>
              <w:trPr>
                <w:trHeight w:val="120" w:hRule="atLeast"/>
              </w:trPr>
              <w:tc>
                <w:tcPr>
                  <w:tcW w:w="3949" w:type="dxa"/>
                  <w:tcBorders/>
                  <w:vAlign w:val="center"/>
                </w:tcPr>
                <w:bookmarkStart w:name="4149" w:id="1448"/>
                <w:p>
                  <w:pPr>
                    <w:spacing w:after="0"/>
                    <w:ind w:left="0"/>
                    <w:jc w:val="left"/>
                  </w:pPr>
                  <w:r>
                    <w:rPr>
                      <w:rFonts w:ascii="Arial"/>
                      <w:b w:val="false"/>
                      <w:i w:val="false"/>
                      <w:color w:val="000000"/>
                      <w:sz w:val="15"/>
                    </w:rPr>
                    <w:t>Особа або організація, уповноважена спонсором для подання даної заяви. У цьому випадку вкажіть:</w:t>
                  </w:r>
                </w:p>
                <w:bookmarkEnd w:id="1448"/>
              </w:tc>
              <w:tc>
                <w:tcPr>
                  <w:tcW w:w="866" w:type="dxa"/>
                  <w:tcBorders/>
                  <w:vAlign w:val="center"/>
                </w:tcPr>
                <w:bookmarkStart w:name="4150" w:id="144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49"/>
              </w:tc>
              <w:tc>
                <w:tcPr>
                  <w:tcW w:w="3852" w:type="dxa"/>
                  <w:tcBorders/>
                  <w:vAlign w:val="center"/>
                </w:tcPr>
                <w:bookmarkStart w:name="4151" w:id="1450"/>
                <w:p>
                  <w:pPr>
                    <w:spacing w:after="0"/>
                    <w:ind w:left="0"/>
                    <w:jc w:val="left"/>
                  </w:pPr>
                  <w:r>
                    <w:rPr>
                      <w:rFonts w:ascii="Arial"/>
                      <w:b w:val="false"/>
                      <w:i w:val="false"/>
                      <w:color w:val="000000"/>
                      <w:sz w:val="15"/>
                    </w:rPr>
                    <w:t>Особа або організація, уповноважена спонсором для подання даної заяви. У цьому випадку вкажіть:</w:t>
                  </w:r>
                </w:p>
                <w:bookmarkEnd w:id="1450"/>
              </w:tc>
              <w:tc>
                <w:tcPr>
                  <w:tcW w:w="963" w:type="dxa"/>
                  <w:tcBorders/>
                  <w:vAlign w:val="center"/>
                </w:tcPr>
                <w:bookmarkStart w:name="4152" w:id="145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451"/>
              </w:tc>
            </w:tr>
            <w:tr>
              <w:trPr>
                <w:trHeight w:val="120" w:hRule="atLeast"/>
              </w:trPr>
              <w:tc>
                <w:tcPr>
                  <w:tcW w:w="3949" w:type="dxa"/>
                  <w:tcBorders/>
                  <w:vAlign w:val="center"/>
                </w:tcPr>
                <w:bookmarkStart w:name="4153" w:id="1452"/>
                <w:p>
                  <w:pPr>
                    <w:spacing w:after="0"/>
                    <w:ind w:left="0"/>
                    <w:jc w:val="left"/>
                  </w:pPr>
                  <w:r>
                    <w:rPr>
                      <w:rFonts w:ascii="Arial"/>
                      <w:b w:val="false"/>
                      <w:i w:val="false"/>
                      <w:color w:val="000000"/>
                      <w:sz w:val="15"/>
                    </w:rPr>
                    <w:t xml:space="preserve">     найменування юридичної</w:t>
                  </w:r>
                  <w:r>
                    <w:br/>
                  </w:r>
                  <w:r>
                    <w:rPr>
                      <w:rFonts w:ascii="Arial"/>
                      <w:b w:val="false"/>
                      <w:i w:val="false"/>
                      <w:color w:val="000000"/>
                      <w:sz w:val="15"/>
                    </w:rPr>
                    <w:t>особи/П. І. Б. фізичної особи:</w:t>
                  </w:r>
                  <w:r>
                    <w:br/>
                  </w:r>
                  <w:r>
                    <w:rPr>
                      <w:rFonts w:ascii="Arial"/>
                      <w:b w:val="false"/>
                      <w:i w:val="false"/>
                      <w:color w:val="000000"/>
                      <w:sz w:val="15"/>
                    </w:rPr>
                    <w:t xml:space="preserve">     П. І. Б. контактної особи:</w:t>
                  </w:r>
                  <w:r>
                    <w:br/>
                  </w:r>
                  <w:r>
                    <w:rPr>
                      <w:rFonts w:ascii="Arial"/>
                      <w:b w:val="false"/>
                      <w:i w:val="false"/>
                      <w:color w:val="000000"/>
                      <w:sz w:val="15"/>
                    </w:rPr>
                    <w:t xml:space="preserve">     місцезнаходження юридичної</w:t>
                  </w:r>
                  <w:r>
                    <w:br/>
                  </w:r>
                  <w:r>
                    <w:rPr>
                      <w:rFonts w:ascii="Arial"/>
                      <w:b w:val="false"/>
                      <w:i w:val="false"/>
                      <w:color w:val="000000"/>
                      <w:sz w:val="15"/>
                    </w:rPr>
                    <w:t>особи/місце проживання фізичної</w:t>
                  </w:r>
                  <w:r>
                    <w:br/>
                  </w:r>
                  <w:r>
                    <w:rPr>
                      <w:rFonts w:ascii="Arial"/>
                      <w:b w:val="false"/>
                      <w:i w:val="false"/>
                      <w:color w:val="000000"/>
                      <w:sz w:val="15"/>
                    </w:rPr>
                    <w:t>особи;</w:t>
                  </w:r>
                  <w:r>
                    <w:br/>
                  </w:r>
                  <w:r>
                    <w:rPr>
                      <w:rFonts w:ascii="Arial"/>
                      <w:b w:val="false"/>
                      <w:i w:val="false"/>
                      <w:color w:val="000000"/>
                      <w:sz w:val="15"/>
                    </w:rPr>
                    <w:t xml:space="preserve">     контактний телефон:</w:t>
                  </w:r>
                  <w:r>
                    <w:br/>
                  </w:r>
                  <w:r>
                    <w:rPr>
                      <w:rFonts w:ascii="Arial"/>
                      <w:b w:val="false"/>
                      <w:i w:val="false"/>
                      <w:color w:val="000000"/>
                      <w:sz w:val="15"/>
                    </w:rPr>
                    <w:t xml:space="preserve">     факс:</w:t>
                  </w:r>
                  <w:r>
                    <w:br/>
                  </w:r>
                  <w:r>
                    <w:rPr>
                      <w:rFonts w:ascii="Arial"/>
                      <w:b w:val="false"/>
                      <w:i w:val="false"/>
                      <w:color w:val="000000"/>
                      <w:sz w:val="15"/>
                    </w:rPr>
                    <w:t xml:space="preserve">     адресу електронної пошти:</w:t>
                  </w:r>
                </w:p>
                <w:bookmarkEnd w:id="1452"/>
              </w:tc>
              <w:tc>
                <w:tcPr>
                  <w:tcW w:w="866" w:type="dxa"/>
                  <w:tcBorders/>
                  <w:vAlign w:val="center"/>
                </w:tcPr>
                <w:bookmarkStart w:name="4154" w:id="1453"/>
                <w:p>
                  <w:pPr>
                    <w:spacing w:after="0"/>
                    <w:ind w:left="0"/>
                    <w:jc w:val="left"/>
                  </w:pPr>
                </w:p>
                <w:bookmarkEnd w:id="1453"/>
              </w:tc>
              <w:tc>
                <w:tcPr>
                  <w:tcW w:w="3852" w:type="dxa"/>
                  <w:tcBorders/>
                  <w:vAlign w:val="center"/>
                </w:tcPr>
                <w:bookmarkStart w:name="4155" w:id="1454"/>
                <w:p>
                  <w:pPr>
                    <w:spacing w:after="0"/>
                    <w:ind w:left="0"/>
                    <w:jc w:val="left"/>
                  </w:pPr>
                  <w:r>
                    <w:rPr>
                      <w:rFonts w:ascii="Arial"/>
                      <w:b w:val="false"/>
                      <w:i w:val="false"/>
                      <w:color w:val="000000"/>
                      <w:sz w:val="15"/>
                    </w:rPr>
                    <w:t xml:space="preserve">     найменування юридичної</w:t>
                  </w:r>
                  <w:r>
                    <w:br/>
                  </w:r>
                  <w:r>
                    <w:rPr>
                      <w:rFonts w:ascii="Arial"/>
                      <w:b w:val="false"/>
                      <w:i w:val="false"/>
                      <w:color w:val="000000"/>
                      <w:sz w:val="15"/>
                    </w:rPr>
                    <w:t xml:space="preserve">     особи/П. І. Б. фізичної особи:</w:t>
                  </w:r>
                  <w:r>
                    <w:br/>
                  </w:r>
                  <w:r>
                    <w:rPr>
                      <w:rFonts w:ascii="Arial"/>
                      <w:b w:val="false"/>
                      <w:i w:val="false"/>
                      <w:color w:val="000000"/>
                      <w:sz w:val="15"/>
                    </w:rPr>
                    <w:t xml:space="preserve">     П. І. Б. контактної особи:</w:t>
                  </w:r>
                  <w:r>
                    <w:br/>
                  </w:r>
                  <w:r>
                    <w:rPr>
                      <w:rFonts w:ascii="Arial"/>
                      <w:b w:val="false"/>
                      <w:i w:val="false"/>
                      <w:color w:val="000000"/>
                      <w:sz w:val="15"/>
                    </w:rPr>
                    <w:t xml:space="preserve">     місцезнаходження юридичної</w:t>
                  </w:r>
                  <w:r>
                    <w:br/>
                  </w:r>
                  <w:r>
                    <w:rPr>
                      <w:rFonts w:ascii="Arial"/>
                      <w:b w:val="false"/>
                      <w:i w:val="false"/>
                      <w:color w:val="000000"/>
                      <w:sz w:val="15"/>
                    </w:rPr>
                    <w:t xml:space="preserve">     особи/місце проживання фізичної</w:t>
                  </w:r>
                  <w:r>
                    <w:br/>
                  </w:r>
                  <w:r>
                    <w:rPr>
                      <w:rFonts w:ascii="Arial"/>
                      <w:b w:val="false"/>
                      <w:i w:val="false"/>
                      <w:color w:val="000000"/>
                      <w:sz w:val="15"/>
                    </w:rPr>
                    <w:t xml:space="preserve">     особи:</w:t>
                  </w:r>
                  <w:r>
                    <w:br/>
                  </w:r>
                  <w:r>
                    <w:rPr>
                      <w:rFonts w:ascii="Arial"/>
                      <w:b w:val="false"/>
                      <w:i w:val="false"/>
                      <w:color w:val="000000"/>
                      <w:sz w:val="15"/>
                    </w:rPr>
                    <w:t xml:space="preserve">     контактний телефон:</w:t>
                  </w:r>
                  <w:r>
                    <w:br/>
                  </w:r>
                  <w:r>
                    <w:rPr>
                      <w:rFonts w:ascii="Arial"/>
                      <w:b w:val="false"/>
                      <w:i w:val="false"/>
                      <w:color w:val="000000"/>
                      <w:sz w:val="15"/>
                    </w:rPr>
                    <w:t xml:space="preserve">     факс:</w:t>
                  </w:r>
                  <w:r>
                    <w:br/>
                  </w:r>
                  <w:r>
                    <w:rPr>
                      <w:rFonts w:ascii="Arial"/>
                      <w:b w:val="false"/>
                      <w:i w:val="false"/>
                      <w:color w:val="000000"/>
                      <w:sz w:val="15"/>
                    </w:rPr>
                    <w:t xml:space="preserve">     адресу електронної пошти:</w:t>
                  </w:r>
                </w:p>
                <w:bookmarkEnd w:id="1454"/>
              </w:tc>
              <w:tc>
                <w:tcPr>
                  <w:tcW w:w="963" w:type="dxa"/>
                  <w:tcBorders/>
                  <w:vAlign w:val="center"/>
                </w:tcPr>
                <w:bookmarkStart w:name="4156" w:id="1455"/>
                <w:p>
                  <w:pPr>
                    <w:spacing w:after="0"/>
                    <w:ind w:left="0"/>
                    <w:jc w:val="left"/>
                  </w:pPr>
                </w:p>
                <w:bookmarkEnd w:id="1455"/>
              </w:tc>
            </w:tr>
          </w:tbl>
          <w:p>
            <w:pPr>
              <w:spacing/>
              <w:ind w:left="0"/>
              <w:jc w:val="left"/>
            </w:pPr>
            <w:r>
              <w:br/>
            </w:r>
            <w:r>
              <w:br/>
            </w:r>
          </w:p>
          <w:bookmarkStart w:name="4157" w:id="1456"/>
          <w:p>
            <w:pPr>
              <w:spacing w:after="0"/>
              <w:ind w:left="0"/>
              <w:jc w:val="left"/>
            </w:pPr>
          </w:p>
          <w:bookmarkEnd w:id="1456"/>
        </w:tc>
      </w:tr>
    </w:tbl>
    <w:p>
      <w:pPr>
        <w:spacing/>
        <w:ind w:left="0"/>
        <w:jc w:val="left"/>
      </w:pPr>
      <w:r>
        <w:br/>
      </w:r>
    </w:p>
    <w:bookmarkStart w:name="4158" w:id="1457"/>
    <w:p>
      <w:pPr>
        <w:pStyle w:val="Heading3"/>
        <w:spacing w:after="0"/>
        <w:ind w:left="0"/>
        <w:jc w:val="left"/>
      </w:pPr>
      <w:r>
        <w:rPr>
          <w:rFonts w:ascii="Arial"/>
          <w:color w:val="000000"/>
          <w:sz w:val="27"/>
        </w:rPr>
        <w:t>D. ТИП ПОПРАВОК (позначте відповідну клітинку)</w:t>
      </w:r>
    </w:p>
    <w:bookmarkEnd w:id="14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7704"/>
              <w:gridCol w:w="963"/>
              <w:gridCol w:w="963"/>
            </w:tblGrid>
            <w:tr>
              <w:trPr>
                <w:trHeight w:val="120" w:hRule="atLeast"/>
              </w:trPr>
              <w:tc>
                <w:tcPr>
                  <w:tcW w:w="7704" w:type="dxa"/>
                  <w:tcBorders/>
                  <w:vAlign w:val="center"/>
                </w:tcPr>
                <w:bookmarkStart w:name="4159" w:id="1458"/>
                <w:p>
                  <w:pPr>
                    <w:spacing w:after="0"/>
                    <w:ind w:left="0"/>
                    <w:jc w:val="left"/>
                  </w:pPr>
                  <w:r>
                    <w:rPr>
                      <w:rFonts w:ascii="Arial"/>
                      <w:b w:val="false"/>
                      <w:i w:val="false"/>
                      <w:color w:val="000000"/>
                      <w:sz w:val="15"/>
                    </w:rPr>
                    <w:t>Ці поправки належать переважно до вже прийнятих термінових заходів для забезпечення безпеки</w:t>
                  </w:r>
                </w:p>
                <w:bookmarkEnd w:id="1458"/>
              </w:tc>
              <w:tc>
                <w:tcPr>
                  <w:tcW w:w="963" w:type="dxa"/>
                  <w:tcBorders/>
                  <w:vAlign w:val="center"/>
                </w:tcPr>
                <w:bookmarkStart w:name="4160" w:id="145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59"/>
              </w:tc>
              <w:tc>
                <w:tcPr>
                  <w:tcW w:w="963" w:type="dxa"/>
                  <w:tcBorders/>
                  <w:vAlign w:val="center"/>
                </w:tcPr>
                <w:bookmarkStart w:name="4161" w:id="146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60"/>
              </w:tc>
            </w:tr>
            <w:tr>
              <w:trPr>
                <w:trHeight w:val="120" w:hRule="atLeast"/>
              </w:trPr>
              <w:tc>
                <w:tcPr>
                  <w:tcW w:w="7704" w:type="dxa"/>
                  <w:tcBorders/>
                  <w:vAlign w:val="center"/>
                </w:tcPr>
                <w:bookmarkStart w:name="4162" w:id="1461"/>
                <w:p>
                  <w:pPr>
                    <w:spacing w:after="0"/>
                    <w:ind w:left="0"/>
                    <w:jc w:val="left"/>
                  </w:pPr>
                  <w:r>
                    <w:rPr>
                      <w:rFonts w:ascii="Arial"/>
                      <w:b w:val="false"/>
                      <w:i w:val="false"/>
                      <w:color w:val="000000"/>
                      <w:sz w:val="15"/>
                    </w:rPr>
                    <w:t>Причини внесення поправки:</w:t>
                  </w:r>
                </w:p>
                <w:bookmarkEnd w:id="1461"/>
              </w:tc>
              <w:tc>
                <w:tcPr>
                  <w:tcW w:w="963" w:type="dxa"/>
                  <w:tcBorders/>
                  <w:vAlign w:val="center"/>
                </w:tcPr>
                <w:bookmarkStart w:name="4163" w:id="1462"/>
                <w:p>
                  <w:pPr>
                    <w:spacing w:after="0"/>
                    <w:ind w:left="0"/>
                    <w:jc w:val="left"/>
                  </w:pPr>
                </w:p>
                <w:bookmarkEnd w:id="1462"/>
              </w:tc>
              <w:tc>
                <w:tcPr>
                  <w:tcW w:w="963" w:type="dxa"/>
                  <w:tcBorders/>
                  <w:vAlign w:val="center"/>
                </w:tcPr>
                <w:bookmarkStart w:name="4164" w:id="1463"/>
                <w:p>
                  <w:pPr>
                    <w:spacing w:after="0"/>
                    <w:ind w:left="0"/>
                    <w:jc w:val="left"/>
                  </w:pPr>
                </w:p>
                <w:bookmarkEnd w:id="1463"/>
              </w:tc>
            </w:tr>
            <w:tr>
              <w:trPr>
                <w:trHeight w:val="120" w:hRule="atLeast"/>
              </w:trPr>
              <w:tc>
                <w:tcPr>
                  <w:tcW w:w="7704" w:type="dxa"/>
                  <w:tcBorders/>
                  <w:vAlign w:val="center"/>
                </w:tcPr>
                <w:bookmarkStart w:name="4165" w:id="1464"/>
                <w:p>
                  <w:pPr>
                    <w:spacing w:after="0"/>
                    <w:ind w:left="0"/>
                    <w:jc w:val="left"/>
                  </w:pPr>
                  <w:r>
                    <w:rPr>
                      <w:rFonts w:ascii="Arial"/>
                      <w:b w:val="false"/>
                      <w:i w:val="false"/>
                      <w:color w:val="000000"/>
                      <w:sz w:val="15"/>
                    </w:rPr>
                    <w:t xml:space="preserve">     поправки, пов'язані з безпекою або благополуччям досліджуваного</w:t>
                  </w:r>
                </w:p>
                <w:bookmarkEnd w:id="1464"/>
              </w:tc>
              <w:tc>
                <w:tcPr>
                  <w:tcW w:w="963" w:type="dxa"/>
                  <w:tcBorders/>
                  <w:vAlign w:val="center"/>
                </w:tcPr>
                <w:bookmarkStart w:name="4166" w:id="146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65"/>
              </w:tc>
              <w:tc>
                <w:tcPr>
                  <w:tcW w:w="963" w:type="dxa"/>
                  <w:tcBorders/>
                  <w:vAlign w:val="center"/>
                </w:tcPr>
                <w:bookmarkStart w:name="4167" w:id="146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66"/>
              </w:tc>
            </w:tr>
            <w:tr>
              <w:trPr>
                <w:trHeight w:val="120" w:hRule="atLeast"/>
              </w:trPr>
              <w:tc>
                <w:tcPr>
                  <w:tcW w:w="7704" w:type="dxa"/>
                  <w:tcBorders/>
                  <w:vAlign w:val="center"/>
                </w:tcPr>
                <w:bookmarkStart w:name="4168" w:id="1467"/>
                <w:p>
                  <w:pPr>
                    <w:spacing w:after="0"/>
                    <w:ind w:left="0"/>
                    <w:jc w:val="left"/>
                  </w:pPr>
                  <w:r>
                    <w:rPr>
                      <w:rFonts w:ascii="Arial"/>
                      <w:b w:val="false"/>
                      <w:i w:val="false"/>
                      <w:color w:val="000000"/>
                      <w:sz w:val="15"/>
                    </w:rPr>
                    <w:t xml:space="preserve">     зміни в інтерпретації наукової документації/значення випробування</w:t>
                  </w:r>
                </w:p>
                <w:bookmarkEnd w:id="1467"/>
              </w:tc>
              <w:tc>
                <w:tcPr>
                  <w:tcW w:w="963" w:type="dxa"/>
                  <w:tcBorders/>
                  <w:vAlign w:val="center"/>
                </w:tcPr>
                <w:bookmarkStart w:name="4169" w:id="146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68"/>
              </w:tc>
              <w:tc>
                <w:tcPr>
                  <w:tcW w:w="963" w:type="dxa"/>
                  <w:tcBorders/>
                  <w:vAlign w:val="center"/>
                </w:tcPr>
                <w:bookmarkStart w:name="4170" w:id="146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69"/>
              </w:tc>
            </w:tr>
            <w:tr>
              <w:trPr>
                <w:trHeight w:val="120" w:hRule="atLeast"/>
              </w:trPr>
              <w:tc>
                <w:tcPr>
                  <w:tcW w:w="7704" w:type="dxa"/>
                  <w:tcBorders/>
                  <w:vAlign w:val="center"/>
                </w:tcPr>
                <w:bookmarkStart w:name="4171" w:id="1470"/>
                <w:p>
                  <w:pPr>
                    <w:spacing w:after="0"/>
                    <w:ind w:left="0"/>
                    <w:jc w:val="left"/>
                  </w:pPr>
                  <w:r>
                    <w:rPr>
                      <w:rFonts w:ascii="Arial"/>
                      <w:b w:val="false"/>
                      <w:i w:val="false"/>
                      <w:color w:val="000000"/>
                      <w:sz w:val="15"/>
                    </w:rPr>
                    <w:t xml:space="preserve">     зміни в складі досліджуваного(их) лікарського(их) засобу(ів)</w:t>
                  </w:r>
                </w:p>
                <w:bookmarkEnd w:id="1470"/>
              </w:tc>
              <w:tc>
                <w:tcPr>
                  <w:tcW w:w="963" w:type="dxa"/>
                  <w:tcBorders/>
                  <w:vAlign w:val="center"/>
                </w:tcPr>
                <w:bookmarkStart w:name="4172" w:id="147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71"/>
              </w:tc>
              <w:tc>
                <w:tcPr>
                  <w:tcW w:w="963" w:type="dxa"/>
                  <w:tcBorders/>
                  <w:vAlign w:val="center"/>
                </w:tcPr>
                <w:bookmarkStart w:name="4173" w:id="147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72"/>
              </w:tc>
            </w:tr>
            <w:tr>
              <w:trPr>
                <w:trHeight w:val="120" w:hRule="atLeast"/>
              </w:trPr>
              <w:tc>
                <w:tcPr>
                  <w:tcW w:w="7704" w:type="dxa"/>
                  <w:tcBorders/>
                  <w:vAlign w:val="center"/>
                </w:tcPr>
                <w:bookmarkStart w:name="4174" w:id="1473"/>
                <w:p>
                  <w:pPr>
                    <w:spacing w:after="0"/>
                    <w:ind w:left="0"/>
                    <w:jc w:val="left"/>
                  </w:pPr>
                  <w:r>
                    <w:rPr>
                      <w:rFonts w:ascii="Arial"/>
                      <w:b w:val="false"/>
                      <w:i w:val="false"/>
                      <w:color w:val="000000"/>
                      <w:sz w:val="15"/>
                    </w:rPr>
                    <w:t xml:space="preserve">     зміни в організації проведення або керівництві клінічного випробування</w:t>
                  </w:r>
                </w:p>
                <w:bookmarkEnd w:id="1473"/>
              </w:tc>
              <w:tc>
                <w:tcPr>
                  <w:tcW w:w="963" w:type="dxa"/>
                  <w:tcBorders/>
                  <w:vAlign w:val="center"/>
                </w:tcPr>
                <w:bookmarkStart w:name="4175" w:id="147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74"/>
              </w:tc>
              <w:tc>
                <w:tcPr>
                  <w:tcW w:w="963" w:type="dxa"/>
                  <w:tcBorders/>
                  <w:vAlign w:val="center"/>
                </w:tcPr>
                <w:bookmarkStart w:name="4176" w:id="147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75"/>
              </w:tc>
            </w:tr>
            <w:tr>
              <w:trPr>
                <w:trHeight w:val="120" w:hRule="atLeast"/>
              </w:trPr>
              <w:tc>
                <w:tcPr>
                  <w:tcW w:w="7704" w:type="dxa"/>
                  <w:tcBorders/>
                  <w:vAlign w:val="center"/>
                </w:tcPr>
                <w:bookmarkStart w:name="4177" w:id="1476"/>
                <w:p>
                  <w:pPr>
                    <w:spacing w:after="0"/>
                    <w:ind w:left="0"/>
                    <w:jc w:val="left"/>
                  </w:pPr>
                  <w:r>
                    <w:rPr>
                      <w:rFonts w:ascii="Arial"/>
                      <w:b w:val="false"/>
                      <w:i w:val="false"/>
                      <w:color w:val="000000"/>
                      <w:sz w:val="15"/>
                    </w:rPr>
                    <w:t xml:space="preserve">     зміна або включення додаткового місця проведення клінічного випробування/відповідального(их) дослідника(ів), дослідника-координатора</w:t>
                  </w:r>
                </w:p>
                <w:bookmarkEnd w:id="1476"/>
              </w:tc>
              <w:tc>
                <w:tcPr>
                  <w:tcW w:w="963" w:type="dxa"/>
                  <w:tcBorders/>
                  <w:vAlign w:val="center"/>
                </w:tcPr>
                <w:bookmarkStart w:name="4178" w:id="147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77"/>
              </w:tc>
              <w:tc>
                <w:tcPr>
                  <w:tcW w:w="963" w:type="dxa"/>
                  <w:tcBorders/>
                  <w:vAlign w:val="center"/>
                </w:tcPr>
                <w:bookmarkStart w:name="4179" w:id="147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78"/>
              </w:tc>
            </w:tr>
            <w:tr>
              <w:trPr>
                <w:trHeight w:val="120" w:hRule="atLeast"/>
              </w:trPr>
              <w:tc>
                <w:tcPr>
                  <w:tcW w:w="7704" w:type="dxa"/>
                  <w:tcBorders/>
                  <w:vAlign w:val="center"/>
                </w:tcPr>
                <w:bookmarkStart w:name="4180" w:id="1479"/>
                <w:p>
                  <w:pPr>
                    <w:spacing w:after="0"/>
                    <w:ind w:left="0"/>
                    <w:jc w:val="left"/>
                  </w:pPr>
                  <w:r>
                    <w:rPr>
                      <w:rFonts w:ascii="Arial"/>
                      <w:b w:val="false"/>
                      <w:i w:val="false"/>
                      <w:color w:val="000000"/>
                      <w:sz w:val="15"/>
                    </w:rPr>
                    <w:t xml:space="preserve">     зміна спонсора, його офіційного представника, заявника</w:t>
                  </w:r>
                </w:p>
                <w:bookmarkEnd w:id="1479"/>
              </w:tc>
              <w:tc>
                <w:tcPr>
                  <w:tcW w:w="963" w:type="dxa"/>
                  <w:tcBorders/>
                  <w:vAlign w:val="center"/>
                </w:tcPr>
                <w:bookmarkStart w:name="4181" w:id="148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80"/>
              </w:tc>
              <w:tc>
                <w:tcPr>
                  <w:tcW w:w="963" w:type="dxa"/>
                  <w:tcBorders/>
                  <w:vAlign w:val="center"/>
                </w:tcPr>
                <w:bookmarkStart w:name="4182" w:id="148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81"/>
              </w:tc>
            </w:tr>
            <w:tr>
              <w:trPr>
                <w:trHeight w:val="120" w:hRule="atLeast"/>
              </w:trPr>
              <w:tc>
                <w:tcPr>
                  <w:tcW w:w="7704" w:type="dxa"/>
                  <w:tcBorders/>
                  <w:vAlign w:val="center"/>
                </w:tcPr>
                <w:bookmarkStart w:name="4183" w:id="1482"/>
                <w:p>
                  <w:pPr>
                    <w:spacing w:after="0"/>
                    <w:ind w:left="0"/>
                    <w:jc w:val="left"/>
                  </w:pPr>
                  <w:r>
                    <w:rPr>
                      <w:rFonts w:ascii="Arial"/>
                      <w:b w:val="false"/>
                      <w:i w:val="false"/>
                      <w:color w:val="000000"/>
                      <w:sz w:val="15"/>
                    </w:rPr>
                    <w:t xml:space="preserve">     зміни в розподілі основних обов'язків під час проведення клінічного випробування</w:t>
                  </w:r>
                </w:p>
                <w:bookmarkEnd w:id="1482"/>
              </w:tc>
              <w:tc>
                <w:tcPr>
                  <w:tcW w:w="963" w:type="dxa"/>
                  <w:tcBorders/>
                  <w:vAlign w:val="center"/>
                </w:tcPr>
                <w:bookmarkStart w:name="4184" w:id="148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83"/>
              </w:tc>
              <w:tc>
                <w:tcPr>
                  <w:tcW w:w="963" w:type="dxa"/>
                  <w:tcBorders/>
                  <w:vAlign w:val="center"/>
                </w:tcPr>
                <w:bookmarkStart w:name="4185" w:id="1484"/>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84"/>
              </w:tc>
            </w:tr>
            <w:tr>
              <w:trPr>
                <w:trHeight w:val="120" w:hRule="atLeast"/>
              </w:trPr>
              <w:tc>
                <w:tcPr>
                  <w:tcW w:w="7704" w:type="dxa"/>
                  <w:tcBorders/>
                  <w:vAlign w:val="center"/>
                </w:tcPr>
                <w:bookmarkStart w:name="4186" w:id="1485"/>
                <w:p>
                  <w:pPr>
                    <w:spacing w:after="0"/>
                    <w:ind w:left="0"/>
                    <w:jc w:val="left"/>
                  </w:pPr>
                  <w:r>
                    <w:rPr>
                      <w:rFonts w:ascii="Arial"/>
                      <w:b w:val="false"/>
                      <w:i w:val="false"/>
                      <w:color w:val="000000"/>
                      <w:sz w:val="15"/>
                    </w:rPr>
                    <w:t xml:space="preserve">     якщо "так", уточніть:</w:t>
                  </w:r>
                </w:p>
                <w:bookmarkEnd w:id="1485"/>
              </w:tc>
              <w:tc>
                <w:tcPr>
                  <w:tcW w:w="963" w:type="dxa"/>
                  <w:tcBorders/>
                  <w:vAlign w:val="center"/>
                </w:tcPr>
                <w:bookmarkStart w:name="4187" w:id="1486"/>
                <w:p>
                  <w:pPr>
                    <w:spacing w:after="0"/>
                    <w:ind w:left="0"/>
                    <w:jc w:val="left"/>
                  </w:pPr>
                </w:p>
                <w:bookmarkEnd w:id="1486"/>
              </w:tc>
              <w:tc>
                <w:tcPr>
                  <w:tcW w:w="963" w:type="dxa"/>
                  <w:tcBorders/>
                  <w:vAlign w:val="center"/>
                </w:tcPr>
                <w:bookmarkStart w:name="4188" w:id="1487"/>
                <w:p>
                  <w:pPr>
                    <w:spacing w:after="0"/>
                    <w:ind w:left="0"/>
                    <w:jc w:val="left"/>
                  </w:pPr>
                </w:p>
                <w:bookmarkEnd w:id="1487"/>
              </w:tc>
            </w:tr>
            <w:tr>
              <w:trPr>
                <w:trHeight w:val="120" w:hRule="atLeast"/>
              </w:trPr>
              <w:tc>
                <w:tcPr>
                  <w:tcW w:w="7704" w:type="dxa"/>
                  <w:tcBorders/>
                  <w:vAlign w:val="center"/>
                </w:tcPr>
                <w:bookmarkStart w:name="4189" w:id="1488"/>
                <w:p>
                  <w:pPr>
                    <w:spacing w:after="0"/>
                    <w:ind w:left="0"/>
                    <w:jc w:val="left"/>
                  </w:pPr>
                  <w:r>
                    <w:rPr>
                      <w:rFonts w:ascii="Arial"/>
                      <w:b w:val="false"/>
                      <w:i w:val="false"/>
                      <w:color w:val="000000"/>
                      <w:sz w:val="15"/>
                    </w:rPr>
                    <w:t xml:space="preserve">     інша зміна</w:t>
                  </w:r>
                </w:p>
                <w:bookmarkEnd w:id="1488"/>
              </w:tc>
              <w:tc>
                <w:tcPr>
                  <w:tcW w:w="963" w:type="dxa"/>
                  <w:tcBorders/>
                  <w:vAlign w:val="center"/>
                </w:tcPr>
                <w:bookmarkStart w:name="4190" w:id="148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89"/>
              </w:tc>
              <w:tc>
                <w:tcPr>
                  <w:tcW w:w="963" w:type="dxa"/>
                  <w:tcBorders/>
                  <w:vAlign w:val="center"/>
                </w:tcPr>
                <w:bookmarkStart w:name="4191" w:id="1490"/>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90"/>
              </w:tc>
            </w:tr>
            <w:tr>
              <w:trPr>
                <w:trHeight w:val="120" w:hRule="atLeast"/>
              </w:trPr>
              <w:tc>
                <w:tcPr>
                  <w:tcW w:w="7704" w:type="dxa"/>
                  <w:tcBorders/>
                  <w:vAlign w:val="center"/>
                </w:tcPr>
                <w:bookmarkStart w:name="4192" w:id="1491"/>
                <w:p>
                  <w:pPr>
                    <w:spacing w:after="0"/>
                    <w:ind w:left="0"/>
                    <w:jc w:val="left"/>
                  </w:pPr>
                  <w:r>
                    <w:rPr>
                      <w:rFonts w:ascii="Arial"/>
                      <w:b w:val="false"/>
                      <w:i w:val="false"/>
                      <w:color w:val="000000"/>
                      <w:sz w:val="15"/>
                    </w:rPr>
                    <w:t xml:space="preserve">     якщо "так", уточніть:</w:t>
                  </w:r>
                </w:p>
                <w:bookmarkEnd w:id="1491"/>
              </w:tc>
              <w:tc>
                <w:tcPr>
                  <w:tcW w:w="963" w:type="dxa"/>
                  <w:tcBorders/>
                  <w:vAlign w:val="center"/>
                </w:tcPr>
                <w:bookmarkStart w:name="4193" w:id="1492"/>
                <w:p>
                  <w:pPr>
                    <w:spacing w:after="0"/>
                    <w:ind w:left="0"/>
                    <w:jc w:val="left"/>
                  </w:pPr>
                </w:p>
                <w:bookmarkEnd w:id="1492"/>
              </w:tc>
              <w:tc>
                <w:tcPr>
                  <w:tcW w:w="963" w:type="dxa"/>
                  <w:tcBorders/>
                  <w:vAlign w:val="center"/>
                </w:tcPr>
                <w:bookmarkStart w:name="4194" w:id="1493"/>
                <w:p>
                  <w:pPr>
                    <w:spacing w:after="0"/>
                    <w:ind w:left="0"/>
                    <w:jc w:val="left"/>
                  </w:pPr>
                </w:p>
                <w:bookmarkEnd w:id="1493"/>
              </w:tc>
            </w:tr>
            <w:tr>
              <w:trPr>
                <w:trHeight w:val="120" w:hRule="atLeast"/>
              </w:trPr>
              <w:tc>
                <w:tcPr>
                  <w:tcW w:w="7704" w:type="dxa"/>
                  <w:tcBorders/>
                  <w:vAlign w:val="center"/>
                </w:tcPr>
                <w:bookmarkStart w:name="4195" w:id="1494"/>
                <w:p>
                  <w:pPr>
                    <w:spacing w:after="0"/>
                    <w:ind w:left="0"/>
                    <w:jc w:val="left"/>
                  </w:pPr>
                  <w:r>
                    <w:rPr>
                      <w:rFonts w:ascii="Arial"/>
                      <w:b w:val="false"/>
                      <w:i w:val="false"/>
                      <w:color w:val="000000"/>
                      <w:sz w:val="15"/>
                    </w:rPr>
                    <w:t xml:space="preserve">     інший випадок</w:t>
                  </w:r>
                </w:p>
                <w:bookmarkEnd w:id="1494"/>
              </w:tc>
              <w:tc>
                <w:tcPr>
                  <w:tcW w:w="963" w:type="dxa"/>
                  <w:tcBorders/>
                  <w:vAlign w:val="center"/>
                </w:tcPr>
                <w:bookmarkStart w:name="4196" w:id="149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495"/>
              </w:tc>
              <w:tc>
                <w:tcPr>
                  <w:tcW w:w="963" w:type="dxa"/>
                  <w:tcBorders/>
                  <w:vAlign w:val="center"/>
                </w:tcPr>
                <w:bookmarkStart w:name="4197" w:id="149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496"/>
              </w:tc>
            </w:tr>
            <w:tr>
              <w:trPr>
                <w:trHeight w:val="120" w:hRule="atLeast"/>
              </w:trPr>
              <w:tc>
                <w:tcPr>
                  <w:tcW w:w="7704" w:type="dxa"/>
                  <w:tcBorders/>
                  <w:vAlign w:val="center"/>
                </w:tcPr>
                <w:bookmarkStart w:name="4198" w:id="1497"/>
                <w:p>
                  <w:pPr>
                    <w:spacing w:after="0"/>
                    <w:ind w:left="0"/>
                    <w:jc w:val="left"/>
                  </w:pPr>
                  <w:r>
                    <w:rPr>
                      <w:rFonts w:ascii="Arial"/>
                      <w:b w:val="false"/>
                      <w:i w:val="false"/>
                      <w:color w:val="000000"/>
                      <w:sz w:val="15"/>
                    </w:rPr>
                    <w:t xml:space="preserve">     якщо "так", уточніть:</w:t>
                  </w:r>
                </w:p>
                <w:bookmarkEnd w:id="1497"/>
              </w:tc>
              <w:tc>
                <w:tcPr>
                  <w:tcW w:w="963" w:type="dxa"/>
                  <w:tcBorders/>
                  <w:vAlign w:val="center"/>
                </w:tcPr>
                <w:bookmarkStart w:name="4199" w:id="1498"/>
                <w:p>
                  <w:pPr>
                    <w:spacing w:after="0"/>
                    <w:ind w:left="0"/>
                    <w:jc w:val="left"/>
                  </w:pPr>
                </w:p>
                <w:bookmarkEnd w:id="1498"/>
              </w:tc>
              <w:tc>
                <w:tcPr>
                  <w:tcW w:w="963" w:type="dxa"/>
                  <w:tcBorders/>
                  <w:vAlign w:val="center"/>
                </w:tcPr>
                <w:bookmarkStart w:name="4200" w:id="1499"/>
                <w:p>
                  <w:pPr>
                    <w:spacing w:after="0"/>
                    <w:ind w:left="0"/>
                    <w:jc w:val="left"/>
                  </w:pPr>
                </w:p>
                <w:bookmarkEnd w:id="1499"/>
              </w:tc>
            </w:tr>
          </w:tbl>
          <w:p>
            <w:pPr>
              <w:spacing/>
              <w:ind w:left="0"/>
              <w:jc w:val="left"/>
            </w:pPr>
            <w:r>
              <w:br/>
            </w:r>
            <w:r>
              <w:br/>
            </w:r>
          </w:p>
          <w:bookmarkStart w:name="4201" w:id="1500"/>
          <w:p>
            <w:pPr>
              <w:spacing w:after="0"/>
              <w:ind w:left="0"/>
              <w:jc w:val="left"/>
            </w:pPr>
          </w:p>
          <w:bookmarkEnd w:id="1500"/>
        </w:tc>
      </w:tr>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7704"/>
              <w:gridCol w:w="963"/>
              <w:gridCol w:w="963"/>
            </w:tblGrid>
            <w:tr>
              <w:trPr>
                <w:trHeight w:val="120" w:hRule="atLeast"/>
              </w:trPr>
              <w:tc>
                <w:tcPr>
                  <w:tcW w:w="7704" w:type="dxa"/>
                  <w:tcBorders/>
                  <w:vAlign w:val="center"/>
                </w:tcPr>
                <w:bookmarkStart w:name="4202" w:id="1501"/>
                <w:p>
                  <w:pPr>
                    <w:spacing w:after="0"/>
                    <w:ind w:left="0"/>
                    <w:jc w:val="left"/>
                  </w:pPr>
                  <w:r>
                    <w:rPr>
                      <w:rFonts w:ascii="Arial"/>
                      <w:b w:val="false"/>
                      <w:i w:val="false"/>
                      <w:color w:val="000000"/>
                      <w:sz w:val="15"/>
                    </w:rPr>
                    <w:t>Зміст поправки:</w:t>
                  </w:r>
                </w:p>
                <w:bookmarkEnd w:id="1501"/>
              </w:tc>
              <w:tc>
                <w:tcPr>
                  <w:tcW w:w="963" w:type="dxa"/>
                  <w:tcBorders/>
                  <w:vAlign w:val="center"/>
                </w:tcPr>
                <w:bookmarkStart w:name="4203" w:id="1502"/>
                <w:p>
                  <w:pPr>
                    <w:spacing w:after="0"/>
                    <w:ind w:left="0"/>
                    <w:jc w:val="left"/>
                  </w:pPr>
                </w:p>
                <w:bookmarkEnd w:id="1502"/>
              </w:tc>
              <w:tc>
                <w:tcPr>
                  <w:tcW w:w="963" w:type="dxa"/>
                  <w:tcBorders/>
                  <w:vAlign w:val="center"/>
                </w:tcPr>
                <w:bookmarkStart w:name="4204" w:id="1503"/>
                <w:p>
                  <w:pPr>
                    <w:spacing w:after="0"/>
                    <w:ind w:left="0"/>
                    <w:jc w:val="left"/>
                  </w:pPr>
                </w:p>
                <w:bookmarkEnd w:id="1503"/>
              </w:tc>
            </w:tr>
            <w:tr>
              <w:trPr>
                <w:trHeight w:val="120" w:hRule="atLeast"/>
              </w:trPr>
              <w:tc>
                <w:tcPr>
                  <w:tcW w:w="7704" w:type="dxa"/>
                  <w:tcBorders/>
                  <w:vAlign w:val="center"/>
                </w:tcPr>
                <w:bookmarkStart w:name="4205" w:id="1504"/>
                <w:p>
                  <w:pPr>
                    <w:spacing w:after="0"/>
                    <w:ind w:left="0"/>
                    <w:jc w:val="left"/>
                  </w:pPr>
                  <w:r>
                    <w:rPr>
                      <w:rFonts w:ascii="Arial"/>
                      <w:b w:val="false"/>
                      <w:i w:val="false"/>
                      <w:color w:val="000000"/>
                      <w:sz w:val="15"/>
                    </w:rPr>
                    <w:t xml:space="preserve">   зміни до інформації, зазначеної у заяві</w:t>
                  </w:r>
                </w:p>
                <w:bookmarkEnd w:id="1504"/>
              </w:tc>
              <w:tc>
                <w:tcPr>
                  <w:tcW w:w="963" w:type="dxa"/>
                  <w:tcBorders/>
                  <w:vAlign w:val="center"/>
                </w:tcPr>
                <w:bookmarkStart w:name="4206" w:id="150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505"/>
              </w:tc>
              <w:tc>
                <w:tcPr>
                  <w:tcW w:w="963" w:type="dxa"/>
                  <w:tcBorders/>
                  <w:vAlign w:val="center"/>
                </w:tcPr>
                <w:bookmarkStart w:name="4207" w:id="1506"/>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506"/>
              </w:tc>
            </w:tr>
            <w:tr>
              <w:trPr>
                <w:trHeight w:val="120" w:hRule="atLeast"/>
              </w:trPr>
              <w:tc>
                <w:tcPr>
                  <w:tcW w:w="7704" w:type="dxa"/>
                  <w:tcBorders/>
                  <w:vAlign w:val="center"/>
                </w:tcPr>
                <w:bookmarkStart w:name="4208" w:id="1507"/>
                <w:p>
                  <w:pPr>
                    <w:spacing w:after="0"/>
                    <w:ind w:left="0"/>
                    <w:jc w:val="left"/>
                  </w:pPr>
                  <w:r>
                    <w:rPr>
                      <w:rFonts w:ascii="Arial"/>
                      <w:b w:val="false"/>
                      <w:i w:val="false"/>
                      <w:color w:val="000000"/>
                      <w:sz w:val="15"/>
                    </w:rPr>
                    <w:t xml:space="preserve">   поправки до протоколу клінічного випробування</w:t>
                  </w:r>
                </w:p>
                <w:bookmarkEnd w:id="1507"/>
              </w:tc>
              <w:tc>
                <w:tcPr>
                  <w:tcW w:w="963" w:type="dxa"/>
                  <w:tcBorders/>
                  <w:vAlign w:val="center"/>
                </w:tcPr>
                <w:bookmarkStart w:name="4209" w:id="150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508"/>
              </w:tc>
              <w:tc>
                <w:tcPr>
                  <w:tcW w:w="963" w:type="dxa"/>
                  <w:tcBorders/>
                  <w:vAlign w:val="center"/>
                </w:tcPr>
                <w:bookmarkStart w:name="4210" w:id="150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509"/>
              </w:tc>
            </w:tr>
            <w:tr>
              <w:trPr>
                <w:trHeight w:val="120" w:hRule="atLeast"/>
              </w:trPr>
              <w:tc>
                <w:tcPr>
                  <w:tcW w:w="7704" w:type="dxa"/>
                  <w:tcBorders/>
                  <w:vAlign w:val="center"/>
                </w:tcPr>
                <w:bookmarkStart w:name="4211" w:id="1510"/>
                <w:p>
                  <w:pPr>
                    <w:spacing w:after="0"/>
                    <w:ind w:left="0"/>
                    <w:jc w:val="left"/>
                  </w:pPr>
                  <w:r>
                    <w:rPr>
                      <w:rFonts w:ascii="Arial"/>
                      <w:b w:val="false"/>
                      <w:i w:val="false"/>
                      <w:color w:val="000000"/>
                      <w:sz w:val="15"/>
                    </w:rPr>
                    <w:t xml:space="preserve">   зміни до інших документів</w:t>
                  </w:r>
                </w:p>
                <w:bookmarkEnd w:id="1510"/>
              </w:tc>
              <w:tc>
                <w:tcPr>
                  <w:tcW w:w="963" w:type="dxa"/>
                  <w:tcBorders/>
                  <w:vAlign w:val="center"/>
                </w:tcPr>
                <w:bookmarkStart w:name="4212" w:id="151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511"/>
              </w:tc>
              <w:tc>
                <w:tcPr>
                  <w:tcW w:w="963" w:type="dxa"/>
                  <w:tcBorders/>
                  <w:vAlign w:val="center"/>
                </w:tcPr>
                <w:bookmarkStart w:name="4213" w:id="1512"/>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512"/>
              </w:tc>
            </w:tr>
            <w:tr>
              <w:trPr>
                <w:trHeight w:val="120" w:hRule="atLeast"/>
              </w:trPr>
              <w:tc>
                <w:tcPr>
                  <w:tcW w:w="7704" w:type="dxa"/>
                  <w:tcBorders/>
                  <w:vAlign w:val="center"/>
                </w:tcPr>
                <w:bookmarkStart w:name="4214" w:id="1513"/>
                <w:p>
                  <w:pPr>
                    <w:spacing w:after="0"/>
                    <w:ind w:left="0"/>
                    <w:jc w:val="left"/>
                  </w:pPr>
                  <w:r>
                    <w:rPr>
                      <w:rFonts w:ascii="Arial"/>
                      <w:b w:val="false"/>
                      <w:i w:val="false"/>
                      <w:color w:val="000000"/>
                      <w:sz w:val="15"/>
                    </w:rPr>
                    <w:t xml:space="preserve">     якщо "так", уточніть:</w:t>
                  </w:r>
                </w:p>
                <w:bookmarkEnd w:id="1513"/>
              </w:tc>
              <w:tc>
                <w:tcPr>
                  <w:tcW w:w="963" w:type="dxa"/>
                  <w:tcBorders/>
                  <w:vAlign w:val="center"/>
                </w:tcPr>
                <w:bookmarkStart w:name="4215" w:id="1514"/>
                <w:p>
                  <w:pPr>
                    <w:spacing w:after="0"/>
                    <w:ind w:left="0"/>
                    <w:jc w:val="left"/>
                  </w:pPr>
                </w:p>
                <w:bookmarkEnd w:id="1514"/>
              </w:tc>
              <w:tc>
                <w:tcPr>
                  <w:tcW w:w="963" w:type="dxa"/>
                  <w:tcBorders/>
                  <w:vAlign w:val="center"/>
                </w:tcPr>
                <w:bookmarkStart w:name="4216" w:id="1515"/>
                <w:p>
                  <w:pPr>
                    <w:spacing w:after="0"/>
                    <w:ind w:left="0"/>
                    <w:jc w:val="left"/>
                  </w:pPr>
                </w:p>
                <w:bookmarkEnd w:id="1515"/>
              </w:tc>
            </w:tr>
            <w:tr>
              <w:trPr>
                <w:trHeight w:val="120" w:hRule="atLeast"/>
              </w:trPr>
              <w:tc>
                <w:tcPr>
                  <w:tcW w:w="7704" w:type="dxa"/>
                  <w:tcBorders/>
                  <w:vAlign w:val="center"/>
                </w:tcPr>
                <w:bookmarkStart w:name="4217" w:id="1516"/>
                <w:p>
                  <w:pPr>
                    <w:spacing w:after="0"/>
                    <w:ind w:left="0"/>
                    <w:jc w:val="left"/>
                  </w:pPr>
                  <w:r>
                    <w:rPr>
                      <w:rFonts w:ascii="Arial"/>
                      <w:b w:val="false"/>
                      <w:i w:val="false"/>
                      <w:color w:val="000000"/>
                      <w:sz w:val="15"/>
                    </w:rPr>
                    <w:t xml:space="preserve">     інший випадок</w:t>
                  </w:r>
                </w:p>
                <w:bookmarkEnd w:id="1516"/>
              </w:tc>
              <w:tc>
                <w:tcPr>
                  <w:tcW w:w="963" w:type="dxa"/>
                  <w:tcBorders/>
                  <w:vAlign w:val="center"/>
                </w:tcPr>
                <w:bookmarkStart w:name="4218" w:id="151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Так</w:t>
                  </w:r>
                </w:p>
                <w:bookmarkEnd w:id="1517"/>
              </w:tc>
              <w:tc>
                <w:tcPr>
                  <w:tcW w:w="963" w:type="dxa"/>
                  <w:tcBorders/>
                  <w:vAlign w:val="center"/>
                </w:tcPr>
                <w:bookmarkStart w:name="4219" w:id="1518"/>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r>
                    <w:rPr>
                      <w:rFonts w:ascii="Arial"/>
                      <w:b w:val="false"/>
                      <w:i w:val="false"/>
                      <w:color w:val="000000"/>
                      <w:sz w:val="15"/>
                    </w:rPr>
                    <w:t xml:space="preserve">  Ні</w:t>
                  </w:r>
                </w:p>
                <w:bookmarkEnd w:id="1518"/>
              </w:tc>
            </w:tr>
            <w:tr>
              <w:trPr>
                <w:trHeight w:val="120" w:hRule="atLeast"/>
              </w:trPr>
              <w:tc>
                <w:tcPr>
                  <w:tcW w:w="7704" w:type="dxa"/>
                  <w:tcBorders/>
                  <w:vAlign w:val="center"/>
                </w:tcPr>
                <w:bookmarkStart w:name="4220" w:id="1519"/>
                <w:p>
                  <w:pPr>
                    <w:spacing w:after="0"/>
                    <w:ind w:left="0"/>
                    <w:jc w:val="left"/>
                  </w:pPr>
                  <w:r>
                    <w:rPr>
                      <w:rFonts w:ascii="Arial"/>
                      <w:b w:val="false"/>
                      <w:i w:val="false"/>
                      <w:color w:val="000000"/>
                      <w:sz w:val="15"/>
                    </w:rPr>
                    <w:t xml:space="preserve">     якщо "так", уточніть:</w:t>
                  </w:r>
                </w:p>
                <w:bookmarkEnd w:id="1519"/>
              </w:tc>
              <w:tc>
                <w:tcPr>
                  <w:tcW w:w="963" w:type="dxa"/>
                  <w:tcBorders/>
                  <w:vAlign w:val="center"/>
                </w:tcPr>
                <w:bookmarkStart w:name="4221" w:id="1520"/>
                <w:p>
                  <w:pPr>
                    <w:spacing w:after="0"/>
                    <w:ind w:left="0"/>
                    <w:jc w:val="left"/>
                  </w:pPr>
                </w:p>
                <w:bookmarkEnd w:id="1520"/>
              </w:tc>
              <w:tc>
                <w:tcPr>
                  <w:tcW w:w="963" w:type="dxa"/>
                  <w:tcBorders/>
                  <w:vAlign w:val="center"/>
                </w:tcPr>
                <w:bookmarkStart w:name="4222" w:id="1521"/>
                <w:p>
                  <w:pPr>
                    <w:spacing w:after="0"/>
                    <w:ind w:left="0"/>
                    <w:jc w:val="left"/>
                  </w:pPr>
                </w:p>
                <w:bookmarkEnd w:id="1521"/>
              </w:tc>
            </w:tr>
          </w:tbl>
          <w:p>
            <w:pPr>
              <w:spacing/>
              <w:ind w:left="0"/>
              <w:jc w:val="left"/>
            </w:pPr>
            <w:r>
              <w:br/>
            </w:r>
            <w:r>
              <w:br/>
            </w:r>
          </w:p>
          <w:bookmarkStart w:name="4223" w:id="1522"/>
          <w:p>
            <w:pPr>
              <w:spacing w:after="0"/>
              <w:ind w:left="0"/>
              <w:jc w:val="left"/>
            </w:pPr>
          </w:p>
          <w:bookmarkEnd w:id="1522"/>
        </w:tc>
      </w:tr>
    </w:tbl>
    <w:p>
      <w:pPr>
        <w:spacing/>
        <w:ind w:left="0"/>
        <w:jc w:val="left"/>
      </w:pPr>
      <w:r>
        <w:br/>
      </w:r>
    </w:p>
    <w:bookmarkStart w:name="4224" w:id="1523"/>
    <w:p>
      <w:pPr>
        <w:pStyle w:val="Heading3"/>
        <w:spacing w:after="0"/>
        <w:ind w:left="0"/>
        <w:jc w:val="left"/>
      </w:pPr>
      <w:r>
        <w:rPr>
          <w:rFonts w:ascii="Arial"/>
          <w:color w:val="000000"/>
          <w:sz w:val="27"/>
        </w:rPr>
        <w:t>E. ПРИЧИНИ ВНЕСЕННЯ ПОПРАВОК (зазначити в скороченій формі)</w:t>
      </w:r>
    </w:p>
    <w:bookmarkEnd w:id="1523"/>
    <w:bookmarkStart w:name="4225" w:id="1524"/>
    <w:p>
      <w:pPr>
        <w:pStyle w:val="Heading3"/>
        <w:spacing w:after="0"/>
        <w:ind w:left="0"/>
        <w:jc w:val="left"/>
      </w:pPr>
      <w:r>
        <w:rPr>
          <w:rFonts w:ascii="Arial"/>
          <w:color w:val="000000"/>
          <w:sz w:val="27"/>
        </w:rPr>
        <w:t>F. КОРОТКИЙ ОПИС ПОПРАВОК</w:t>
      </w:r>
    </w:p>
    <w:bookmarkEnd w:id="1524"/>
    <w:bookmarkStart w:name="4226" w:id="1525"/>
    <w:p>
      <w:pPr>
        <w:pStyle w:val="Heading3"/>
        <w:spacing w:after="0"/>
        <w:ind w:left="0"/>
        <w:jc w:val="left"/>
      </w:pPr>
      <w:r>
        <w:rPr>
          <w:rFonts w:ascii="Arial"/>
          <w:color w:val="000000"/>
          <w:sz w:val="27"/>
        </w:rPr>
        <w:t>G. ПЕРЕЛІК ДОКУМЕНТІВ, ПРИКЛАДЕНИХ ДО ЗАЯВИ</w:t>
      </w:r>
    </w:p>
    <w:bookmarkEnd w:id="152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227" w:id="1526"/>
          <w:p>
            <w:pPr>
              <w:spacing w:after="0"/>
              <w:ind w:left="0"/>
              <w:jc w:val="left"/>
            </w:pPr>
            <w:r>
              <w:rPr>
                <w:rFonts w:ascii="Arial"/>
                <w:b w:val="false"/>
                <w:i w:val="false"/>
                <w:color w:val="000000"/>
                <w:sz w:val="15"/>
              </w:rPr>
              <w:t>Надайте документи, що стосуються цієї заяви, та/або (у відповідних випадках) чіткі посилання на інші документи, що вже були надані. Надайте точні посилання на всі зміни в нумерації окремих сторінок, старий і новий варіанти текстів. Позначте відповідну(і) клітинку(и).</w:t>
            </w:r>
          </w:p>
          <w:bookmarkEnd w:id="15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5"/>
        <w:gridCol w:w="9205"/>
      </w:tblGrid>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4228" w:id="152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527"/>
        </w:tc>
        <w:tc>
          <w:tcPr>
            <w:tcW w:w="9205" w:type="dxa"/>
            <w:tcBorders>
              <w:top w:val="outset" w:color="000000" w:sz="8"/>
              <w:left w:val="outset" w:color="000000" w:sz="8"/>
              <w:bottom w:val="outset" w:color="000000" w:sz="8"/>
              <w:right w:val="outset" w:color="000000" w:sz="8"/>
            </w:tcBorders>
            <w:vAlign w:val="center"/>
          </w:tcPr>
          <w:bookmarkStart w:name="4229" w:id="1528"/>
          <w:p>
            <w:pPr>
              <w:spacing w:after="0"/>
              <w:ind w:left="0"/>
              <w:jc w:val="left"/>
            </w:pPr>
            <w:r>
              <w:rPr>
                <w:rFonts w:ascii="Arial"/>
                <w:b/>
                <w:i w:val="false"/>
                <w:color w:val="000000"/>
                <w:sz w:val="15"/>
              </w:rPr>
              <w:t>Супровідний лист, у якому зазначено тип поправки і причину(и) її (їх) унесення</w:t>
            </w:r>
          </w:p>
          <w:bookmarkEnd w:id="1528"/>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4230" w:id="1529"/>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529"/>
        </w:tc>
        <w:tc>
          <w:tcPr>
            <w:tcW w:w="9205" w:type="dxa"/>
            <w:tcBorders>
              <w:top w:val="outset" w:color="000000" w:sz="8"/>
              <w:left w:val="outset" w:color="000000" w:sz="8"/>
              <w:bottom w:val="outset" w:color="000000" w:sz="8"/>
              <w:right w:val="outset" w:color="000000" w:sz="8"/>
            </w:tcBorders>
            <w:vAlign w:val="center"/>
          </w:tcPr>
          <w:bookmarkStart w:name="4231" w:id="1530"/>
          <w:p>
            <w:pPr>
              <w:spacing w:after="0"/>
              <w:ind w:left="0"/>
              <w:jc w:val="left"/>
            </w:pPr>
            <w:r>
              <w:rPr>
                <w:rFonts w:ascii="Arial"/>
                <w:b/>
                <w:i w:val="false"/>
                <w:color w:val="000000"/>
                <w:sz w:val="15"/>
              </w:rPr>
              <w:t>Короткий виклад суті внесеної поправки</w:t>
            </w:r>
          </w:p>
          <w:bookmarkEnd w:id="1530"/>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4232" w:id="1531"/>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531"/>
        </w:tc>
        <w:tc>
          <w:tcPr>
            <w:tcW w:w="9205" w:type="dxa"/>
            <w:tcBorders>
              <w:top w:val="outset" w:color="000000" w:sz="8"/>
              <w:left w:val="outset" w:color="000000" w:sz="8"/>
              <w:bottom w:val="outset" w:color="000000" w:sz="8"/>
              <w:right w:val="outset" w:color="000000" w:sz="8"/>
            </w:tcBorders>
            <w:vAlign w:val="center"/>
          </w:tcPr>
          <w:bookmarkStart w:name="4233" w:id="1532"/>
          <w:p>
            <w:pPr>
              <w:spacing w:after="0"/>
              <w:ind w:left="0"/>
              <w:jc w:val="left"/>
            </w:pPr>
            <w:r>
              <w:rPr>
                <w:rFonts w:ascii="Arial"/>
                <w:b/>
                <w:i w:val="false"/>
                <w:color w:val="000000"/>
                <w:sz w:val="15"/>
              </w:rPr>
              <w:t>Перелік змінених документів (ідентифікація, версія, дата)</w:t>
            </w:r>
          </w:p>
          <w:bookmarkEnd w:id="1532"/>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4234" w:id="1533"/>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533"/>
        </w:tc>
        <w:tc>
          <w:tcPr>
            <w:tcW w:w="9205" w:type="dxa"/>
            <w:tcBorders>
              <w:top w:val="outset" w:color="000000" w:sz="8"/>
              <w:left w:val="outset" w:color="000000" w:sz="8"/>
              <w:bottom w:val="outset" w:color="000000" w:sz="8"/>
              <w:right w:val="outset" w:color="000000" w:sz="8"/>
            </w:tcBorders>
            <w:vAlign w:val="center"/>
          </w:tcPr>
          <w:bookmarkStart w:name="4235" w:id="1534"/>
          <w:p>
            <w:pPr>
              <w:spacing w:after="0"/>
              <w:ind w:left="0"/>
              <w:jc w:val="left"/>
            </w:pPr>
            <w:r>
              <w:rPr>
                <w:rFonts w:ascii="Arial"/>
                <w:b/>
                <w:i w:val="false"/>
                <w:color w:val="000000"/>
                <w:sz w:val="15"/>
              </w:rPr>
              <w:t>Сторінки зі старим і новим формулюваннями (за можливості)</w:t>
            </w:r>
          </w:p>
          <w:bookmarkEnd w:id="1534"/>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4236" w:id="1535"/>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535"/>
        </w:tc>
        <w:tc>
          <w:tcPr>
            <w:tcW w:w="9205" w:type="dxa"/>
            <w:tcBorders>
              <w:top w:val="outset" w:color="000000" w:sz="8"/>
              <w:left w:val="outset" w:color="000000" w:sz="8"/>
              <w:bottom w:val="outset" w:color="000000" w:sz="8"/>
              <w:right w:val="outset" w:color="000000" w:sz="8"/>
            </w:tcBorders>
            <w:vAlign w:val="center"/>
          </w:tcPr>
          <w:bookmarkStart w:name="4237" w:id="1536"/>
          <w:p>
            <w:pPr>
              <w:spacing w:after="0"/>
              <w:ind w:left="0"/>
              <w:jc w:val="left"/>
            </w:pPr>
            <w:r>
              <w:rPr>
                <w:rFonts w:ascii="Arial"/>
                <w:b/>
                <w:i w:val="false"/>
                <w:color w:val="000000"/>
                <w:sz w:val="15"/>
              </w:rPr>
              <w:t>Додаткова інформація</w:t>
            </w:r>
          </w:p>
          <w:bookmarkEnd w:id="1536"/>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4238" w:id="1537"/>
          <w:p>
            <w:pPr>
              <w:spacing w:after="0"/>
              <w:ind w:left="0"/>
              <w:jc w:val="left"/>
            </w:pPr>
            <w:r>
              <w:drawing>
                <wp:inline distT="0" distB="0" distL="0" distR="0">
                  <wp:extent cx="1016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39700"/>
                          </a:xfrm>
                          <a:prstGeom prst="rect">
                            <a:avLst/>
                          </a:prstGeom>
                        </pic:spPr>
                      </pic:pic>
                    </a:graphicData>
                  </a:graphic>
                </wp:inline>
              </w:drawing>
            </w:r>
          </w:p>
          <w:bookmarkEnd w:id="1537"/>
        </w:tc>
        <w:tc>
          <w:tcPr>
            <w:tcW w:w="9205" w:type="dxa"/>
            <w:tcBorders>
              <w:top w:val="outset" w:color="000000" w:sz="8"/>
              <w:left w:val="outset" w:color="000000" w:sz="8"/>
              <w:bottom w:val="outset" w:color="000000" w:sz="8"/>
              <w:right w:val="outset" w:color="000000" w:sz="8"/>
            </w:tcBorders>
            <w:vAlign w:val="center"/>
          </w:tcPr>
          <w:bookmarkStart w:name="4239" w:id="1538"/>
          <w:p>
            <w:pPr>
              <w:spacing w:after="0"/>
              <w:ind w:left="0"/>
              <w:jc w:val="left"/>
            </w:pPr>
            <w:r>
              <w:rPr>
                <w:rFonts w:ascii="Arial"/>
                <w:b/>
                <w:i w:val="false"/>
                <w:color w:val="000000"/>
                <w:sz w:val="15"/>
              </w:rPr>
              <w:t>Нова версія файла у форматі Word і копія первинної заяви з відзначеними зміненими даними (за можливості)</w:t>
            </w:r>
          </w:p>
          <w:bookmarkEnd w:id="1538"/>
        </w:tc>
      </w:tr>
    </w:tbl>
    <w:p>
      <w:pPr>
        <w:spacing/>
        <w:ind w:left="0"/>
        <w:jc w:val="left"/>
      </w:pPr>
      <w:r>
        <w:br/>
      </w:r>
    </w:p>
    <w:bookmarkStart w:name="4240" w:id="1539"/>
    <w:p>
      <w:pPr>
        <w:spacing w:after="0"/>
        <w:ind w:left="0"/>
        <w:jc w:val="center"/>
      </w:pPr>
      <w:r>
        <w:rPr>
          <w:rFonts w:ascii="Arial"/>
          <w:b/>
          <w:i w:val="false"/>
          <w:color w:val="000000"/>
          <w:sz w:val="18"/>
        </w:rPr>
        <w:t>ПІДПИС ТА ІМ'Я ЗАЯВНИКА</w:t>
      </w:r>
    </w:p>
    <w:bookmarkEnd w:id="153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241" w:id="1540"/>
          <w:p>
            <w:pPr>
              <w:spacing w:after="0"/>
              <w:ind w:left="0"/>
              <w:jc w:val="left"/>
            </w:pPr>
            <w:r>
              <w:rPr>
                <w:rFonts w:ascii="Arial"/>
                <w:b w:val="false"/>
                <w:i w:val="false"/>
                <w:color w:val="000000"/>
                <w:sz w:val="15"/>
              </w:rPr>
              <w:t>Я, що підписався(лась) нижче, цим підтверджую (від імені спонсора), що (непотрібне закреслити):</w:t>
            </w:r>
            <w:r>
              <w:br/>
            </w:r>
            <w:r>
              <w:rPr>
                <w:rFonts w:ascii="Arial"/>
                <w:b w:val="false"/>
                <w:i w:val="false"/>
                <w:color w:val="000000"/>
                <w:sz w:val="15"/>
              </w:rPr>
              <w:t>наведена в цій заявці інформація є достовірною;</w:t>
            </w:r>
            <w:r>
              <w:br/>
            </w:r>
            <w:r>
              <w:rPr>
                <w:rFonts w:ascii="Arial"/>
                <w:b w:val="false"/>
                <w:i w:val="false"/>
                <w:color w:val="000000"/>
                <w:sz w:val="15"/>
              </w:rPr>
              <w:t>клінічне випробування буде проводитися відповідно до протоколу клінічного випробування, законодавства і принципів Належної клінічної практики (GCP);</w:t>
            </w:r>
            <w:r>
              <w:br/>
            </w:r>
            <w:r>
              <w:rPr>
                <w:rFonts w:ascii="Arial"/>
                <w:b w:val="false"/>
                <w:i w:val="false"/>
                <w:color w:val="000000"/>
                <w:sz w:val="15"/>
              </w:rPr>
              <w:t>вважаю, що є підстави для впровадження запропонованих змін</w:t>
            </w:r>
          </w:p>
          <w:bookmarkEnd w:id="1540"/>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242" w:id="1541"/>
          <w:p>
            <w:pPr>
              <w:spacing w:after="0"/>
              <w:ind w:left="0"/>
              <w:jc w:val="left"/>
            </w:pPr>
            <w:r>
              <w:rPr>
                <w:rFonts w:ascii="Arial"/>
                <w:b w:val="false"/>
                <w:i w:val="false"/>
                <w:color w:val="000000"/>
                <w:sz w:val="15"/>
              </w:rPr>
              <w:t>ЗАЯВНИК, що подає цю заяву до ЦОВВ</w:t>
            </w:r>
          </w:p>
          <w:bookmarkEnd w:id="1541"/>
        </w:tc>
        <w:tc>
          <w:tcPr>
            <w:tcW w:w="5232" w:type="dxa"/>
            <w:tcBorders>
              <w:top w:val="outset" w:color="000000" w:sz="8"/>
              <w:left w:val="outset" w:color="000000" w:sz="8"/>
              <w:bottom w:val="outset" w:color="000000" w:sz="8"/>
              <w:right w:val="outset" w:color="000000" w:sz="8"/>
            </w:tcBorders>
            <w:vAlign w:val="center"/>
          </w:tcPr>
          <w:bookmarkStart w:name="4243" w:id="1542"/>
          <w:p>
            <w:pPr>
              <w:spacing w:after="0"/>
              <w:ind w:left="0"/>
              <w:jc w:val="left"/>
            </w:pPr>
            <w:r>
              <w:rPr>
                <w:rFonts w:ascii="Arial"/>
                <w:b w:val="false"/>
                <w:i w:val="false"/>
                <w:color w:val="000000"/>
                <w:sz w:val="15"/>
              </w:rPr>
              <w:t>ЗАЯВНИК/ДОСЛІДНИК, що подає цю заяву до комісії з питань етики при ЛПЗ:</w:t>
            </w:r>
          </w:p>
          <w:bookmarkEnd w:id="1542"/>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244" w:id="1543"/>
          <w:p>
            <w:pPr>
              <w:spacing w:after="0"/>
              <w:ind w:left="0"/>
              <w:jc w:val="left"/>
            </w:pPr>
            <w:r>
              <w:rPr>
                <w:rFonts w:ascii="Arial"/>
                <w:b w:val="false"/>
                <w:i w:val="false"/>
                <w:color w:val="000000"/>
                <w:sz w:val="15"/>
              </w:rPr>
              <w:t>Дата:</w:t>
            </w:r>
          </w:p>
          <w:bookmarkEnd w:id="1543"/>
        </w:tc>
        <w:tc>
          <w:tcPr>
            <w:tcW w:w="5232" w:type="dxa"/>
            <w:tcBorders>
              <w:top w:val="outset" w:color="000000" w:sz="8"/>
              <w:left w:val="outset" w:color="000000" w:sz="8"/>
              <w:bottom w:val="outset" w:color="000000" w:sz="8"/>
              <w:right w:val="outset" w:color="000000" w:sz="8"/>
            </w:tcBorders>
            <w:vAlign w:val="center"/>
          </w:tcPr>
          <w:bookmarkStart w:name="4245" w:id="1544"/>
          <w:p>
            <w:pPr>
              <w:spacing w:after="0"/>
              <w:ind w:left="0"/>
              <w:jc w:val="left"/>
            </w:pPr>
            <w:r>
              <w:rPr>
                <w:rFonts w:ascii="Arial"/>
                <w:b w:val="false"/>
                <w:i w:val="false"/>
                <w:color w:val="000000"/>
                <w:sz w:val="15"/>
              </w:rPr>
              <w:t>Дата:</w:t>
            </w:r>
          </w:p>
          <w:bookmarkEnd w:id="1544"/>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246" w:id="1545"/>
          <w:p>
            <w:pPr>
              <w:spacing w:after="0"/>
              <w:ind w:left="0"/>
              <w:jc w:val="left"/>
            </w:pPr>
            <w:r>
              <w:rPr>
                <w:rFonts w:ascii="Arial"/>
                <w:b w:val="false"/>
                <w:i w:val="false"/>
                <w:color w:val="000000"/>
                <w:sz w:val="15"/>
              </w:rPr>
              <w:t>Підпис:</w:t>
            </w:r>
          </w:p>
          <w:bookmarkEnd w:id="1545"/>
        </w:tc>
        <w:tc>
          <w:tcPr>
            <w:tcW w:w="5232" w:type="dxa"/>
            <w:tcBorders>
              <w:top w:val="outset" w:color="000000" w:sz="8"/>
              <w:left w:val="outset" w:color="000000" w:sz="8"/>
              <w:bottom w:val="outset" w:color="000000" w:sz="8"/>
              <w:right w:val="outset" w:color="000000" w:sz="8"/>
            </w:tcBorders>
            <w:vAlign w:val="center"/>
          </w:tcPr>
          <w:bookmarkStart w:name="4247" w:id="1546"/>
          <w:p>
            <w:pPr>
              <w:spacing w:after="0"/>
              <w:ind w:left="0"/>
              <w:jc w:val="left"/>
            </w:pPr>
            <w:r>
              <w:rPr>
                <w:rFonts w:ascii="Arial"/>
                <w:b w:val="false"/>
                <w:i w:val="false"/>
                <w:color w:val="000000"/>
                <w:sz w:val="15"/>
              </w:rPr>
              <w:t>Підпис:</w:t>
            </w:r>
          </w:p>
          <w:bookmarkEnd w:id="1546"/>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4248" w:id="1547"/>
          <w:p>
            <w:pPr>
              <w:spacing w:after="0"/>
              <w:ind w:left="0"/>
              <w:jc w:val="left"/>
            </w:pPr>
            <w:r>
              <w:rPr>
                <w:rFonts w:ascii="Arial"/>
                <w:b w:val="false"/>
                <w:i w:val="false"/>
                <w:color w:val="000000"/>
                <w:sz w:val="15"/>
              </w:rPr>
              <w:t>П. І. Б. (друкованими літерами):</w:t>
            </w:r>
          </w:p>
          <w:bookmarkEnd w:id="1547"/>
        </w:tc>
        <w:tc>
          <w:tcPr>
            <w:tcW w:w="5232" w:type="dxa"/>
            <w:tcBorders>
              <w:top w:val="outset" w:color="000000" w:sz="8"/>
              <w:left w:val="outset" w:color="000000" w:sz="8"/>
              <w:bottom w:val="outset" w:color="000000" w:sz="8"/>
              <w:right w:val="outset" w:color="000000" w:sz="8"/>
            </w:tcBorders>
            <w:vAlign w:val="center"/>
          </w:tcPr>
          <w:bookmarkStart w:name="4249" w:id="1548"/>
          <w:p>
            <w:pPr>
              <w:spacing w:after="0"/>
              <w:ind w:left="0"/>
              <w:jc w:val="left"/>
            </w:pPr>
            <w:r>
              <w:rPr>
                <w:rFonts w:ascii="Arial"/>
                <w:b w:val="false"/>
                <w:i w:val="false"/>
                <w:color w:val="000000"/>
                <w:sz w:val="15"/>
              </w:rPr>
              <w:t>П. І. Б. (друкованими літерами):</w:t>
            </w:r>
          </w:p>
          <w:bookmarkEnd w:id="1548"/>
        </w:tc>
      </w:tr>
    </w:tbl>
    <w:p>
      <w:pPr>
        <w:spacing/>
        <w:ind w:left="0"/>
        <w:jc w:val="left"/>
      </w:pPr>
      <w:r>
        <w:br/>
      </w:r>
    </w:p>
    <w:bookmarkStart w:name="4250" w:id="1549"/>
    <w:p>
      <w:pPr>
        <w:spacing w:after="0"/>
        <w:ind w:firstLine="240"/>
        <w:jc w:val="right"/>
      </w:pPr>
      <w:r>
        <w:rPr>
          <w:rFonts w:ascii="Arial"/>
          <w:b w:val="false"/>
          <w:i w:val="false"/>
          <w:color w:val="000000"/>
          <w:sz w:val="18"/>
        </w:rPr>
        <w:t>(додаток 11 у редакції наказу Міністерства</w:t>
      </w:r>
      <w:r>
        <w:br/>
      </w:r>
      <w:r>
        <w:rPr>
          <w:rFonts w:ascii="Arial"/>
          <w:b w:val="false"/>
          <w:i w:val="false"/>
          <w:color w:val="000000"/>
          <w:sz w:val="18"/>
        </w:rPr>
        <w:t xml:space="preserve"> охорони здоров'я України від 18.12.2014 р. N 966)</w:t>
      </w:r>
    </w:p>
    <w:bookmarkEnd w:id="1549"/>
    <w:bookmarkStart w:name="1303" w:id="1550"/>
    <w:p>
      <w:pPr>
        <w:spacing w:after="0"/>
        <w:ind w:firstLine="240"/>
        <w:jc w:val="left"/>
      </w:pPr>
      <w:r>
        <w:rPr>
          <w:rFonts w:ascii="Arial"/>
          <w:b w:val="false"/>
          <w:i w:val="false"/>
          <w:color w:val="000000"/>
          <w:sz w:val="18"/>
        </w:rPr>
        <w:t xml:space="preserve"> </w:t>
      </w:r>
    </w:p>
    <w:bookmarkEnd w:id="1550"/>
    <w:bookmarkStart w:name="3222" w:id="1551"/>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551"/>
    <w:bookmarkStart w:name="3223" w:id="1552"/>
    <w:p>
      <w:pPr>
        <w:pStyle w:val="Heading3"/>
        <w:spacing w:after="0"/>
        <w:ind w:left="0"/>
        <w:jc w:val="center"/>
      </w:pPr>
      <w:r>
        <w:rPr>
          <w:rFonts w:ascii="Arial"/>
          <w:color w:val="000000"/>
          <w:sz w:val="27"/>
        </w:rPr>
        <w:t>ПОВІДОМЛЕННЯ</w:t>
      </w:r>
      <w:r>
        <w:br/>
      </w:r>
      <w:r>
        <w:rPr>
          <w:rFonts w:ascii="Arial"/>
          <w:color w:val="000000"/>
          <w:sz w:val="27"/>
        </w:rPr>
        <w:t xml:space="preserve"> ПРО ЗАВЕРШЕННЯ КЛІНІЧНОГО ВИПРОБУВАННЯ</w:t>
      </w:r>
    </w:p>
    <w:bookmarkEnd w:id="155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224" w:id="1553"/>
          <w:p>
            <w:pPr>
              <w:spacing w:after="0"/>
              <w:ind w:left="0"/>
              <w:jc w:val="left"/>
            </w:pPr>
            <w:r>
              <w:rPr>
                <w:rFonts w:ascii="Arial"/>
                <w:b w:val="false"/>
                <w:i w:val="false"/>
                <w:color w:val="000000"/>
                <w:sz w:val="15"/>
              </w:rPr>
              <w:t>Ідентифікація клінічного випробування</w:t>
            </w:r>
          </w:p>
          <w:bookmarkEnd w:id="15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225" w:id="1554"/>
          <w:p>
            <w:pPr>
              <w:spacing w:after="0"/>
              <w:ind w:left="0"/>
              <w:jc w:val="left"/>
            </w:pPr>
            <w:r>
              <w:rPr>
                <w:rFonts w:ascii="Arial"/>
                <w:b w:val="false"/>
                <w:i w:val="false"/>
                <w:color w:val="000000"/>
                <w:sz w:val="15"/>
              </w:rPr>
              <w:t>Кодований номер протоколу клінічного випробування, привласнений спонсором:</w:t>
            </w:r>
          </w:p>
          <w:bookmarkEnd w:id="155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226" w:id="1555"/>
          <w:p>
            <w:pPr>
              <w:spacing w:after="0"/>
              <w:ind w:left="0"/>
              <w:jc w:val="left"/>
            </w:pPr>
            <w:r>
              <w:rPr>
                <w:rFonts w:ascii="Arial"/>
                <w:b w:val="false"/>
                <w:i w:val="false"/>
                <w:color w:val="000000"/>
                <w:sz w:val="15"/>
              </w:rPr>
              <w:t>Номер EudraCT</w:t>
            </w:r>
            <w:r>
              <w:rPr>
                <w:rFonts w:ascii="Arial"/>
                <w:b w:val="false"/>
                <w:i w:val="false"/>
                <w:color w:val="000000"/>
                <w:vertAlign w:val="superscript"/>
              </w:rPr>
              <w:t>1</w:t>
            </w:r>
            <w:r>
              <w:rPr>
                <w:rFonts w:ascii="Arial"/>
                <w:b w:val="false"/>
                <w:i w:val="false"/>
                <w:color w:val="000000"/>
                <w:sz w:val="15"/>
              </w:rPr>
              <w:t xml:space="preserve"> (за його наявності):</w:t>
            </w:r>
          </w:p>
          <w:bookmarkEnd w:id="155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227" w:id="1556"/>
          <w:p>
            <w:pPr>
              <w:spacing w:after="0"/>
              <w:ind w:left="0"/>
              <w:jc w:val="left"/>
            </w:pPr>
            <w:r>
              <w:rPr>
                <w:rFonts w:ascii="Arial"/>
                <w:b w:val="false"/>
                <w:i w:val="false"/>
                <w:color w:val="000000"/>
                <w:sz w:val="15"/>
              </w:rPr>
              <w:t>Повна назва клінічного випробування:</w:t>
            </w:r>
          </w:p>
          <w:bookmarkEnd w:id="155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228" w:id="1557"/>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 xml:space="preserve">EudraCT (European Union Drug Regulating Authorities Clinical Trials) - Європейська база даних клінічних випробувань. </w:t>
            </w:r>
          </w:p>
          <w:bookmarkEnd w:id="155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229" w:id="1558"/>
          <w:p>
            <w:pPr>
              <w:spacing w:after="0"/>
              <w:ind w:left="0"/>
              <w:jc w:val="left"/>
            </w:pPr>
            <w:r>
              <w:rPr>
                <w:rFonts w:ascii="Arial"/>
                <w:b/>
                <w:i w:val="false"/>
                <w:color w:val="000000"/>
                <w:sz w:val="15"/>
              </w:rPr>
              <w:t>ІДЕНТИФІКАЦІЯ ЗАЯВНИКА (відмітьте відповідні пункти)</w:t>
            </w:r>
          </w:p>
          <w:bookmarkEnd w:id="155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3230" w:id="1559"/>
          <w:p>
            <w:pPr>
              <w:spacing w:after="0"/>
              <w:ind w:left="0"/>
              <w:jc w:val="left"/>
            </w:pPr>
            <w:r>
              <w:rPr>
                <w:rFonts w:ascii="Arial"/>
                <w:b/>
                <w:i w:val="false"/>
                <w:color w:val="000000"/>
                <w:sz w:val="15"/>
              </w:rPr>
              <w:t xml:space="preserve">Повідомлення про завершення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br/>
            </w:r>
            <w:r>
              <w:rPr>
                <w:rFonts w:ascii="Arial"/>
                <w:b/>
                <w:i w:val="false"/>
                <w:color w:val="000000"/>
                <w:sz w:val="15"/>
              </w:rPr>
              <w:t xml:space="preserve"> клінічного випробування до Державного експертного центру МОЗ України</w:t>
            </w:r>
          </w:p>
          <w:bookmarkEnd w:id="1559"/>
        </w:tc>
        <w:tc>
          <w:tcPr>
            <w:tcW w:w="4845" w:type="dxa"/>
            <w:tcBorders>
              <w:top w:val="outset" w:color="000000" w:sz="8"/>
              <w:left w:val="outset" w:color="000000" w:sz="8"/>
              <w:bottom w:val="outset" w:color="000000" w:sz="8"/>
              <w:right w:val="outset" w:color="000000" w:sz="8"/>
            </w:tcBorders>
            <w:vAlign w:val="center"/>
          </w:tcPr>
          <w:bookmarkStart w:name="3231" w:id="1560"/>
          <w:p>
            <w:pPr>
              <w:spacing w:after="0"/>
              <w:ind w:left="0"/>
              <w:jc w:val="left"/>
            </w:pPr>
            <w:r>
              <w:rPr>
                <w:rFonts w:ascii="Arial"/>
                <w:b/>
                <w:i w:val="false"/>
                <w:color w:val="000000"/>
                <w:sz w:val="15"/>
              </w:rPr>
              <w:t xml:space="preserve">Повідомлення про завершення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br/>
            </w:r>
            <w:r>
              <w:rPr>
                <w:rFonts w:ascii="Arial"/>
                <w:b/>
                <w:i w:val="false"/>
                <w:color w:val="000000"/>
                <w:sz w:val="15"/>
              </w:rPr>
              <w:t xml:space="preserve"> клінічного випробування до комісії з питань етики при ЛПЗ</w:t>
            </w:r>
          </w:p>
          <w:bookmarkEnd w:id="1560"/>
        </w:tc>
      </w:tr>
      <w:tr>
        <w:trPr>
          <w:trHeight w:val="45" w:hRule="atLeast"/>
        </w:trPr>
        <w:tc>
          <w:tcPr>
            <w:tcW w:w="4845"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3972"/>
              <w:gridCol w:w="813"/>
            </w:tblGrid>
            <w:tr>
              <w:trPr>
                <w:trHeight w:val="120" w:hRule="atLeast"/>
              </w:trPr>
              <w:tc>
                <w:tcPr>
                  <w:tcW w:w="3972" w:type="dxa"/>
                  <w:tcBorders/>
                  <w:vAlign w:val="center"/>
                </w:tcPr>
                <w:bookmarkStart w:name="3232" w:id="1561"/>
                <w:p>
                  <w:pPr>
                    <w:spacing w:after="0"/>
                    <w:ind w:left="0"/>
                    <w:jc w:val="left"/>
                  </w:pPr>
                  <w:r>
                    <w:rPr>
                      <w:rFonts w:ascii="Arial"/>
                      <w:b w:val="false"/>
                      <w:i w:val="false"/>
                      <w:color w:val="000000"/>
                      <w:sz w:val="15"/>
                    </w:rPr>
                    <w:t>Спонсор</w:t>
                  </w:r>
                </w:p>
                <w:bookmarkEnd w:id="1561"/>
              </w:tc>
              <w:tc>
                <w:tcPr>
                  <w:tcW w:w="813" w:type="dxa"/>
                  <w:tcBorders/>
                  <w:vAlign w:val="center"/>
                </w:tcPr>
                <w:bookmarkStart w:name="3233" w:id="1562"/>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62"/>
              </w:tc>
            </w:tr>
            <w:tr>
              <w:trPr>
                <w:trHeight w:val="120" w:hRule="atLeast"/>
              </w:trPr>
              <w:tc>
                <w:tcPr>
                  <w:tcW w:w="3972" w:type="dxa"/>
                  <w:tcBorders/>
                  <w:vAlign w:val="center"/>
                </w:tcPr>
                <w:bookmarkStart w:name="3234" w:id="1563"/>
                <w:p>
                  <w:pPr>
                    <w:spacing w:after="0"/>
                    <w:ind w:left="0"/>
                    <w:jc w:val="left"/>
                  </w:pPr>
                  <w:r>
                    <w:rPr>
                      <w:rFonts w:ascii="Arial"/>
                      <w:b w:val="false"/>
                      <w:i w:val="false"/>
                      <w:color w:val="000000"/>
                      <w:sz w:val="15"/>
                    </w:rPr>
                    <w:t>Офіційний представник спонсора</w:t>
                  </w:r>
                </w:p>
                <w:bookmarkEnd w:id="1563"/>
              </w:tc>
              <w:tc>
                <w:tcPr>
                  <w:tcW w:w="813" w:type="dxa"/>
                  <w:tcBorders/>
                  <w:vAlign w:val="center"/>
                </w:tcPr>
                <w:bookmarkStart w:name="3235" w:id="1564"/>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64"/>
              </w:tc>
            </w:tr>
            <w:tr>
              <w:trPr>
                <w:trHeight w:val="120" w:hRule="atLeast"/>
              </w:trPr>
              <w:tc>
                <w:tcPr>
                  <w:tcW w:w="3972" w:type="dxa"/>
                  <w:tcBorders/>
                  <w:vAlign w:val="center"/>
                </w:tcPr>
                <w:bookmarkStart w:name="3236" w:id="1565"/>
                <w:p>
                  <w:pPr>
                    <w:spacing w:after="0"/>
                    <w:ind w:left="0"/>
                    <w:jc w:val="left"/>
                  </w:pPr>
                  <w:r>
                    <w:rPr>
                      <w:rFonts w:ascii="Arial"/>
                      <w:b w:val="false"/>
                      <w:i w:val="false"/>
                      <w:color w:val="000000"/>
                      <w:sz w:val="15"/>
                    </w:rPr>
                    <w:t>Особа або організація, уповноважена спонсором для подання даного</w:t>
                  </w:r>
                </w:p>
                <w:bookmarkEnd w:id="1565"/>
              </w:tc>
              <w:tc>
                <w:tcPr>
                  <w:tcW w:w="813" w:type="dxa"/>
                  <w:tcBorders/>
                  <w:vAlign w:val="center"/>
                </w:tcPr>
                <w:bookmarkStart w:name="3237" w:id="1566"/>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66"/>
              </w:tc>
            </w:tr>
          </w:tbl>
          <w:p>
            <w:pPr>
              <w:spacing/>
              <w:ind w:left="0"/>
              <w:jc w:val="left"/>
            </w:pPr>
            <w:r>
              <w:br/>
            </w:r>
            <w:r>
              <w:br/>
            </w:r>
          </w:p>
          <w:bookmarkStart w:name="3238" w:id="1567"/>
          <w:p>
            <w:pPr>
              <w:spacing w:after="0"/>
              <w:ind w:left="0"/>
              <w:jc w:val="left"/>
            </w:pPr>
            <w:r>
              <w:rPr>
                <w:rFonts w:ascii="Arial"/>
                <w:b w:val="false"/>
                <w:i w:val="false"/>
                <w:color w:val="000000"/>
                <w:sz w:val="15"/>
              </w:rPr>
              <w:t>повідомлення. У цьому випадку вкажіть:</w:t>
            </w:r>
            <w:r>
              <w:br/>
            </w:r>
            <w:r>
              <w:rPr>
                <w:rFonts w:ascii="Arial"/>
                <w:b w:val="false"/>
                <w:i w:val="false"/>
                <w:color w:val="000000"/>
                <w:sz w:val="15"/>
              </w:rPr>
              <w:t>найменування юридичної особи / П. І. Б.</w:t>
            </w:r>
            <w:r>
              <w:br/>
            </w:r>
            <w:r>
              <w:rPr>
                <w:rFonts w:ascii="Arial"/>
                <w:b w:val="false"/>
                <w:i w:val="false"/>
                <w:color w:val="000000"/>
                <w:sz w:val="15"/>
              </w:rPr>
              <w:t>фізичної особи:</w:t>
            </w:r>
            <w:r>
              <w:br/>
            </w:r>
            <w:r>
              <w:rPr>
                <w:rFonts w:ascii="Arial"/>
                <w:b w:val="false"/>
                <w:i w:val="false"/>
                <w:color w:val="000000"/>
                <w:sz w:val="15"/>
              </w:rPr>
              <w:t>П. І. Б. контактної особи;</w:t>
            </w:r>
            <w:r>
              <w:br/>
            </w:r>
            <w:r>
              <w:rPr>
                <w:rFonts w:ascii="Arial"/>
                <w:b w:val="false"/>
                <w:i w:val="false"/>
                <w:color w:val="000000"/>
                <w:sz w:val="15"/>
              </w:rPr>
              <w:t xml:space="preserve">місцезнаходження юридичної особи / </w:t>
            </w:r>
            <w:r>
              <w:br/>
            </w:r>
            <w:r>
              <w:rPr>
                <w:rFonts w:ascii="Arial"/>
                <w:b w:val="false"/>
                <w:i w:val="false"/>
                <w:color w:val="000000"/>
                <w:sz w:val="15"/>
              </w:rPr>
              <w:t>місце проживання фізичної особи;</w:t>
            </w:r>
            <w:r>
              <w:br/>
            </w:r>
            <w:r>
              <w:rPr>
                <w:rFonts w:ascii="Arial"/>
                <w:b w:val="false"/>
                <w:i w:val="false"/>
                <w:color w:val="000000"/>
                <w:sz w:val="15"/>
              </w:rPr>
              <w:t>контактний телефон;</w:t>
            </w:r>
            <w:r>
              <w:br/>
            </w:r>
            <w:r>
              <w:rPr>
                <w:rFonts w:ascii="Arial"/>
                <w:b w:val="false"/>
                <w:i w:val="false"/>
                <w:color w:val="000000"/>
                <w:sz w:val="15"/>
              </w:rPr>
              <w:t>факс;</w:t>
            </w:r>
            <w:r>
              <w:br/>
            </w:r>
            <w:r>
              <w:rPr>
                <w:rFonts w:ascii="Arial"/>
                <w:b w:val="false"/>
                <w:i w:val="false"/>
                <w:color w:val="000000"/>
                <w:sz w:val="15"/>
              </w:rPr>
              <w:t>адресу електронної пошти</w:t>
            </w:r>
          </w:p>
          <w:bookmarkEnd w:id="1567"/>
        </w:tc>
        <w:tc>
          <w:tcPr>
            <w:tcW w:w="4845"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3924"/>
              <w:gridCol w:w="861"/>
            </w:tblGrid>
            <w:tr>
              <w:trPr>
                <w:trHeight w:val="120" w:hRule="atLeast"/>
              </w:trPr>
              <w:tc>
                <w:tcPr>
                  <w:tcW w:w="3924" w:type="dxa"/>
                  <w:tcBorders/>
                  <w:vAlign w:val="center"/>
                </w:tcPr>
                <w:bookmarkStart w:name="3239" w:id="1568"/>
                <w:p>
                  <w:pPr>
                    <w:spacing w:after="0"/>
                    <w:ind w:left="0"/>
                    <w:jc w:val="left"/>
                  </w:pPr>
                  <w:r>
                    <w:rPr>
                      <w:rFonts w:ascii="Arial"/>
                      <w:b w:val="false"/>
                      <w:i w:val="false"/>
                      <w:color w:val="000000"/>
                      <w:sz w:val="15"/>
                    </w:rPr>
                    <w:t>Спонсор</w:t>
                  </w:r>
                </w:p>
                <w:bookmarkEnd w:id="1568"/>
              </w:tc>
              <w:tc>
                <w:tcPr>
                  <w:tcW w:w="861" w:type="dxa"/>
                  <w:tcBorders/>
                  <w:vAlign w:val="center"/>
                </w:tcPr>
                <w:bookmarkStart w:name="3240" w:id="1569"/>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69"/>
              </w:tc>
            </w:tr>
            <w:tr>
              <w:trPr>
                <w:trHeight w:val="120" w:hRule="atLeast"/>
              </w:trPr>
              <w:tc>
                <w:tcPr>
                  <w:tcW w:w="3924" w:type="dxa"/>
                  <w:tcBorders/>
                  <w:vAlign w:val="center"/>
                </w:tcPr>
                <w:bookmarkStart w:name="3241" w:id="1570"/>
                <w:p>
                  <w:pPr>
                    <w:spacing w:after="0"/>
                    <w:ind w:left="0"/>
                    <w:jc w:val="left"/>
                  </w:pPr>
                  <w:r>
                    <w:rPr>
                      <w:rFonts w:ascii="Arial"/>
                      <w:b w:val="false"/>
                      <w:i w:val="false"/>
                      <w:color w:val="000000"/>
                      <w:sz w:val="15"/>
                    </w:rPr>
                    <w:t>Офіційний представник спонсора</w:t>
                  </w:r>
                </w:p>
                <w:bookmarkEnd w:id="1570"/>
              </w:tc>
              <w:tc>
                <w:tcPr>
                  <w:tcW w:w="861" w:type="dxa"/>
                  <w:tcBorders/>
                  <w:vAlign w:val="center"/>
                </w:tcPr>
                <w:bookmarkStart w:name="3242" w:id="1571"/>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71"/>
              </w:tc>
            </w:tr>
            <w:tr>
              <w:trPr>
                <w:trHeight w:val="120" w:hRule="atLeast"/>
              </w:trPr>
              <w:tc>
                <w:tcPr>
                  <w:tcW w:w="3924" w:type="dxa"/>
                  <w:tcBorders/>
                  <w:vAlign w:val="center"/>
                </w:tcPr>
                <w:bookmarkStart w:name="3243" w:id="1572"/>
                <w:p>
                  <w:pPr>
                    <w:spacing w:after="0"/>
                    <w:ind w:left="0"/>
                    <w:jc w:val="left"/>
                  </w:pPr>
                  <w:r>
                    <w:rPr>
                      <w:rFonts w:ascii="Arial"/>
                      <w:b w:val="false"/>
                      <w:i w:val="false"/>
                      <w:color w:val="000000"/>
                      <w:sz w:val="15"/>
                    </w:rPr>
                    <w:t>Особа або організація, уповноважена спонсором для подання даного</w:t>
                  </w:r>
                </w:p>
                <w:bookmarkEnd w:id="1572"/>
              </w:tc>
              <w:tc>
                <w:tcPr>
                  <w:tcW w:w="861" w:type="dxa"/>
                  <w:tcBorders/>
                  <w:vAlign w:val="center"/>
                </w:tcPr>
                <w:bookmarkStart w:name="3244" w:id="1573"/>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73"/>
              </w:tc>
            </w:tr>
          </w:tbl>
          <w:p>
            <w:pPr>
              <w:spacing/>
              <w:ind w:left="0"/>
              <w:jc w:val="left"/>
            </w:pPr>
            <w:r>
              <w:br/>
            </w:r>
            <w:r>
              <w:br/>
            </w:r>
          </w:p>
          <w:bookmarkStart w:name="3245" w:id="1574"/>
          <w:p>
            <w:pPr>
              <w:spacing w:after="0"/>
              <w:ind w:left="0"/>
              <w:jc w:val="left"/>
            </w:pPr>
            <w:r>
              <w:rPr>
                <w:rFonts w:ascii="Arial"/>
                <w:b w:val="false"/>
                <w:i w:val="false"/>
                <w:color w:val="000000"/>
                <w:sz w:val="15"/>
              </w:rPr>
              <w:t>повідомлення. У цьому випадку вкажіть:</w:t>
            </w:r>
            <w:r>
              <w:br/>
            </w:r>
            <w:r>
              <w:rPr>
                <w:rFonts w:ascii="Arial"/>
                <w:b w:val="false"/>
                <w:i w:val="false"/>
                <w:color w:val="000000"/>
                <w:sz w:val="15"/>
              </w:rPr>
              <w:t>найменування юридичної особи / П. І. Б.</w:t>
            </w:r>
            <w:r>
              <w:br/>
            </w:r>
            <w:r>
              <w:rPr>
                <w:rFonts w:ascii="Arial"/>
                <w:b w:val="false"/>
                <w:i w:val="false"/>
                <w:color w:val="000000"/>
                <w:sz w:val="15"/>
              </w:rPr>
              <w:t>фізичної особи:</w:t>
            </w:r>
            <w:r>
              <w:br/>
            </w:r>
            <w:r>
              <w:rPr>
                <w:rFonts w:ascii="Arial"/>
                <w:b w:val="false"/>
                <w:i w:val="false"/>
                <w:color w:val="000000"/>
                <w:sz w:val="15"/>
              </w:rPr>
              <w:t>П. І. Б. контактної особи:</w:t>
            </w:r>
            <w:r>
              <w:br/>
            </w:r>
            <w:r>
              <w:rPr>
                <w:rFonts w:ascii="Arial"/>
                <w:b w:val="false"/>
                <w:i w:val="false"/>
                <w:color w:val="000000"/>
                <w:sz w:val="15"/>
              </w:rPr>
              <w:t xml:space="preserve">місцезнаходження юридичної особи / </w:t>
            </w:r>
            <w:r>
              <w:br/>
            </w:r>
            <w:r>
              <w:rPr>
                <w:rFonts w:ascii="Arial"/>
                <w:b w:val="false"/>
                <w:i w:val="false"/>
                <w:color w:val="000000"/>
                <w:sz w:val="15"/>
              </w:rPr>
              <w:t>місце проживання фізичної особи;</w:t>
            </w:r>
            <w:r>
              <w:br/>
            </w:r>
            <w:r>
              <w:rPr>
                <w:rFonts w:ascii="Arial"/>
                <w:b w:val="false"/>
                <w:i w:val="false"/>
                <w:color w:val="000000"/>
                <w:sz w:val="15"/>
              </w:rPr>
              <w:t>контактний телефон;</w:t>
            </w:r>
            <w:r>
              <w:br/>
            </w:r>
            <w:r>
              <w:rPr>
                <w:rFonts w:ascii="Arial"/>
                <w:b w:val="false"/>
                <w:i w:val="false"/>
                <w:color w:val="000000"/>
                <w:sz w:val="15"/>
              </w:rPr>
              <w:t>факс;</w:t>
            </w:r>
            <w:r>
              <w:br/>
            </w:r>
            <w:r>
              <w:rPr>
                <w:rFonts w:ascii="Arial"/>
                <w:b w:val="false"/>
                <w:i w:val="false"/>
                <w:color w:val="000000"/>
                <w:sz w:val="15"/>
              </w:rPr>
              <w:t>адресу електронної пошти;</w:t>
            </w:r>
            <w:r>
              <w:br/>
            </w:r>
            <w:r>
              <w:rPr>
                <w:rFonts w:ascii="Arial"/>
                <w:b w:val="false"/>
                <w:i w:val="false"/>
                <w:color w:val="000000"/>
                <w:sz w:val="15"/>
              </w:rPr>
              <w:t>дослідника, відповідального за подання</w:t>
            </w:r>
            <w:r>
              <w:br/>
            </w:r>
            <w:r>
              <w:rPr>
                <w:rFonts w:ascii="Arial"/>
                <w:b w:val="false"/>
                <w:i w:val="false"/>
                <w:color w:val="000000"/>
                <w:sz w:val="15"/>
              </w:rPr>
              <w:t>даного повідомлення;</w:t>
            </w:r>
          </w:p>
          <w:bookmarkEnd w:id="1574"/>
          <w:tbl>
            <w:tblPr>
              <w:tblW w:w="0" w:type="auto"/>
              <w:tblCellSpacing w:w="0" w:type="auto"/>
              <w:tblBorders>
                <w:top w:val="none"/>
                <w:left w:val="none"/>
                <w:bottom w:val="none"/>
                <w:right w:val="none"/>
                <w:insideH w:val="none"/>
                <w:insideV w:val="none"/>
              </w:tblBorders>
            </w:tblPr>
            <w:tblGrid>
              <w:gridCol w:w="3924"/>
              <w:gridCol w:w="861"/>
            </w:tblGrid>
            <w:tr>
              <w:trPr>
                <w:trHeight w:val="30" w:hRule="atLeast"/>
              </w:trPr>
              <w:tc>
                <w:tcPr>
                  <w:tcW w:w="3924" w:type="dxa"/>
                  <w:tcBorders/>
                  <w:vAlign w:val="center"/>
                </w:tcPr>
                <w:bookmarkStart w:name="3246" w:id="1575"/>
                <w:p>
                  <w:pPr>
                    <w:spacing w:after="0"/>
                    <w:ind w:left="0"/>
                    <w:jc w:val="left"/>
                  </w:pPr>
                  <w:r>
                    <w:rPr>
                      <w:rFonts w:ascii="Arial"/>
                      <w:b w:val="false"/>
                      <w:i w:val="false"/>
                      <w:color w:val="000000"/>
                      <w:sz w:val="15"/>
                    </w:rPr>
                    <w:t>дослідника-координатора (для</w:t>
                  </w:r>
                  <w:r>
                    <w:br/>
                  </w:r>
                  <w:r>
                    <w:rPr>
                      <w:rFonts w:ascii="Arial"/>
                      <w:b w:val="false"/>
                      <w:i w:val="false"/>
                      <w:color w:val="000000"/>
                      <w:sz w:val="15"/>
                    </w:rPr>
                    <w:t xml:space="preserve"> багатоцентрового клінічного</w:t>
                  </w:r>
                  <w:r>
                    <w:br/>
                  </w:r>
                  <w:r>
                    <w:rPr>
                      <w:rFonts w:ascii="Arial"/>
                      <w:b w:val="false"/>
                      <w:i w:val="false"/>
                      <w:color w:val="000000"/>
                      <w:sz w:val="15"/>
                    </w:rPr>
                    <w:t xml:space="preserve"> випробування за наявності);</w:t>
                  </w:r>
                </w:p>
                <w:bookmarkEnd w:id="1575"/>
              </w:tc>
              <w:tc>
                <w:tcPr>
                  <w:tcW w:w="861" w:type="dxa"/>
                  <w:tcBorders/>
                  <w:vAlign w:val="center"/>
                </w:tcPr>
                <w:bookmarkStart w:name="3247" w:id="1576"/>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76"/>
              </w:tc>
            </w:tr>
            <w:tr>
              <w:trPr>
                <w:trHeight w:val="30" w:hRule="atLeast"/>
              </w:trPr>
              <w:tc>
                <w:tcPr>
                  <w:tcW w:w="3924" w:type="dxa"/>
                  <w:tcBorders/>
                  <w:vAlign w:val="center"/>
                </w:tcPr>
                <w:bookmarkStart w:name="3248" w:id="1577"/>
                <w:p>
                  <w:pPr>
                    <w:spacing w:after="0"/>
                    <w:ind w:left="0"/>
                    <w:jc w:val="left"/>
                  </w:pPr>
                  <w:r>
                    <w:rPr>
                      <w:rFonts w:ascii="Arial"/>
                      <w:b w:val="false"/>
                      <w:i w:val="false"/>
                      <w:color w:val="000000"/>
                      <w:sz w:val="15"/>
                    </w:rPr>
                    <w:t>відповідального дослідника (для одноцентрового клінічного випробування).</w:t>
                  </w:r>
                </w:p>
                <w:bookmarkEnd w:id="1577"/>
              </w:tc>
              <w:tc>
                <w:tcPr>
                  <w:tcW w:w="861" w:type="dxa"/>
                  <w:tcBorders/>
                  <w:vAlign w:val="center"/>
                </w:tcPr>
                <w:bookmarkStart w:name="3249" w:id="1578"/>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578"/>
              </w:tc>
            </w:tr>
          </w:tbl>
          <w:p>
            <w:pPr>
              <w:spacing/>
              <w:ind w:left="0"/>
              <w:jc w:val="left"/>
            </w:pPr>
            <w:r>
              <w:br/>
            </w:r>
            <w:r>
              <w:br/>
            </w:r>
          </w:p>
          <w:bookmarkStart w:name="3250" w:id="1579"/>
          <w:p>
            <w:pPr>
              <w:spacing w:after="0"/>
              <w:ind w:left="0"/>
              <w:jc w:val="left"/>
            </w:pPr>
            <w:r>
              <w:rPr>
                <w:rFonts w:ascii="Arial"/>
                <w:b w:val="false"/>
                <w:i w:val="false"/>
                <w:color w:val="000000"/>
                <w:sz w:val="15"/>
              </w:rPr>
              <w:t>Якщо повідомлення подає дослідник,</w:t>
            </w:r>
            <w:r>
              <w:br/>
            </w:r>
            <w:r>
              <w:rPr>
                <w:rFonts w:ascii="Arial"/>
                <w:b w:val="false"/>
                <w:i w:val="false"/>
                <w:color w:val="000000"/>
                <w:sz w:val="15"/>
              </w:rPr>
              <w:t xml:space="preserve"> укажіть:</w:t>
            </w:r>
            <w:r>
              <w:br/>
            </w:r>
            <w:r>
              <w:rPr>
                <w:rFonts w:ascii="Arial"/>
                <w:b w:val="false"/>
                <w:i w:val="false"/>
                <w:color w:val="000000"/>
                <w:sz w:val="15"/>
              </w:rPr>
              <w:t>П. І. Б.;</w:t>
            </w:r>
            <w:r>
              <w:br/>
            </w:r>
            <w:r>
              <w:rPr>
                <w:rFonts w:ascii="Arial"/>
                <w:b w:val="false"/>
                <w:i w:val="false"/>
                <w:color w:val="000000"/>
                <w:sz w:val="15"/>
              </w:rPr>
              <w:t>місце проживання;</w:t>
            </w:r>
            <w:r>
              <w:br/>
            </w:r>
            <w:r>
              <w:rPr>
                <w:rFonts w:ascii="Arial"/>
                <w:b w:val="false"/>
                <w:i w:val="false"/>
                <w:color w:val="000000"/>
                <w:sz w:val="15"/>
              </w:rPr>
              <w:t>контактний телефон;</w:t>
            </w:r>
            <w:r>
              <w:br/>
            </w:r>
            <w:r>
              <w:rPr>
                <w:rFonts w:ascii="Arial"/>
                <w:b w:val="false"/>
                <w:i w:val="false"/>
                <w:color w:val="000000"/>
                <w:sz w:val="15"/>
              </w:rPr>
              <w:t>факс;</w:t>
            </w:r>
            <w:r>
              <w:br/>
            </w:r>
            <w:r>
              <w:rPr>
                <w:rFonts w:ascii="Arial"/>
                <w:b w:val="false"/>
                <w:i w:val="false"/>
                <w:color w:val="000000"/>
                <w:sz w:val="15"/>
              </w:rPr>
              <w:t>адресу електронної пошти</w:t>
            </w:r>
          </w:p>
          <w:bookmarkEnd w:id="157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105"/>
        <w:gridCol w:w="872"/>
        <w:gridCol w:w="969"/>
        <w:gridCol w:w="1744"/>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251" w:id="1580"/>
          <w:p>
            <w:pPr>
              <w:spacing w:after="0"/>
              <w:ind w:left="0"/>
              <w:jc w:val="center"/>
            </w:pPr>
            <w:r>
              <w:rPr>
                <w:rFonts w:ascii="Arial"/>
                <w:b/>
                <w:i w:val="false"/>
                <w:color w:val="000000"/>
                <w:sz w:val="15"/>
              </w:rPr>
              <w:t>Завершення клінічного випробування</w:t>
            </w:r>
          </w:p>
          <w:bookmarkEnd w:id="1580"/>
        </w:tc>
        <w:tc>
          <w:tcPr>
            <w:tcW w:w="1744" w:type="dxa"/>
            <w:tcBorders>
              <w:top w:val="outset" w:color="000000" w:sz="8"/>
              <w:left w:val="outset" w:color="000000" w:sz="8"/>
              <w:bottom w:val="outset" w:color="000000" w:sz="8"/>
              <w:right w:val="outset" w:color="000000" w:sz="8"/>
            </w:tcBorders>
            <w:vAlign w:val="center"/>
          </w:tcPr>
          <w:bookmarkStart w:name="3252" w:id="1581"/>
          <w:p>
            <w:pPr>
              <w:spacing w:after="0"/>
              <w:ind w:left="0"/>
              <w:jc w:val="center"/>
            </w:pPr>
            <w:r>
              <w:rPr>
                <w:rFonts w:ascii="Arial"/>
                <w:b w:val="false"/>
                <w:i w:val="false"/>
                <w:color w:val="000000"/>
                <w:sz w:val="15"/>
              </w:rPr>
              <w:t>Дата завершення клінічного випробування (ДД/ММ/РРРР)</w:t>
            </w:r>
          </w:p>
          <w:bookmarkEnd w:id="1581"/>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53" w:id="1582"/>
          <w:p>
            <w:pPr>
              <w:spacing w:after="0"/>
              <w:ind w:left="0"/>
              <w:jc w:val="left"/>
            </w:pPr>
            <w:r>
              <w:rPr>
                <w:rFonts w:ascii="Arial"/>
                <w:b w:val="false"/>
                <w:i w:val="false"/>
                <w:color w:val="000000"/>
                <w:sz w:val="15"/>
              </w:rPr>
              <w:t>Завершення клінічного випробування тільки в Україні</w:t>
            </w:r>
          </w:p>
          <w:bookmarkEnd w:id="1582"/>
        </w:tc>
        <w:tc>
          <w:tcPr>
            <w:tcW w:w="872" w:type="dxa"/>
            <w:tcBorders>
              <w:top w:val="outset" w:color="000000" w:sz="8"/>
              <w:left w:val="outset" w:color="000000" w:sz="8"/>
              <w:bottom w:val="outset" w:color="000000" w:sz="8"/>
              <w:right w:val="outset" w:color="000000" w:sz="8"/>
            </w:tcBorders>
            <w:vAlign w:val="center"/>
          </w:tcPr>
          <w:bookmarkStart w:name="3254" w:id="1583"/>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583"/>
        </w:tc>
        <w:tc>
          <w:tcPr>
            <w:tcW w:w="969" w:type="dxa"/>
            <w:tcBorders>
              <w:top w:val="outset" w:color="000000" w:sz="8"/>
              <w:left w:val="outset" w:color="000000" w:sz="8"/>
              <w:bottom w:val="outset" w:color="000000" w:sz="8"/>
              <w:right w:val="outset" w:color="000000" w:sz="8"/>
            </w:tcBorders>
            <w:vAlign w:val="center"/>
          </w:tcPr>
          <w:bookmarkStart w:name="3255" w:id="1584"/>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584"/>
        </w:tc>
        <w:tc>
          <w:tcPr>
            <w:tcW w:w="1744" w:type="dxa"/>
            <w:tcBorders>
              <w:top w:val="outset" w:color="000000" w:sz="8"/>
              <w:left w:val="outset" w:color="000000" w:sz="8"/>
              <w:bottom w:val="outset" w:color="000000" w:sz="8"/>
              <w:right w:val="outset" w:color="000000" w:sz="8"/>
            </w:tcBorders>
            <w:vAlign w:val="center"/>
          </w:tcPr>
          <w:bookmarkStart w:name="3256" w:id="1585"/>
          <w:p>
            <w:pPr>
              <w:spacing w:after="0"/>
              <w:ind w:left="0"/>
              <w:jc w:val="center"/>
            </w:pPr>
          </w:p>
          <w:bookmarkEnd w:id="1585"/>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57" w:id="1586"/>
          <w:p>
            <w:pPr>
              <w:spacing w:after="0"/>
              <w:ind w:left="0"/>
              <w:jc w:val="left"/>
            </w:pPr>
            <w:r>
              <w:rPr>
                <w:rFonts w:ascii="Arial"/>
                <w:b w:val="false"/>
                <w:i w:val="false"/>
                <w:color w:val="000000"/>
                <w:sz w:val="15"/>
              </w:rPr>
              <w:t>Завершення всього клінічного випробування у всіх країнах, де воно проводилося</w:t>
            </w:r>
          </w:p>
          <w:bookmarkEnd w:id="1586"/>
        </w:tc>
        <w:tc>
          <w:tcPr>
            <w:tcW w:w="872" w:type="dxa"/>
            <w:tcBorders>
              <w:top w:val="outset" w:color="000000" w:sz="8"/>
              <w:left w:val="outset" w:color="000000" w:sz="8"/>
              <w:bottom w:val="outset" w:color="000000" w:sz="8"/>
              <w:right w:val="outset" w:color="000000" w:sz="8"/>
            </w:tcBorders>
            <w:vAlign w:val="center"/>
          </w:tcPr>
          <w:bookmarkStart w:name="3258" w:id="1587"/>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587"/>
        </w:tc>
        <w:tc>
          <w:tcPr>
            <w:tcW w:w="969" w:type="dxa"/>
            <w:tcBorders>
              <w:top w:val="outset" w:color="000000" w:sz="8"/>
              <w:left w:val="outset" w:color="000000" w:sz="8"/>
              <w:bottom w:val="outset" w:color="000000" w:sz="8"/>
              <w:right w:val="outset" w:color="000000" w:sz="8"/>
            </w:tcBorders>
            <w:vAlign w:val="center"/>
          </w:tcPr>
          <w:bookmarkStart w:name="3259" w:id="1588"/>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588"/>
        </w:tc>
        <w:tc>
          <w:tcPr>
            <w:tcW w:w="1744" w:type="dxa"/>
            <w:tcBorders>
              <w:top w:val="outset" w:color="000000" w:sz="8"/>
              <w:left w:val="outset" w:color="000000" w:sz="8"/>
              <w:bottom w:val="outset" w:color="000000" w:sz="8"/>
              <w:right w:val="outset" w:color="000000" w:sz="8"/>
            </w:tcBorders>
            <w:vAlign w:val="center"/>
          </w:tcPr>
          <w:bookmarkStart w:name="3260" w:id="1589"/>
          <w:p>
            <w:pPr>
              <w:spacing w:after="0"/>
              <w:ind w:left="0"/>
              <w:jc w:val="center"/>
            </w:pPr>
          </w:p>
          <w:bookmarkEnd w:id="1589"/>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61" w:id="1590"/>
          <w:p>
            <w:pPr>
              <w:spacing w:after="0"/>
              <w:ind w:left="0"/>
              <w:jc w:val="left"/>
            </w:pPr>
            <w:r>
              <w:rPr>
                <w:rFonts w:ascii="Arial"/>
                <w:b w:val="false"/>
                <w:i w:val="false"/>
                <w:color w:val="000000"/>
                <w:sz w:val="15"/>
              </w:rPr>
              <w:t>Завершення клінічного випробування є достроковим</w:t>
            </w:r>
          </w:p>
          <w:bookmarkEnd w:id="1590"/>
        </w:tc>
        <w:tc>
          <w:tcPr>
            <w:tcW w:w="872" w:type="dxa"/>
            <w:tcBorders>
              <w:top w:val="outset" w:color="000000" w:sz="8"/>
              <w:left w:val="outset" w:color="000000" w:sz="8"/>
              <w:bottom w:val="outset" w:color="000000" w:sz="8"/>
              <w:right w:val="outset" w:color="000000" w:sz="8"/>
            </w:tcBorders>
            <w:vAlign w:val="center"/>
          </w:tcPr>
          <w:bookmarkStart w:name="3262" w:id="1591"/>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591"/>
        </w:tc>
        <w:tc>
          <w:tcPr>
            <w:tcW w:w="969" w:type="dxa"/>
            <w:tcBorders>
              <w:top w:val="outset" w:color="000000" w:sz="8"/>
              <w:left w:val="outset" w:color="000000" w:sz="8"/>
              <w:bottom w:val="outset" w:color="000000" w:sz="8"/>
              <w:right w:val="outset" w:color="000000" w:sz="8"/>
            </w:tcBorders>
            <w:vAlign w:val="center"/>
          </w:tcPr>
          <w:bookmarkStart w:name="3263" w:id="1592"/>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592"/>
        </w:tc>
        <w:tc>
          <w:tcPr>
            <w:tcW w:w="1744" w:type="dxa"/>
            <w:tcBorders>
              <w:top w:val="outset" w:color="000000" w:sz="8"/>
              <w:left w:val="outset" w:color="000000" w:sz="8"/>
              <w:bottom w:val="outset" w:color="000000" w:sz="8"/>
              <w:right w:val="outset" w:color="000000" w:sz="8"/>
            </w:tcBorders>
            <w:vAlign w:val="center"/>
          </w:tcPr>
          <w:bookmarkStart w:name="3264" w:id="1593"/>
          <w:p>
            <w:pPr>
              <w:spacing w:after="0"/>
              <w:ind w:left="0"/>
              <w:jc w:val="center"/>
            </w:pPr>
          </w:p>
          <w:bookmarkEnd w:id="1593"/>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65" w:id="1594"/>
          <w:p>
            <w:pPr>
              <w:spacing w:after="0"/>
              <w:ind w:left="0"/>
              <w:jc w:val="left"/>
            </w:pPr>
            <w:r>
              <w:rPr>
                <w:rFonts w:ascii="Arial"/>
                <w:b w:val="false"/>
                <w:i w:val="false"/>
                <w:color w:val="000000"/>
                <w:sz w:val="15"/>
              </w:rPr>
              <w:t>Якщо "так", заповніть відповідні поля:</w:t>
            </w:r>
          </w:p>
          <w:bookmarkEnd w:id="1594"/>
        </w:tc>
        <w:tc>
          <w:tcPr>
            <w:tcW w:w="872" w:type="dxa"/>
            <w:tcBorders>
              <w:top w:val="outset" w:color="000000" w:sz="8"/>
              <w:left w:val="outset" w:color="000000" w:sz="8"/>
              <w:bottom w:val="outset" w:color="000000" w:sz="8"/>
              <w:right w:val="outset" w:color="000000" w:sz="8"/>
            </w:tcBorders>
            <w:vAlign w:val="center"/>
          </w:tcPr>
          <w:bookmarkStart w:name="3266" w:id="1595"/>
          <w:p>
            <w:pPr>
              <w:spacing w:after="0"/>
              <w:ind w:left="0"/>
              <w:jc w:val="center"/>
            </w:pPr>
          </w:p>
          <w:bookmarkEnd w:id="1595"/>
        </w:tc>
        <w:tc>
          <w:tcPr>
            <w:tcW w:w="969" w:type="dxa"/>
            <w:tcBorders>
              <w:top w:val="outset" w:color="000000" w:sz="8"/>
              <w:left w:val="outset" w:color="000000" w:sz="8"/>
              <w:bottom w:val="outset" w:color="000000" w:sz="8"/>
              <w:right w:val="outset" w:color="000000" w:sz="8"/>
            </w:tcBorders>
            <w:vAlign w:val="center"/>
          </w:tcPr>
          <w:bookmarkStart w:name="3267" w:id="1596"/>
          <w:p>
            <w:pPr>
              <w:spacing w:after="0"/>
              <w:ind w:left="0"/>
              <w:jc w:val="center"/>
            </w:pPr>
          </w:p>
          <w:bookmarkEnd w:id="1596"/>
        </w:tc>
        <w:tc>
          <w:tcPr>
            <w:tcW w:w="1744" w:type="dxa"/>
            <w:tcBorders>
              <w:top w:val="outset" w:color="000000" w:sz="8"/>
              <w:left w:val="outset" w:color="000000" w:sz="8"/>
              <w:bottom w:val="outset" w:color="000000" w:sz="8"/>
              <w:right w:val="outset" w:color="000000" w:sz="8"/>
            </w:tcBorders>
            <w:vAlign w:val="center"/>
          </w:tcPr>
          <w:bookmarkStart w:name="3268" w:id="1597"/>
          <w:p>
            <w:pPr>
              <w:spacing w:after="0"/>
              <w:ind w:left="0"/>
              <w:jc w:val="center"/>
            </w:pPr>
          </w:p>
          <w:bookmarkEnd w:id="1597"/>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69" w:id="1598"/>
          <w:p>
            <w:pPr>
              <w:spacing w:after="0"/>
              <w:ind w:left="0"/>
              <w:jc w:val="left"/>
            </w:pPr>
            <w:r>
              <w:rPr>
                <w:rFonts w:ascii="Arial"/>
                <w:b w:val="false"/>
                <w:i w:val="false"/>
                <w:color w:val="000000"/>
                <w:sz w:val="15"/>
              </w:rPr>
              <w:t>Яка(і) причина(и) дострокового завершення клінічного випробування:</w:t>
            </w:r>
          </w:p>
          <w:bookmarkEnd w:id="1598"/>
        </w:tc>
        <w:tc>
          <w:tcPr>
            <w:tcW w:w="872" w:type="dxa"/>
            <w:tcBorders>
              <w:top w:val="outset" w:color="000000" w:sz="8"/>
              <w:left w:val="outset" w:color="000000" w:sz="8"/>
              <w:bottom w:val="outset" w:color="000000" w:sz="8"/>
              <w:right w:val="outset" w:color="000000" w:sz="8"/>
            </w:tcBorders>
            <w:vAlign w:val="center"/>
          </w:tcPr>
          <w:bookmarkStart w:name="3270" w:id="1599"/>
          <w:p>
            <w:pPr>
              <w:spacing w:after="0"/>
              <w:ind w:left="0"/>
              <w:jc w:val="center"/>
            </w:pPr>
          </w:p>
          <w:bookmarkEnd w:id="1599"/>
        </w:tc>
        <w:tc>
          <w:tcPr>
            <w:tcW w:w="969" w:type="dxa"/>
            <w:tcBorders>
              <w:top w:val="outset" w:color="000000" w:sz="8"/>
              <w:left w:val="outset" w:color="000000" w:sz="8"/>
              <w:bottom w:val="outset" w:color="000000" w:sz="8"/>
              <w:right w:val="outset" w:color="000000" w:sz="8"/>
            </w:tcBorders>
            <w:vAlign w:val="center"/>
          </w:tcPr>
          <w:bookmarkStart w:name="3271" w:id="1600"/>
          <w:p>
            <w:pPr>
              <w:spacing w:after="0"/>
              <w:ind w:left="0"/>
              <w:jc w:val="center"/>
            </w:pPr>
          </w:p>
          <w:bookmarkEnd w:id="1600"/>
        </w:tc>
        <w:tc>
          <w:tcPr>
            <w:tcW w:w="1744" w:type="dxa"/>
            <w:tcBorders>
              <w:top w:val="outset" w:color="000000" w:sz="8"/>
              <w:left w:val="outset" w:color="000000" w:sz="8"/>
              <w:bottom w:val="outset" w:color="000000" w:sz="8"/>
              <w:right w:val="outset" w:color="000000" w:sz="8"/>
            </w:tcBorders>
            <w:vAlign w:val="center"/>
          </w:tcPr>
          <w:bookmarkStart w:name="3272" w:id="1601"/>
          <w:p>
            <w:pPr>
              <w:spacing w:after="0"/>
              <w:ind w:left="0"/>
              <w:jc w:val="center"/>
            </w:pPr>
          </w:p>
          <w:bookmarkEnd w:id="1601"/>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73" w:id="1602"/>
          <w:p>
            <w:pPr>
              <w:spacing w:after="0"/>
              <w:ind w:left="0"/>
              <w:jc w:val="left"/>
            </w:pPr>
            <w:r>
              <w:rPr>
                <w:rFonts w:ascii="Arial"/>
                <w:b w:val="false"/>
                <w:i w:val="false"/>
                <w:color w:val="000000"/>
                <w:sz w:val="15"/>
              </w:rPr>
              <w:t>безпечність</w:t>
            </w:r>
          </w:p>
          <w:bookmarkEnd w:id="1602"/>
        </w:tc>
        <w:tc>
          <w:tcPr>
            <w:tcW w:w="872" w:type="dxa"/>
            <w:tcBorders>
              <w:top w:val="outset" w:color="000000" w:sz="8"/>
              <w:left w:val="outset" w:color="000000" w:sz="8"/>
              <w:bottom w:val="outset" w:color="000000" w:sz="8"/>
              <w:right w:val="outset" w:color="000000" w:sz="8"/>
            </w:tcBorders>
            <w:vAlign w:val="center"/>
          </w:tcPr>
          <w:bookmarkStart w:name="3274" w:id="1603"/>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603"/>
        </w:tc>
        <w:tc>
          <w:tcPr>
            <w:tcW w:w="969" w:type="dxa"/>
            <w:tcBorders>
              <w:top w:val="outset" w:color="000000" w:sz="8"/>
              <w:left w:val="outset" w:color="000000" w:sz="8"/>
              <w:bottom w:val="outset" w:color="000000" w:sz="8"/>
              <w:right w:val="outset" w:color="000000" w:sz="8"/>
            </w:tcBorders>
            <w:vAlign w:val="center"/>
          </w:tcPr>
          <w:bookmarkStart w:name="3275" w:id="1604"/>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604"/>
        </w:tc>
        <w:tc>
          <w:tcPr>
            <w:tcW w:w="1744" w:type="dxa"/>
            <w:tcBorders>
              <w:top w:val="outset" w:color="000000" w:sz="8"/>
              <w:left w:val="outset" w:color="000000" w:sz="8"/>
              <w:bottom w:val="outset" w:color="000000" w:sz="8"/>
              <w:right w:val="outset" w:color="000000" w:sz="8"/>
            </w:tcBorders>
            <w:vAlign w:val="center"/>
          </w:tcPr>
          <w:bookmarkStart w:name="3276" w:id="1605"/>
          <w:p>
            <w:pPr>
              <w:spacing w:after="0"/>
              <w:ind w:left="0"/>
              <w:jc w:val="center"/>
            </w:pPr>
          </w:p>
          <w:bookmarkEnd w:id="1605"/>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77" w:id="1606"/>
          <w:p>
            <w:pPr>
              <w:spacing w:after="0"/>
              <w:ind w:left="0"/>
              <w:jc w:val="left"/>
            </w:pPr>
            <w:r>
              <w:rPr>
                <w:rFonts w:ascii="Arial"/>
                <w:b w:val="false"/>
                <w:i w:val="false"/>
                <w:color w:val="000000"/>
                <w:sz w:val="15"/>
              </w:rPr>
              <w:t>низька ефективність</w:t>
            </w:r>
          </w:p>
          <w:bookmarkEnd w:id="1606"/>
        </w:tc>
        <w:tc>
          <w:tcPr>
            <w:tcW w:w="872" w:type="dxa"/>
            <w:tcBorders>
              <w:top w:val="outset" w:color="000000" w:sz="8"/>
              <w:left w:val="outset" w:color="000000" w:sz="8"/>
              <w:bottom w:val="outset" w:color="000000" w:sz="8"/>
              <w:right w:val="outset" w:color="000000" w:sz="8"/>
            </w:tcBorders>
            <w:vAlign w:val="center"/>
          </w:tcPr>
          <w:bookmarkStart w:name="3278" w:id="1607"/>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607"/>
        </w:tc>
        <w:tc>
          <w:tcPr>
            <w:tcW w:w="969" w:type="dxa"/>
            <w:tcBorders>
              <w:top w:val="outset" w:color="000000" w:sz="8"/>
              <w:left w:val="outset" w:color="000000" w:sz="8"/>
              <w:bottom w:val="outset" w:color="000000" w:sz="8"/>
              <w:right w:val="outset" w:color="000000" w:sz="8"/>
            </w:tcBorders>
            <w:vAlign w:val="center"/>
          </w:tcPr>
          <w:bookmarkStart w:name="3279" w:id="1608"/>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608"/>
        </w:tc>
        <w:tc>
          <w:tcPr>
            <w:tcW w:w="1744" w:type="dxa"/>
            <w:tcBorders>
              <w:top w:val="outset" w:color="000000" w:sz="8"/>
              <w:left w:val="outset" w:color="000000" w:sz="8"/>
              <w:bottom w:val="outset" w:color="000000" w:sz="8"/>
              <w:right w:val="outset" w:color="000000" w:sz="8"/>
            </w:tcBorders>
            <w:vAlign w:val="center"/>
          </w:tcPr>
          <w:bookmarkStart w:name="3280" w:id="1609"/>
          <w:p>
            <w:pPr>
              <w:spacing w:after="0"/>
              <w:ind w:left="0"/>
              <w:jc w:val="center"/>
            </w:pPr>
          </w:p>
          <w:bookmarkEnd w:id="1609"/>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81" w:id="1610"/>
          <w:p>
            <w:pPr>
              <w:spacing w:after="0"/>
              <w:ind w:left="0"/>
              <w:jc w:val="left"/>
            </w:pPr>
            <w:r>
              <w:rPr>
                <w:rFonts w:ascii="Arial"/>
                <w:b w:val="false"/>
                <w:i w:val="false"/>
                <w:color w:val="000000"/>
                <w:sz w:val="15"/>
              </w:rPr>
              <w:t>клінічне випробування не почалося</w:t>
            </w:r>
          </w:p>
          <w:bookmarkEnd w:id="1610"/>
        </w:tc>
        <w:tc>
          <w:tcPr>
            <w:tcW w:w="872" w:type="dxa"/>
            <w:tcBorders>
              <w:top w:val="outset" w:color="000000" w:sz="8"/>
              <w:left w:val="outset" w:color="000000" w:sz="8"/>
              <w:bottom w:val="outset" w:color="000000" w:sz="8"/>
              <w:right w:val="outset" w:color="000000" w:sz="8"/>
            </w:tcBorders>
            <w:vAlign w:val="center"/>
          </w:tcPr>
          <w:bookmarkStart w:name="3282" w:id="1611"/>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611"/>
        </w:tc>
        <w:tc>
          <w:tcPr>
            <w:tcW w:w="969" w:type="dxa"/>
            <w:tcBorders>
              <w:top w:val="outset" w:color="000000" w:sz="8"/>
              <w:left w:val="outset" w:color="000000" w:sz="8"/>
              <w:bottom w:val="outset" w:color="000000" w:sz="8"/>
              <w:right w:val="outset" w:color="000000" w:sz="8"/>
            </w:tcBorders>
            <w:vAlign w:val="center"/>
          </w:tcPr>
          <w:bookmarkStart w:name="3283" w:id="1612"/>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612"/>
        </w:tc>
        <w:tc>
          <w:tcPr>
            <w:tcW w:w="1744" w:type="dxa"/>
            <w:tcBorders>
              <w:top w:val="outset" w:color="000000" w:sz="8"/>
              <w:left w:val="outset" w:color="000000" w:sz="8"/>
              <w:bottom w:val="outset" w:color="000000" w:sz="8"/>
              <w:right w:val="outset" w:color="000000" w:sz="8"/>
            </w:tcBorders>
            <w:vAlign w:val="center"/>
          </w:tcPr>
          <w:bookmarkStart w:name="3284" w:id="1613"/>
          <w:p>
            <w:pPr>
              <w:spacing w:after="0"/>
              <w:ind w:left="0"/>
              <w:jc w:val="center"/>
            </w:pPr>
          </w:p>
          <w:bookmarkEnd w:id="1613"/>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85" w:id="1614"/>
          <w:p>
            <w:pPr>
              <w:spacing w:after="0"/>
              <w:ind w:left="0"/>
              <w:jc w:val="left"/>
            </w:pPr>
            <w:r>
              <w:rPr>
                <w:rFonts w:ascii="Arial"/>
                <w:b w:val="false"/>
                <w:i w:val="false"/>
                <w:color w:val="000000"/>
                <w:sz w:val="15"/>
              </w:rPr>
              <w:t>інше</w:t>
            </w:r>
          </w:p>
          <w:bookmarkEnd w:id="1614"/>
        </w:tc>
        <w:tc>
          <w:tcPr>
            <w:tcW w:w="872" w:type="dxa"/>
            <w:tcBorders>
              <w:top w:val="outset" w:color="000000" w:sz="8"/>
              <w:left w:val="outset" w:color="000000" w:sz="8"/>
              <w:bottom w:val="outset" w:color="000000" w:sz="8"/>
              <w:right w:val="outset" w:color="000000" w:sz="8"/>
            </w:tcBorders>
            <w:vAlign w:val="center"/>
          </w:tcPr>
          <w:bookmarkStart w:name="3286" w:id="1615"/>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w:t>
            </w:r>
          </w:p>
          <w:bookmarkEnd w:id="1615"/>
        </w:tc>
        <w:tc>
          <w:tcPr>
            <w:tcW w:w="969" w:type="dxa"/>
            <w:tcBorders>
              <w:top w:val="outset" w:color="000000" w:sz="8"/>
              <w:left w:val="outset" w:color="000000" w:sz="8"/>
              <w:bottom w:val="outset" w:color="000000" w:sz="8"/>
              <w:right w:val="outset" w:color="000000" w:sz="8"/>
            </w:tcBorders>
            <w:vAlign w:val="center"/>
          </w:tcPr>
          <w:bookmarkStart w:name="3287" w:id="1616"/>
          <w:p>
            <w:pPr>
              <w:spacing w:after="0"/>
              <w:ind w:left="0"/>
              <w:jc w:val="center"/>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616"/>
        </w:tc>
        <w:tc>
          <w:tcPr>
            <w:tcW w:w="1744" w:type="dxa"/>
            <w:tcBorders>
              <w:top w:val="outset" w:color="000000" w:sz="8"/>
              <w:left w:val="outset" w:color="000000" w:sz="8"/>
              <w:bottom w:val="outset" w:color="000000" w:sz="8"/>
              <w:right w:val="outset" w:color="000000" w:sz="8"/>
            </w:tcBorders>
            <w:vAlign w:val="center"/>
          </w:tcPr>
          <w:bookmarkStart w:name="3288" w:id="1617"/>
          <w:p>
            <w:pPr>
              <w:spacing w:after="0"/>
              <w:ind w:left="0"/>
              <w:jc w:val="center"/>
            </w:pPr>
          </w:p>
          <w:bookmarkEnd w:id="1617"/>
        </w:tc>
      </w:tr>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289" w:id="1618"/>
          <w:p>
            <w:pPr>
              <w:spacing w:after="0"/>
              <w:ind w:left="0"/>
              <w:jc w:val="left"/>
            </w:pPr>
            <w:r>
              <w:rPr>
                <w:rFonts w:ascii="Arial"/>
                <w:b w:val="false"/>
                <w:i w:val="false"/>
                <w:color w:val="000000"/>
                <w:sz w:val="15"/>
              </w:rPr>
              <w:t>Якщо "так", уточніть:</w:t>
            </w:r>
          </w:p>
          <w:bookmarkEnd w:id="1618"/>
        </w:tc>
        <w:tc>
          <w:tcPr>
            <w:tcW w:w="872" w:type="dxa"/>
            <w:tcBorders>
              <w:top w:val="outset" w:color="000000" w:sz="8"/>
              <w:left w:val="outset" w:color="000000" w:sz="8"/>
              <w:bottom w:val="outset" w:color="000000" w:sz="8"/>
              <w:right w:val="outset" w:color="000000" w:sz="8"/>
            </w:tcBorders>
            <w:vAlign w:val="center"/>
          </w:tcPr>
          <w:bookmarkStart w:name="3290" w:id="1619"/>
          <w:p>
            <w:pPr>
              <w:spacing w:after="0"/>
              <w:ind w:left="0"/>
              <w:jc w:val="center"/>
            </w:pPr>
          </w:p>
          <w:bookmarkEnd w:id="1619"/>
        </w:tc>
        <w:tc>
          <w:tcPr>
            <w:tcW w:w="969" w:type="dxa"/>
            <w:tcBorders>
              <w:top w:val="outset" w:color="000000" w:sz="8"/>
              <w:left w:val="outset" w:color="000000" w:sz="8"/>
              <w:bottom w:val="outset" w:color="000000" w:sz="8"/>
              <w:right w:val="outset" w:color="000000" w:sz="8"/>
            </w:tcBorders>
            <w:vAlign w:val="center"/>
          </w:tcPr>
          <w:bookmarkStart w:name="3291" w:id="1620"/>
          <w:p>
            <w:pPr>
              <w:spacing w:after="0"/>
              <w:ind w:left="0"/>
              <w:jc w:val="center"/>
            </w:pPr>
          </w:p>
          <w:bookmarkEnd w:id="1620"/>
        </w:tc>
        <w:tc>
          <w:tcPr>
            <w:tcW w:w="1744" w:type="dxa"/>
            <w:tcBorders>
              <w:top w:val="outset" w:color="000000" w:sz="8"/>
              <w:left w:val="outset" w:color="000000" w:sz="8"/>
              <w:bottom w:val="outset" w:color="000000" w:sz="8"/>
              <w:right w:val="outset" w:color="000000" w:sz="8"/>
            </w:tcBorders>
            <w:vAlign w:val="center"/>
          </w:tcPr>
          <w:bookmarkStart w:name="3292" w:id="1621"/>
          <w:p>
            <w:pPr>
              <w:spacing w:after="0"/>
              <w:ind w:left="0"/>
              <w:jc w:val="center"/>
            </w:pPr>
          </w:p>
          <w:bookmarkEnd w:id="162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3293" w:id="1622"/>
          <w:p>
            <w:pPr>
              <w:spacing w:after="0"/>
              <w:ind w:left="0"/>
              <w:jc w:val="left"/>
            </w:pPr>
            <w:r>
              <w:rPr>
                <w:rFonts w:ascii="Arial"/>
                <w:b w:val="false"/>
                <w:i w:val="false"/>
                <w:color w:val="000000"/>
                <w:sz w:val="15"/>
              </w:rPr>
              <w:t>Число пацієнтів, які продовжують отримувати терапію до моменту дострокового завершення клінічного випробування в Україні:</w:t>
            </w:r>
          </w:p>
          <w:bookmarkEnd w:id="162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3294" w:id="1623"/>
          <w:p>
            <w:pPr>
              <w:spacing w:after="0"/>
              <w:ind w:left="0"/>
              <w:jc w:val="left"/>
            </w:pPr>
            <w:r>
              <w:rPr>
                <w:rFonts w:ascii="Arial"/>
                <w:b w:val="false"/>
                <w:i w:val="false"/>
                <w:color w:val="000000"/>
                <w:sz w:val="15"/>
              </w:rPr>
              <w:t>Стисло опишіть у додатку (у довільній формі):</w:t>
            </w:r>
            <w:r>
              <w:br/>
            </w:r>
            <w:r>
              <w:rPr>
                <w:rFonts w:ascii="Arial"/>
                <w:b w:val="false"/>
                <w:i w:val="false"/>
                <w:color w:val="000000"/>
                <w:sz w:val="15"/>
              </w:rPr>
              <w:t>обґрунтування дострокового завершення клінічного випробування;</w:t>
            </w:r>
            <w:r>
              <w:br/>
            </w:r>
            <w:r>
              <w:rPr>
                <w:rFonts w:ascii="Arial"/>
                <w:b w:val="false"/>
                <w:i w:val="false"/>
                <w:color w:val="000000"/>
                <w:sz w:val="15"/>
              </w:rPr>
              <w:t>передбачене спостереження за пацієнтами, що отримують терапію в момент тимчасового призупинення клінічного випробування або його дострокового завершення;</w:t>
            </w:r>
            <w:r>
              <w:br/>
            </w:r>
            <w:r>
              <w:rPr>
                <w:rFonts w:ascii="Arial"/>
                <w:b w:val="false"/>
                <w:i w:val="false"/>
                <w:color w:val="000000"/>
                <w:sz w:val="15"/>
              </w:rPr>
              <w:t>вплив дострокового завершення клінічного випробування на оцінку результатів клінічного випробування та загальну оцінку ризиків та очікуваної користі від застосування досліджуваного лікарського засобу</w:t>
            </w:r>
          </w:p>
          <w:bookmarkEnd w:id="162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3295" w:id="1624"/>
          <w:p>
            <w:pPr>
              <w:spacing w:after="0"/>
              <w:ind w:left="0"/>
              <w:jc w:val="left"/>
            </w:pPr>
            <w:r>
              <w:rPr>
                <w:rFonts w:ascii="Arial"/>
                <w:b w:val="false"/>
                <w:i w:val="false"/>
                <w:color w:val="000000"/>
                <w:sz w:val="15"/>
              </w:rPr>
              <w:t>Я, що нижче підписався(лась), цим підтверджую, що надана вище інформація є достовірною</w:t>
            </w:r>
          </w:p>
          <w:bookmarkEnd w:id="162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004"/>
        <w:gridCol w:w="3489"/>
        <w:gridCol w:w="1550"/>
        <w:gridCol w:w="1647"/>
      </w:tblGrid>
      <w:tr>
        <w:trPr>
          <w:trHeight w:val="30" w:hRule="atLeast"/>
        </w:trPr>
        <w:tc>
          <w:tcPr>
            <w:tcW w:w="3004" w:type="dxa"/>
            <w:tcBorders/>
            <w:vAlign w:val="center"/>
          </w:tcPr>
          <w:bookmarkStart w:name="3296" w:id="1625"/>
          <w:p>
            <w:pPr>
              <w:spacing w:after="0"/>
              <w:ind w:left="0"/>
              <w:jc w:val="center"/>
            </w:pPr>
            <w:r>
              <w:rPr>
                <w:rFonts w:ascii="Arial"/>
                <w:b w:val="false"/>
                <w:i w:val="false"/>
                <w:color w:val="000000"/>
                <w:sz w:val="15"/>
              </w:rPr>
              <w:t>Заявник</w:t>
            </w:r>
          </w:p>
          <w:bookmarkEnd w:id="1625"/>
        </w:tc>
        <w:tc>
          <w:tcPr>
            <w:tcW w:w="3489" w:type="dxa"/>
            <w:tcBorders/>
            <w:vAlign w:val="center"/>
          </w:tcPr>
          <w:bookmarkStart w:name="3297" w:id="1626"/>
          <w:p>
            <w:pPr>
              <w:spacing w:after="0"/>
              <w:ind w:left="0"/>
              <w:jc w:val="center"/>
            </w:pPr>
            <w:r>
              <w:rPr>
                <w:rFonts w:ascii="Arial"/>
                <w:b w:val="false"/>
                <w:i w:val="false"/>
                <w:color w:val="000000"/>
                <w:sz w:val="15"/>
              </w:rPr>
              <w:t>____________________________</w:t>
            </w:r>
            <w:r>
              <w:br/>
            </w:r>
            <w:r>
              <w:rPr>
                <w:rFonts w:ascii="Arial"/>
                <w:b w:val="false"/>
                <w:i w:val="false"/>
                <w:color w:val="000000"/>
                <w:sz w:val="15"/>
              </w:rPr>
              <w:t>(прізвище, ім'я, по батькові (друкованими літерами, повністю))</w:t>
            </w:r>
          </w:p>
          <w:bookmarkEnd w:id="1626"/>
        </w:tc>
        <w:tc>
          <w:tcPr>
            <w:tcW w:w="1550" w:type="dxa"/>
            <w:tcBorders/>
            <w:vAlign w:val="center"/>
          </w:tcPr>
          <w:bookmarkStart w:name="3298" w:id="1627"/>
          <w:p>
            <w:pPr>
              <w:spacing w:after="0"/>
              <w:ind w:left="0"/>
              <w:jc w:val="center"/>
            </w:pPr>
            <w:r>
              <w:rPr>
                <w:rFonts w:ascii="Arial"/>
                <w:b w:val="false"/>
                <w:i w:val="false"/>
                <w:color w:val="000000"/>
                <w:sz w:val="15"/>
              </w:rPr>
              <w:t>_________</w:t>
            </w:r>
            <w:r>
              <w:br/>
            </w:r>
            <w:r>
              <w:rPr>
                <w:rFonts w:ascii="Arial"/>
                <w:b w:val="false"/>
                <w:i w:val="false"/>
                <w:color w:val="000000"/>
                <w:sz w:val="15"/>
              </w:rPr>
              <w:t>(дата)</w:t>
            </w:r>
          </w:p>
          <w:bookmarkEnd w:id="1627"/>
        </w:tc>
        <w:tc>
          <w:tcPr>
            <w:tcW w:w="1647" w:type="dxa"/>
            <w:tcBorders/>
            <w:vAlign w:val="center"/>
          </w:tcPr>
          <w:bookmarkStart w:name="3299" w:id="1628"/>
          <w:p>
            <w:pPr>
              <w:spacing w:after="0"/>
              <w:ind w:left="0"/>
              <w:jc w:val="center"/>
            </w:pPr>
            <w:r>
              <w:rPr>
                <w:rFonts w:ascii="Arial"/>
                <w:b w:val="false"/>
                <w:i w:val="false"/>
                <w:color w:val="000000"/>
                <w:sz w:val="15"/>
              </w:rPr>
              <w:t>__________</w:t>
            </w:r>
            <w:r>
              <w:br/>
            </w:r>
            <w:r>
              <w:rPr>
                <w:rFonts w:ascii="Arial"/>
                <w:b w:val="false"/>
                <w:i w:val="false"/>
                <w:color w:val="000000"/>
                <w:sz w:val="15"/>
              </w:rPr>
              <w:t>(підпис)</w:t>
            </w:r>
          </w:p>
          <w:bookmarkEnd w:id="1628"/>
        </w:tc>
      </w:tr>
    </w:tbl>
    <w:p>
      <w:pPr>
        <w:spacing/>
        <w:ind w:left="0"/>
        <w:jc w:val="left"/>
      </w:pPr>
      <w:r>
        <w:br/>
      </w:r>
    </w:p>
    <w:bookmarkStart w:name="1377" w:id="1629"/>
    <w:p>
      <w:pPr>
        <w:spacing w:after="0"/>
        <w:ind w:firstLine="240"/>
        <w:jc w:val="left"/>
      </w:pPr>
      <w:r>
        <w:rPr>
          <w:rFonts w:ascii="Arial"/>
          <w:b w:val="false"/>
          <w:i w:val="false"/>
          <w:color w:val="000000"/>
          <w:sz w:val="18"/>
        </w:rPr>
        <w:t xml:space="preserve"> </w:t>
      </w:r>
    </w:p>
    <w:bookmarkEnd w:id="1629"/>
    <w:bookmarkStart w:name="3300" w:id="1630"/>
    <w:p>
      <w:pPr>
        <w:spacing w:after="0"/>
        <w:ind w:firstLine="240"/>
        <w:jc w:val="right"/>
      </w:pPr>
      <w:r>
        <w:rPr>
          <w:rFonts w:ascii="Arial"/>
          <w:b w:val="false"/>
          <w:i w:val="false"/>
          <w:color w:val="000000"/>
          <w:sz w:val="18"/>
        </w:rPr>
        <w:t>Додаток 13</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630"/>
    <w:bookmarkStart w:name="3301" w:id="1631"/>
    <w:p>
      <w:pPr>
        <w:pStyle w:val="Heading3"/>
        <w:spacing w:after="0"/>
        <w:ind w:left="0"/>
        <w:jc w:val="center"/>
      </w:pPr>
      <w:r>
        <w:rPr>
          <w:rFonts w:ascii="Arial"/>
          <w:color w:val="000000"/>
          <w:sz w:val="27"/>
        </w:rPr>
        <w:t>ПЕРІОДИЧНИЙ ЗВІТ</w:t>
      </w:r>
      <w:r>
        <w:br/>
      </w:r>
      <w:r>
        <w:rPr>
          <w:rFonts w:ascii="Arial"/>
          <w:color w:val="000000"/>
          <w:sz w:val="27"/>
        </w:rPr>
        <w:t>ПРО СТАН ПРОВЕДЕННЯ КЛІНІЧНОГО ВИПРОБУВАННЯ В УКРАЇНІ</w:t>
      </w:r>
    </w:p>
    <w:bookmarkEnd w:id="1631"/>
    <w:tbl>
      <w:tblPr>
        <w:tblW w:w="0" w:type="auto"/>
        <w:tblCellSpacing w:w="0" w:type="auto"/>
        <w:tblBorders>
          <w:top w:val="none"/>
          <w:left w:val="none"/>
          <w:bottom w:val="none"/>
          <w:right w:val="none"/>
          <w:insideH w:val="none"/>
          <w:insideV w:val="none"/>
        </w:tblBorders>
      </w:tblPr>
      <w:tblGrid>
        <w:gridCol w:w="9690"/>
      </w:tblGrid>
      <w:tr>
        <w:trPr>
          <w:trHeight w:val="120" w:hRule="atLeast"/>
        </w:trPr>
        <w:tc>
          <w:tcPr>
            <w:tcW w:w="9690" w:type="dxa"/>
            <w:tcBorders/>
            <w:vAlign w:val="center"/>
          </w:tcPr>
          <w:bookmarkStart w:name="3302" w:id="1632"/>
          <w:p>
            <w:pPr>
              <w:spacing w:after="0"/>
              <w:ind w:left="0"/>
              <w:jc w:val="center"/>
            </w:pPr>
            <w:r>
              <w:rPr>
                <w:rFonts w:ascii="Arial"/>
                <w:b w:val="false"/>
                <w:i/>
                <w:color w:val="000000"/>
                <w:sz w:val="15"/>
              </w:rPr>
              <w:t>Направляється до:</w:t>
            </w:r>
          </w:p>
          <w:bookmarkEnd w:id="1632"/>
        </w:tc>
      </w:tr>
      <w:tr>
        <w:trPr>
          <w:trHeight w:val="120" w:hRule="atLeast"/>
        </w:trPr>
        <w:tc>
          <w:tcPr>
            <w:tcW w:w="9690" w:type="dxa"/>
            <w:tcBorders/>
            <w:vAlign w:val="center"/>
          </w:tcPr>
          <w:bookmarkStart w:name="3303" w:id="1633"/>
          <w:p>
            <w:pPr>
              <w:spacing w:after="0"/>
              <w:ind w:left="0"/>
              <w:jc w:val="left"/>
            </w:pPr>
            <w:r>
              <w:rPr>
                <w:rFonts w:ascii="Arial"/>
                <w:b w:val="false"/>
                <w:i w:val="false"/>
                <w:color w:val="000000"/>
                <w:sz w:val="15"/>
              </w:rPr>
              <w:t xml:space="preserve">Державного експертного центру МОЗ України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633"/>
        </w:tc>
      </w:tr>
      <w:tr>
        <w:trPr>
          <w:trHeight w:val="120" w:hRule="atLeast"/>
        </w:trPr>
        <w:tc>
          <w:tcPr>
            <w:tcW w:w="9690" w:type="dxa"/>
            <w:tcBorders/>
            <w:vAlign w:val="center"/>
          </w:tcPr>
          <w:bookmarkStart w:name="3304" w:id="1634"/>
          <w:p>
            <w:pPr>
              <w:spacing w:after="0"/>
              <w:ind w:left="0"/>
              <w:jc w:val="left"/>
            </w:pPr>
            <w:r>
              <w:rPr>
                <w:rFonts w:ascii="Arial"/>
                <w:b w:val="false"/>
                <w:i w:val="false"/>
                <w:color w:val="000000"/>
                <w:sz w:val="15"/>
              </w:rPr>
              <w:t xml:space="preserve">Комісії з питань етики при ЛПЗ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bookmarkEnd w:id="163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05" w:id="1635"/>
          <w:p>
            <w:pPr>
              <w:spacing w:after="0"/>
              <w:ind w:left="0"/>
              <w:jc w:val="left"/>
            </w:pPr>
            <w:r>
              <w:rPr>
                <w:rFonts w:ascii="Arial"/>
                <w:b/>
                <w:i w:val="false"/>
                <w:color w:val="000000"/>
                <w:sz w:val="15"/>
              </w:rPr>
              <w:t>1. Інформація про клінічне випробування (далі - КВ)</w:t>
            </w:r>
          </w:p>
          <w:bookmarkEnd w:id="163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06" w:id="1636"/>
          <w:p>
            <w:pPr>
              <w:spacing w:after="0"/>
              <w:ind w:left="0"/>
              <w:jc w:val="left"/>
            </w:pPr>
            <w:r>
              <w:rPr>
                <w:rFonts w:ascii="Arial"/>
                <w:b w:val="false"/>
                <w:i w:val="false"/>
                <w:color w:val="000000"/>
                <w:sz w:val="15"/>
              </w:rPr>
              <w:t>Кодований номер протоколу КВ, привласнений спонсором:</w:t>
            </w:r>
          </w:p>
          <w:bookmarkEnd w:id="163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07" w:id="1637"/>
          <w:p>
            <w:pPr>
              <w:spacing w:after="0"/>
              <w:ind w:left="0"/>
              <w:jc w:val="left"/>
            </w:pPr>
            <w:r>
              <w:rPr>
                <w:rFonts w:ascii="Arial"/>
                <w:b w:val="false"/>
                <w:i w:val="false"/>
                <w:color w:val="000000"/>
                <w:sz w:val="15"/>
              </w:rPr>
              <w:t>Фаза КВ:</w:t>
            </w:r>
          </w:p>
          <w:bookmarkEnd w:id="163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08" w:id="1638"/>
          <w:p>
            <w:pPr>
              <w:spacing w:after="0"/>
              <w:ind w:left="0"/>
              <w:jc w:val="left"/>
            </w:pPr>
            <w:r>
              <w:rPr>
                <w:rFonts w:ascii="Arial"/>
                <w:b w:val="false"/>
                <w:i w:val="false"/>
                <w:color w:val="000000"/>
                <w:sz w:val="15"/>
              </w:rPr>
              <w:t>Повна назва КВ:</w:t>
            </w:r>
          </w:p>
          <w:bookmarkEnd w:id="163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09" w:id="1639"/>
          <w:p>
            <w:pPr>
              <w:spacing w:after="0"/>
              <w:ind w:left="0"/>
              <w:jc w:val="left"/>
            </w:pPr>
            <w:r>
              <w:rPr>
                <w:rFonts w:ascii="Arial"/>
                <w:b w:val="false"/>
                <w:i w:val="false"/>
                <w:color w:val="000000"/>
                <w:sz w:val="15"/>
              </w:rPr>
              <w:t>Спонсор КВ:</w:t>
            </w:r>
          </w:p>
          <w:bookmarkEnd w:id="163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0" w:id="1640"/>
          <w:p>
            <w:pPr>
              <w:spacing w:after="0"/>
              <w:ind w:left="0"/>
              <w:jc w:val="left"/>
            </w:pPr>
            <w:r>
              <w:rPr>
                <w:rFonts w:ascii="Arial"/>
                <w:b w:val="false"/>
                <w:i w:val="false"/>
                <w:color w:val="000000"/>
                <w:sz w:val="15"/>
              </w:rPr>
              <w:t>Офіційний представник спонсора в Україні з метою проведення даного КВ</w:t>
            </w:r>
            <w:r>
              <w:br/>
            </w:r>
            <w:r>
              <w:rPr>
                <w:rFonts w:ascii="Arial"/>
                <w:b w:val="false"/>
                <w:i w:val="false"/>
                <w:color w:val="000000"/>
                <w:sz w:val="15"/>
              </w:rPr>
              <w:t xml:space="preserve"> (найменування юридичної особи / П. І. Б. фізичної особи, П. І. Б. контактної особи, контактний телефон, факс, адреса електронної пошти)</w:t>
            </w:r>
          </w:p>
          <w:bookmarkEnd w:id="164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1" w:id="1641"/>
          <w:p>
            <w:pPr>
              <w:spacing w:after="0"/>
              <w:ind w:left="0"/>
              <w:jc w:val="left"/>
            </w:pPr>
            <w:r>
              <w:rPr>
                <w:rFonts w:ascii="Arial"/>
                <w:b w:val="false"/>
                <w:i w:val="false"/>
                <w:color w:val="000000"/>
                <w:sz w:val="15"/>
              </w:rPr>
              <w:t>Висновок Державного експертного центру МОЗ України надано (дата (дд/мм/рррр) та номер протоколу засідання):</w:t>
            </w:r>
          </w:p>
          <w:bookmarkEnd w:id="164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2" w:id="1642"/>
          <w:p>
            <w:pPr>
              <w:spacing w:after="0"/>
              <w:ind w:left="0"/>
              <w:jc w:val="left"/>
            </w:pPr>
            <w:r>
              <w:rPr>
                <w:rFonts w:ascii="Arial"/>
                <w:b w:val="false"/>
                <w:i w:val="false"/>
                <w:color w:val="000000"/>
                <w:sz w:val="15"/>
              </w:rPr>
              <w:t>Погодження комісії з питань етики при ЛПЗ надано (дата (дд/мм/рррр) та номер протоколу засідання):</w:t>
            </w:r>
          </w:p>
          <w:bookmarkEnd w:id="164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3" w:id="1643"/>
          <w:p>
            <w:pPr>
              <w:spacing w:after="0"/>
              <w:ind w:left="0"/>
              <w:jc w:val="left"/>
            </w:pPr>
            <w:r>
              <w:rPr>
                <w:rFonts w:ascii="Arial"/>
                <w:b w:val="false"/>
                <w:i w:val="false"/>
                <w:color w:val="000000"/>
                <w:sz w:val="15"/>
              </w:rPr>
              <w:t xml:space="preserve">Якщо в КВ вносилися суттєві поправки, надайте інформацію по кожній з них (номер, дата, Висновок Центру та погодження комісії з питань етики при ЛПЗ) </w:t>
            </w:r>
          </w:p>
          <w:bookmarkEnd w:id="164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14" w:id="1644"/>
          <w:p>
            <w:pPr>
              <w:spacing w:after="0"/>
              <w:ind w:left="0"/>
              <w:jc w:val="left"/>
            </w:pPr>
            <w:r>
              <w:rPr>
                <w:rFonts w:ascii="Arial"/>
                <w:b/>
                <w:i w:val="false"/>
                <w:color w:val="000000"/>
                <w:sz w:val="15"/>
              </w:rPr>
              <w:t>2. Дати початку та завершення КВ</w:t>
            </w:r>
          </w:p>
          <w:bookmarkEnd w:id="164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5" w:id="1645"/>
          <w:p>
            <w:pPr>
              <w:spacing w:after="0"/>
              <w:ind w:left="0"/>
              <w:jc w:val="left"/>
            </w:pPr>
            <w:r>
              <w:rPr>
                <w:rFonts w:ascii="Arial"/>
                <w:b w:val="false"/>
                <w:i w:val="false"/>
                <w:color w:val="000000"/>
                <w:sz w:val="15"/>
              </w:rPr>
              <w:t xml:space="preserve">Чи почалося випробування в Україні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НІ</w:t>
            </w:r>
          </w:p>
          <w:bookmarkEnd w:id="164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6" w:id="1646"/>
          <w:p>
            <w:pPr>
              <w:spacing w:after="0"/>
              <w:ind w:left="0"/>
              <w:jc w:val="left"/>
            </w:pPr>
            <w:r>
              <w:rPr>
                <w:rFonts w:ascii="Arial"/>
                <w:b w:val="false"/>
                <w:i w:val="false"/>
                <w:color w:val="000000"/>
                <w:sz w:val="15"/>
              </w:rPr>
              <w:t>Якщо "НІ", то з яких причин:</w:t>
            </w:r>
          </w:p>
          <w:bookmarkEnd w:id="164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7" w:id="1647"/>
          <w:p>
            <w:pPr>
              <w:spacing w:after="0"/>
              <w:ind w:left="0"/>
              <w:jc w:val="left"/>
            </w:pPr>
            <w:r>
              <w:rPr>
                <w:rFonts w:ascii="Arial"/>
                <w:b w:val="false"/>
                <w:i w:val="false"/>
                <w:color w:val="000000"/>
                <w:sz w:val="15"/>
              </w:rPr>
              <w:t>Якщо "ТАК", то:</w:t>
            </w:r>
          </w:p>
          <w:bookmarkEnd w:id="164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8" w:id="1648"/>
          <w:p>
            <w:pPr>
              <w:spacing w:after="0"/>
              <w:ind w:left="0"/>
              <w:jc w:val="left"/>
            </w:pPr>
            <w:r>
              <w:rPr>
                <w:rFonts w:ascii="Arial"/>
                <w:b w:val="false"/>
                <w:i w:val="false"/>
                <w:color w:val="000000"/>
                <w:sz w:val="15"/>
              </w:rPr>
              <w:t xml:space="preserve">Дата включення першого пацієнта (здорового добровольця) в Україні </w:t>
            </w:r>
            <w:r>
              <w:rPr>
                <w:rFonts w:ascii="Arial"/>
                <w:b w:val="false"/>
                <w:i/>
                <w:color w:val="000000"/>
                <w:sz w:val="15"/>
              </w:rPr>
              <w:t>(дд/мм/рррр)</w:t>
            </w:r>
          </w:p>
          <w:bookmarkEnd w:id="164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19" w:id="1649"/>
          <w:p>
            <w:pPr>
              <w:spacing w:after="0"/>
              <w:ind w:left="0"/>
              <w:jc w:val="left"/>
            </w:pPr>
            <w:r>
              <w:rPr>
                <w:rFonts w:ascii="Arial"/>
                <w:b w:val="false"/>
                <w:i w:val="false"/>
                <w:color w:val="000000"/>
                <w:sz w:val="15"/>
              </w:rPr>
              <w:t>Дата включення останнього пацієнта (здорового добровольця)</w:t>
            </w:r>
            <w:r>
              <w:rPr>
                <w:rFonts w:ascii="Arial"/>
                <w:b w:val="false"/>
                <w:i w:val="false"/>
                <w:color w:val="000000"/>
                <w:vertAlign w:val="superscript"/>
              </w:rPr>
              <w:t>1</w:t>
            </w:r>
            <w:r>
              <w:rPr>
                <w:rFonts w:ascii="Arial"/>
                <w:b w:val="false"/>
                <w:i w:val="false"/>
                <w:color w:val="000000"/>
                <w:sz w:val="15"/>
              </w:rPr>
              <w:t xml:space="preserve"> в Україні </w:t>
            </w:r>
            <w:r>
              <w:rPr>
                <w:rFonts w:ascii="Arial"/>
                <w:b w:val="false"/>
                <w:i/>
                <w:color w:val="000000"/>
                <w:sz w:val="15"/>
              </w:rPr>
              <w:t>(дд/мм/рррр)</w:t>
            </w:r>
          </w:p>
          <w:bookmarkEnd w:id="164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320" w:id="1650"/>
          <w:p>
            <w:pPr>
              <w:spacing w:after="0"/>
              <w:ind w:left="0"/>
              <w:jc w:val="left"/>
            </w:pPr>
            <w:r>
              <w:rPr>
                <w:rFonts w:ascii="Arial"/>
                <w:b w:val="false"/>
                <w:i w:val="false"/>
                <w:color w:val="000000"/>
                <w:sz w:val="15"/>
              </w:rPr>
              <w:t xml:space="preserve">Дата завершення клінічного випробування в Україні </w:t>
            </w:r>
            <w:r>
              <w:rPr>
                <w:rFonts w:ascii="Arial"/>
                <w:b w:val="false"/>
                <w:i/>
                <w:color w:val="000000"/>
                <w:sz w:val="15"/>
              </w:rPr>
              <w:t>(дд/мм/рррр)</w:t>
            </w:r>
          </w:p>
          <w:bookmarkEnd w:id="16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21" w:id="1651"/>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color w:val="000000"/>
                <w:sz w:val="15"/>
              </w:rPr>
              <w:t>Дата підписання його інформованої згоди.</w:t>
            </w:r>
          </w:p>
          <w:bookmarkEnd w:id="1651"/>
          <w:bookmarkStart w:name="3322" w:id="1652"/>
          <w:p>
            <w:pPr>
              <w:spacing w:after="0"/>
              <w:ind w:left="0"/>
              <w:jc w:val="left"/>
            </w:pPr>
            <w:r>
              <w:rPr>
                <w:rFonts w:ascii="Arial"/>
                <w:b w:val="false"/>
                <w:i w:val="false"/>
                <w:color w:val="000000"/>
                <w:vertAlign w:val="superscript"/>
              </w:rPr>
              <w:t xml:space="preserve">2 </w:t>
            </w:r>
            <w:r>
              <w:rPr>
                <w:rFonts w:ascii="Arial"/>
                <w:b w:val="false"/>
                <w:i/>
                <w:color w:val="000000"/>
                <w:sz w:val="15"/>
              </w:rPr>
              <w:t>Дата завершення клінічного випробування або планованого завершення для поточних клінічних випробувань, якщо ця дата змінилася з моменту подачі заяви.</w:t>
            </w:r>
            <w:r>
              <w:rPr>
                <w:rFonts w:ascii="Arial"/>
                <w:b w:val="false"/>
                <w:i w:val="false"/>
                <w:color w:val="000000"/>
                <w:sz w:val="15"/>
              </w:rPr>
              <w:t xml:space="preserve"> </w:t>
            </w:r>
          </w:p>
          <w:bookmarkEnd w:id="165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23" w:id="1653"/>
          <w:p>
            <w:pPr>
              <w:spacing w:after="0"/>
              <w:ind w:left="0"/>
              <w:jc w:val="left"/>
            </w:pPr>
            <w:r>
              <w:rPr>
                <w:rFonts w:ascii="Arial"/>
                <w:b/>
                <w:i w:val="false"/>
                <w:color w:val="000000"/>
                <w:sz w:val="15"/>
              </w:rPr>
              <w:t>3. Інформація про місця проведення клінічного випробування, заявлені для проведення даного КВ в Україні:</w:t>
            </w:r>
          </w:p>
          <w:bookmarkEnd w:id="16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3585"/>
        <w:gridCol w:w="3682"/>
      </w:tblGrid>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3324" w:id="1654"/>
          <w:p>
            <w:pPr>
              <w:spacing w:after="0"/>
              <w:ind w:left="0"/>
              <w:jc w:val="center"/>
            </w:pPr>
            <w:r>
              <w:rPr>
                <w:rFonts w:ascii="Arial"/>
                <w:b w:val="false"/>
                <w:i w:val="false"/>
                <w:color w:val="000000"/>
                <w:sz w:val="15"/>
              </w:rPr>
              <w:t>Номер місця проведення клінічного випробування, привласнений спонсором</w:t>
            </w:r>
          </w:p>
          <w:bookmarkEnd w:id="1654"/>
        </w:tc>
        <w:tc>
          <w:tcPr>
            <w:tcW w:w="3585" w:type="dxa"/>
            <w:tcBorders>
              <w:top w:val="outset" w:color="000000" w:sz="8"/>
              <w:left w:val="outset" w:color="000000" w:sz="8"/>
              <w:bottom w:val="outset" w:color="000000" w:sz="8"/>
              <w:right w:val="outset" w:color="000000" w:sz="8"/>
            </w:tcBorders>
            <w:vAlign w:val="center"/>
          </w:tcPr>
          <w:bookmarkStart w:name="3325" w:id="1655"/>
          <w:p>
            <w:pPr>
              <w:spacing w:after="0"/>
              <w:ind w:left="0"/>
              <w:jc w:val="center"/>
            </w:pPr>
            <w:r>
              <w:rPr>
                <w:rFonts w:ascii="Arial"/>
                <w:b w:val="false"/>
                <w:i w:val="false"/>
                <w:color w:val="000000"/>
                <w:sz w:val="15"/>
              </w:rPr>
              <w:t>Ідентифікація місця проведення клінічного випробування (назва, місцезнаходження, відповідальний дослідник)</w:t>
            </w:r>
          </w:p>
          <w:bookmarkEnd w:id="1655"/>
        </w:tc>
        <w:tc>
          <w:tcPr>
            <w:tcW w:w="3682" w:type="dxa"/>
            <w:tcBorders>
              <w:top w:val="outset" w:color="000000" w:sz="8"/>
              <w:left w:val="outset" w:color="000000" w:sz="8"/>
              <w:bottom w:val="outset" w:color="000000" w:sz="8"/>
              <w:right w:val="outset" w:color="000000" w:sz="8"/>
            </w:tcBorders>
            <w:vAlign w:val="center"/>
          </w:tcPr>
          <w:bookmarkStart w:name="3326" w:id="1656"/>
          <w:p>
            <w:pPr>
              <w:spacing w:after="0"/>
              <w:ind w:left="0"/>
              <w:jc w:val="left"/>
            </w:pPr>
            <w:r>
              <w:rPr>
                <w:rFonts w:ascii="Arial"/>
                <w:b w:val="false"/>
                <w:i w:val="false"/>
                <w:color w:val="000000"/>
                <w:sz w:val="15"/>
              </w:rPr>
              <w:t>Статус:</w:t>
            </w:r>
            <w:r>
              <w:br/>
            </w:r>
            <w:r>
              <w:rPr>
                <w:rFonts w:ascii="Arial"/>
                <w:b w:val="false"/>
                <w:i w:val="false"/>
                <w:color w:val="000000"/>
                <w:sz w:val="15"/>
              </w:rPr>
              <w:t>(1) ініційоване та набраний хоча б один пацієнт;</w:t>
            </w:r>
            <w:r>
              <w:br/>
            </w:r>
            <w:r>
              <w:rPr>
                <w:rFonts w:ascii="Arial"/>
                <w:b w:val="false"/>
                <w:i w:val="false"/>
                <w:color w:val="000000"/>
                <w:sz w:val="15"/>
              </w:rPr>
              <w:t>(2) ініційоване, але не набрано жодного пацієнта;</w:t>
            </w:r>
            <w:r>
              <w:br/>
            </w:r>
            <w:r>
              <w:rPr>
                <w:rFonts w:ascii="Arial"/>
                <w:b w:val="false"/>
                <w:i w:val="false"/>
                <w:color w:val="000000"/>
                <w:sz w:val="15"/>
              </w:rPr>
              <w:t>(3) у резерві/чекає ініціації;</w:t>
            </w:r>
            <w:r>
              <w:br/>
            </w:r>
            <w:r>
              <w:rPr>
                <w:rFonts w:ascii="Arial"/>
                <w:b w:val="false"/>
                <w:i w:val="false"/>
                <w:color w:val="000000"/>
                <w:sz w:val="15"/>
              </w:rPr>
              <w:t>(4) вилучено/вибуло/закрито без ініціації;</w:t>
            </w:r>
            <w:r>
              <w:br/>
            </w:r>
            <w:r>
              <w:rPr>
                <w:rFonts w:ascii="Arial"/>
                <w:b w:val="false"/>
                <w:i w:val="false"/>
                <w:color w:val="000000"/>
                <w:sz w:val="15"/>
              </w:rPr>
              <w:t>(5) вилучено/вибуло/закрито після ініціації</w:t>
            </w:r>
          </w:p>
          <w:bookmarkEnd w:id="1656"/>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3327" w:id="1657"/>
          <w:p>
            <w:pPr>
              <w:spacing w:after="0"/>
              <w:ind w:left="0"/>
              <w:jc w:val="left"/>
            </w:pPr>
            <w:r>
              <w:rPr>
                <w:rFonts w:ascii="Arial"/>
                <w:b w:val="false"/>
                <w:i w:val="false"/>
                <w:color w:val="000000"/>
                <w:sz w:val="15"/>
              </w:rPr>
              <w:t xml:space="preserve"> </w:t>
            </w:r>
          </w:p>
          <w:bookmarkEnd w:id="1657"/>
        </w:tc>
        <w:tc>
          <w:tcPr>
            <w:tcW w:w="3585" w:type="dxa"/>
            <w:tcBorders>
              <w:top w:val="outset" w:color="000000" w:sz="8"/>
              <w:left w:val="outset" w:color="000000" w:sz="8"/>
              <w:bottom w:val="outset" w:color="000000" w:sz="8"/>
              <w:right w:val="outset" w:color="000000" w:sz="8"/>
            </w:tcBorders>
            <w:vAlign w:val="center"/>
          </w:tcPr>
          <w:bookmarkStart w:name="3328" w:id="1658"/>
          <w:p>
            <w:pPr>
              <w:spacing w:after="0"/>
              <w:ind w:left="0"/>
              <w:jc w:val="left"/>
            </w:pPr>
            <w:r>
              <w:rPr>
                <w:rFonts w:ascii="Arial"/>
                <w:b w:val="false"/>
                <w:i w:val="false"/>
                <w:color w:val="000000"/>
                <w:sz w:val="15"/>
              </w:rPr>
              <w:t xml:space="preserve"> </w:t>
            </w:r>
          </w:p>
          <w:bookmarkEnd w:id="1658"/>
        </w:tc>
        <w:tc>
          <w:tcPr>
            <w:tcW w:w="3682" w:type="dxa"/>
            <w:tcBorders>
              <w:top w:val="outset" w:color="000000" w:sz="8"/>
              <w:left w:val="outset" w:color="000000" w:sz="8"/>
              <w:bottom w:val="outset" w:color="000000" w:sz="8"/>
              <w:right w:val="outset" w:color="000000" w:sz="8"/>
            </w:tcBorders>
            <w:vAlign w:val="center"/>
          </w:tcPr>
          <w:bookmarkStart w:name="3329" w:id="1659"/>
          <w:p>
            <w:pPr>
              <w:spacing w:after="0"/>
              <w:ind w:left="0"/>
              <w:jc w:val="left"/>
            </w:pPr>
            <w:r>
              <w:rPr>
                <w:rFonts w:ascii="Arial"/>
                <w:b w:val="false"/>
                <w:i w:val="false"/>
                <w:color w:val="000000"/>
                <w:sz w:val="15"/>
              </w:rPr>
              <w:t xml:space="preserve"> </w:t>
            </w:r>
          </w:p>
          <w:bookmarkEnd w:id="165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30" w:id="1660"/>
          <w:p>
            <w:pPr>
              <w:spacing w:after="0"/>
              <w:ind w:left="0"/>
              <w:jc w:val="left"/>
            </w:pPr>
            <w:r>
              <w:rPr>
                <w:rFonts w:ascii="Arial"/>
                <w:b/>
                <w:i w:val="false"/>
                <w:color w:val="000000"/>
                <w:sz w:val="15"/>
              </w:rPr>
              <w:t>4. Інформація про досліджуваних в Україні:</w:t>
            </w:r>
          </w:p>
          <w:bookmarkEnd w:id="16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648"/>
        <w:gridCol w:w="1454"/>
        <w:gridCol w:w="1647"/>
        <w:gridCol w:w="1647"/>
        <w:gridCol w:w="1647"/>
        <w:gridCol w:w="1647"/>
      </w:tblGrid>
      <w:tr>
        <w:trPr>
          <w:trHeight w:val="45" w:hRule="atLeast"/>
        </w:trPr>
        <w:tc>
          <w:tcPr>
            <w:tcW w:w="1648" w:type="dxa"/>
            <w:vMerge w:val="restart"/>
            <w:tcBorders>
              <w:top w:val="outset" w:color="000000" w:sz="8"/>
              <w:left w:val="outset" w:color="000000" w:sz="8"/>
              <w:bottom w:val="outset" w:color="000000" w:sz="8"/>
              <w:right w:val="outset" w:color="000000" w:sz="8"/>
            </w:tcBorders>
            <w:vAlign w:val="center"/>
          </w:tcPr>
          <w:bookmarkStart w:name="3331" w:id="1661"/>
          <w:p>
            <w:pPr>
              <w:spacing w:after="0"/>
              <w:ind w:left="0"/>
              <w:jc w:val="center"/>
            </w:pPr>
            <w:r>
              <w:rPr>
                <w:rFonts w:ascii="Arial"/>
                <w:b w:val="false"/>
                <w:i w:val="false"/>
                <w:color w:val="000000"/>
                <w:sz w:val="15"/>
              </w:rPr>
              <w:t>Номер місця проведення клінічного дослідження, привласнений спонсором</w:t>
            </w:r>
          </w:p>
          <w:bookmarkEnd w:id="1661"/>
        </w:tc>
        <w:tc>
          <w:tcPr>
            <w:tcW w:w="0" w:type="auto"/>
            <w:gridSpan w:val="5"/>
            <w:tcBorders>
              <w:top w:val="outset" w:color="000000" w:sz="8"/>
              <w:left w:val="outset" w:color="000000" w:sz="8"/>
              <w:bottom w:val="outset" w:color="000000" w:sz="8"/>
              <w:right w:val="outset" w:color="000000" w:sz="8"/>
            </w:tcBorders>
            <w:vAlign w:val="center"/>
          </w:tcPr>
          <w:bookmarkStart w:name="3332" w:id="1662"/>
          <w:p>
            <w:pPr>
              <w:spacing w:after="0"/>
              <w:ind w:left="0"/>
              <w:jc w:val="center"/>
            </w:pPr>
            <w:r>
              <w:rPr>
                <w:rFonts w:ascii="Arial"/>
                <w:b w:val="false"/>
                <w:i w:val="false"/>
                <w:color w:val="000000"/>
                <w:sz w:val="15"/>
              </w:rPr>
              <w:t>Кількість досліджуваних в місці проведення клінічного випробування:</w:t>
            </w:r>
          </w:p>
          <w:bookmarkEnd w:id="1662"/>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3333" w:id="1663"/>
          <w:p>
            <w:pPr>
              <w:spacing w:after="0"/>
              <w:ind w:left="0"/>
              <w:jc w:val="center"/>
            </w:pPr>
            <w:r>
              <w:rPr>
                <w:rFonts w:ascii="Arial"/>
                <w:b w:val="false"/>
                <w:i w:val="false"/>
                <w:color w:val="000000"/>
                <w:sz w:val="15"/>
              </w:rPr>
              <w:t>скриновано</w:t>
            </w:r>
          </w:p>
          <w:bookmarkEnd w:id="1663"/>
        </w:tc>
        <w:tc>
          <w:tcPr>
            <w:tcW w:w="1647" w:type="dxa"/>
            <w:tcBorders>
              <w:top w:val="outset" w:color="000000" w:sz="8"/>
              <w:left w:val="outset" w:color="000000" w:sz="8"/>
              <w:bottom w:val="outset" w:color="000000" w:sz="8"/>
              <w:right w:val="outset" w:color="000000" w:sz="8"/>
            </w:tcBorders>
            <w:vAlign w:val="center"/>
          </w:tcPr>
          <w:bookmarkStart w:name="3334" w:id="1664"/>
          <w:p>
            <w:pPr>
              <w:spacing w:after="0"/>
              <w:ind w:left="0"/>
              <w:jc w:val="center"/>
            </w:pPr>
            <w:r>
              <w:rPr>
                <w:rFonts w:ascii="Arial"/>
                <w:b w:val="false"/>
                <w:i w:val="false"/>
                <w:color w:val="000000"/>
                <w:sz w:val="15"/>
              </w:rPr>
              <w:t>рандомізовано</w:t>
            </w:r>
          </w:p>
          <w:bookmarkEnd w:id="1664"/>
        </w:tc>
        <w:tc>
          <w:tcPr>
            <w:tcW w:w="1647" w:type="dxa"/>
            <w:tcBorders>
              <w:top w:val="outset" w:color="000000" w:sz="8"/>
              <w:left w:val="outset" w:color="000000" w:sz="8"/>
              <w:bottom w:val="outset" w:color="000000" w:sz="8"/>
              <w:right w:val="outset" w:color="000000" w:sz="8"/>
            </w:tcBorders>
            <w:vAlign w:val="center"/>
          </w:tcPr>
          <w:bookmarkStart w:name="3335" w:id="1665"/>
          <w:p>
            <w:pPr>
              <w:spacing w:after="0"/>
              <w:ind w:left="0"/>
              <w:jc w:val="center"/>
            </w:pPr>
            <w:r>
              <w:rPr>
                <w:rFonts w:ascii="Arial"/>
                <w:b w:val="false"/>
                <w:i w:val="false"/>
                <w:color w:val="000000"/>
                <w:sz w:val="15"/>
              </w:rPr>
              <w:t>продовжують участь у клінічному випробуванні</w:t>
            </w:r>
          </w:p>
          <w:bookmarkEnd w:id="1665"/>
        </w:tc>
        <w:tc>
          <w:tcPr>
            <w:tcW w:w="1647" w:type="dxa"/>
            <w:tcBorders>
              <w:top w:val="outset" w:color="000000" w:sz="8"/>
              <w:left w:val="outset" w:color="000000" w:sz="8"/>
              <w:bottom w:val="outset" w:color="000000" w:sz="8"/>
              <w:right w:val="outset" w:color="000000" w:sz="8"/>
            </w:tcBorders>
            <w:vAlign w:val="center"/>
          </w:tcPr>
          <w:bookmarkStart w:name="3336" w:id="1666"/>
          <w:p>
            <w:pPr>
              <w:spacing w:after="0"/>
              <w:ind w:left="0"/>
              <w:jc w:val="center"/>
            </w:pPr>
            <w:r>
              <w:rPr>
                <w:rFonts w:ascii="Arial"/>
                <w:b w:val="false"/>
                <w:i w:val="false"/>
                <w:color w:val="000000"/>
                <w:sz w:val="15"/>
              </w:rPr>
              <w:t>завершили участь у клінічному випробуванні</w:t>
            </w:r>
          </w:p>
          <w:bookmarkEnd w:id="1666"/>
        </w:tc>
        <w:tc>
          <w:tcPr>
            <w:tcW w:w="1647" w:type="dxa"/>
            <w:tcBorders>
              <w:top w:val="outset" w:color="000000" w:sz="8"/>
              <w:left w:val="outset" w:color="000000" w:sz="8"/>
              <w:bottom w:val="outset" w:color="000000" w:sz="8"/>
              <w:right w:val="outset" w:color="000000" w:sz="8"/>
            </w:tcBorders>
            <w:vAlign w:val="center"/>
          </w:tcPr>
          <w:bookmarkStart w:name="3337" w:id="1667"/>
          <w:p>
            <w:pPr>
              <w:spacing w:after="0"/>
              <w:ind w:left="0"/>
              <w:jc w:val="center"/>
            </w:pPr>
            <w:r>
              <w:rPr>
                <w:rFonts w:ascii="Arial"/>
                <w:b w:val="false"/>
                <w:i w:val="false"/>
                <w:color w:val="000000"/>
                <w:sz w:val="15"/>
              </w:rPr>
              <w:t>Вибуло</w:t>
            </w:r>
            <w:r>
              <w:rPr>
                <w:rFonts w:ascii="Arial"/>
                <w:b w:val="false"/>
                <w:i w:val="false"/>
                <w:color w:val="000000"/>
                <w:vertAlign w:val="superscript"/>
              </w:rPr>
              <w:t>1</w:t>
            </w:r>
          </w:p>
          <w:bookmarkEnd w:id="1667"/>
        </w:tc>
      </w:tr>
      <w:tr>
        <w:trPr>
          <w:trHeight w:val="45" w:hRule="atLeast"/>
        </w:trPr>
        <w:tc>
          <w:tcPr>
            <w:tcW w:w="1648" w:type="dxa"/>
            <w:tcBorders>
              <w:top w:val="outset" w:color="000000" w:sz="8"/>
              <w:left w:val="outset" w:color="000000" w:sz="8"/>
              <w:bottom w:val="outset" w:color="000000" w:sz="8"/>
              <w:right w:val="outset" w:color="000000" w:sz="8"/>
            </w:tcBorders>
            <w:vAlign w:val="center"/>
          </w:tcPr>
          <w:bookmarkStart w:name="3338" w:id="1668"/>
          <w:p>
            <w:pPr>
              <w:spacing w:after="0"/>
              <w:ind w:left="0"/>
              <w:jc w:val="center"/>
            </w:pPr>
            <w:r>
              <w:rPr>
                <w:rFonts w:ascii="Arial"/>
                <w:b w:val="false"/>
                <w:i w:val="false"/>
                <w:color w:val="000000"/>
                <w:sz w:val="15"/>
              </w:rPr>
              <w:t xml:space="preserve"> </w:t>
            </w:r>
          </w:p>
          <w:bookmarkEnd w:id="1668"/>
        </w:tc>
        <w:tc>
          <w:tcPr>
            <w:tcW w:w="1454" w:type="dxa"/>
            <w:tcBorders>
              <w:top w:val="outset" w:color="000000" w:sz="8"/>
              <w:left w:val="outset" w:color="000000" w:sz="8"/>
              <w:bottom w:val="outset" w:color="000000" w:sz="8"/>
              <w:right w:val="outset" w:color="000000" w:sz="8"/>
            </w:tcBorders>
            <w:vAlign w:val="center"/>
          </w:tcPr>
          <w:bookmarkStart w:name="3339" w:id="1669"/>
          <w:p>
            <w:pPr>
              <w:spacing w:after="0"/>
              <w:ind w:left="0"/>
              <w:jc w:val="center"/>
            </w:pPr>
            <w:r>
              <w:rPr>
                <w:rFonts w:ascii="Arial"/>
                <w:b w:val="false"/>
                <w:i w:val="false"/>
                <w:color w:val="000000"/>
                <w:sz w:val="15"/>
              </w:rPr>
              <w:t xml:space="preserve"> </w:t>
            </w:r>
          </w:p>
          <w:bookmarkEnd w:id="1669"/>
        </w:tc>
        <w:tc>
          <w:tcPr>
            <w:tcW w:w="1647" w:type="dxa"/>
            <w:tcBorders>
              <w:top w:val="outset" w:color="000000" w:sz="8"/>
              <w:left w:val="outset" w:color="000000" w:sz="8"/>
              <w:bottom w:val="outset" w:color="000000" w:sz="8"/>
              <w:right w:val="outset" w:color="000000" w:sz="8"/>
            </w:tcBorders>
            <w:vAlign w:val="center"/>
          </w:tcPr>
          <w:bookmarkStart w:name="3340" w:id="1670"/>
          <w:p>
            <w:pPr>
              <w:spacing w:after="0"/>
              <w:ind w:left="0"/>
              <w:jc w:val="center"/>
            </w:pPr>
            <w:r>
              <w:rPr>
                <w:rFonts w:ascii="Arial"/>
                <w:b w:val="false"/>
                <w:i w:val="false"/>
                <w:color w:val="000000"/>
                <w:sz w:val="15"/>
              </w:rPr>
              <w:t xml:space="preserve"> </w:t>
            </w:r>
          </w:p>
          <w:bookmarkEnd w:id="1670"/>
        </w:tc>
        <w:tc>
          <w:tcPr>
            <w:tcW w:w="1647" w:type="dxa"/>
            <w:tcBorders>
              <w:top w:val="outset" w:color="000000" w:sz="8"/>
              <w:left w:val="outset" w:color="000000" w:sz="8"/>
              <w:bottom w:val="outset" w:color="000000" w:sz="8"/>
              <w:right w:val="outset" w:color="000000" w:sz="8"/>
            </w:tcBorders>
            <w:vAlign w:val="center"/>
          </w:tcPr>
          <w:bookmarkStart w:name="3341" w:id="1671"/>
          <w:p>
            <w:pPr>
              <w:spacing w:after="0"/>
              <w:ind w:left="0"/>
              <w:jc w:val="center"/>
            </w:pPr>
            <w:r>
              <w:rPr>
                <w:rFonts w:ascii="Arial"/>
                <w:b w:val="false"/>
                <w:i w:val="false"/>
                <w:color w:val="000000"/>
                <w:sz w:val="15"/>
              </w:rPr>
              <w:t xml:space="preserve"> </w:t>
            </w:r>
          </w:p>
          <w:bookmarkEnd w:id="1671"/>
        </w:tc>
        <w:tc>
          <w:tcPr>
            <w:tcW w:w="1647" w:type="dxa"/>
            <w:tcBorders>
              <w:top w:val="outset" w:color="000000" w:sz="8"/>
              <w:left w:val="outset" w:color="000000" w:sz="8"/>
              <w:bottom w:val="outset" w:color="000000" w:sz="8"/>
              <w:right w:val="outset" w:color="000000" w:sz="8"/>
            </w:tcBorders>
            <w:vAlign w:val="center"/>
          </w:tcPr>
          <w:bookmarkStart w:name="3342" w:id="1672"/>
          <w:p>
            <w:pPr>
              <w:spacing w:after="0"/>
              <w:ind w:left="0"/>
              <w:jc w:val="center"/>
            </w:pPr>
            <w:r>
              <w:rPr>
                <w:rFonts w:ascii="Arial"/>
                <w:b w:val="false"/>
                <w:i w:val="false"/>
                <w:color w:val="000000"/>
                <w:sz w:val="15"/>
              </w:rPr>
              <w:t xml:space="preserve"> </w:t>
            </w:r>
          </w:p>
          <w:bookmarkEnd w:id="1672"/>
        </w:tc>
        <w:tc>
          <w:tcPr>
            <w:tcW w:w="1647" w:type="dxa"/>
            <w:tcBorders>
              <w:top w:val="outset" w:color="000000" w:sz="8"/>
              <w:left w:val="outset" w:color="000000" w:sz="8"/>
              <w:bottom w:val="outset" w:color="000000" w:sz="8"/>
              <w:right w:val="outset" w:color="000000" w:sz="8"/>
            </w:tcBorders>
            <w:vAlign w:val="center"/>
          </w:tcPr>
          <w:bookmarkStart w:name="3343" w:id="1673"/>
          <w:p>
            <w:pPr>
              <w:spacing w:after="0"/>
              <w:ind w:left="0"/>
              <w:jc w:val="center"/>
            </w:pPr>
            <w:r>
              <w:rPr>
                <w:rFonts w:ascii="Arial"/>
                <w:b w:val="false"/>
                <w:i w:val="false"/>
                <w:color w:val="000000"/>
                <w:sz w:val="15"/>
              </w:rPr>
              <w:t xml:space="preserve"> </w:t>
            </w:r>
          </w:p>
          <w:bookmarkEnd w:id="167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44" w:id="1674"/>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Для досліджуваних, що вибули, вкажіть причини: (1) - відкликання інформованої згоди пацієнтом; (2) - безпека; (3) - низька ефективність; (4) - інші причини</w:t>
            </w:r>
            <w:r>
              <w:rPr>
                <w:rFonts w:ascii="Arial"/>
                <w:b w:val="false"/>
                <w:i/>
                <w:color w:val="000000"/>
                <w:sz w:val="15"/>
              </w:rPr>
              <w:t>.</w:t>
            </w:r>
          </w:p>
          <w:bookmarkEnd w:id="1674"/>
          <w:bookmarkStart w:name="3345" w:id="1675"/>
          <w:p>
            <w:pPr>
              <w:spacing w:after="0"/>
              <w:ind w:left="0"/>
              <w:jc w:val="left"/>
            </w:pPr>
            <w:r>
              <w:rPr>
                <w:rFonts w:ascii="Arial"/>
                <w:b/>
                <w:i w:val="false"/>
                <w:color w:val="000000"/>
                <w:sz w:val="15"/>
              </w:rPr>
              <w:t>5. Інформація щодо підозрюваних серйозних непередбачуваних побічних реакцій в Україні:</w:t>
            </w:r>
          </w:p>
          <w:bookmarkEnd w:id="167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7752"/>
      </w:tblGrid>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3346" w:id="1676"/>
          <w:p>
            <w:pPr>
              <w:spacing w:after="0"/>
              <w:ind w:left="0"/>
              <w:jc w:val="center"/>
            </w:pPr>
            <w:r>
              <w:rPr>
                <w:rFonts w:ascii="Arial"/>
                <w:b w:val="false"/>
                <w:i w:val="false"/>
                <w:color w:val="000000"/>
                <w:sz w:val="15"/>
              </w:rPr>
              <w:t>Номер місця проведення клінічного випробування, привласнений спонсором</w:t>
            </w:r>
          </w:p>
          <w:bookmarkEnd w:id="1676"/>
        </w:tc>
        <w:tc>
          <w:tcPr>
            <w:tcW w:w="7752" w:type="dxa"/>
            <w:tcBorders>
              <w:top w:val="outset" w:color="000000" w:sz="8"/>
              <w:left w:val="outset" w:color="000000" w:sz="8"/>
              <w:bottom w:val="outset" w:color="000000" w:sz="8"/>
              <w:right w:val="outset" w:color="000000" w:sz="8"/>
            </w:tcBorders>
            <w:vAlign w:val="center"/>
          </w:tcPr>
          <w:bookmarkStart w:name="3347" w:id="1677"/>
          <w:p>
            <w:pPr>
              <w:spacing w:after="0"/>
              <w:ind w:left="0"/>
              <w:jc w:val="center"/>
            </w:pPr>
            <w:r>
              <w:rPr>
                <w:rFonts w:ascii="Arial"/>
                <w:b/>
                <w:i w:val="false"/>
                <w:color w:val="000000"/>
                <w:sz w:val="15"/>
              </w:rPr>
              <w:t>Підозрювані серйозні непередбачувані побічні реакції</w:t>
            </w:r>
            <w:r>
              <w:br/>
            </w:r>
            <w:r>
              <w:rPr>
                <w:rFonts w:ascii="Arial"/>
                <w:b w:val="false"/>
                <w:i/>
                <w:color w:val="000000"/>
                <w:sz w:val="15"/>
              </w:rPr>
              <w:t>(інформація повинна містити щонайменше: код досліджуваного, код випадку, дати початку та завершення, діагноз, наслідки):</w:t>
            </w:r>
          </w:p>
          <w:bookmarkEnd w:id="1677"/>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3348" w:id="1678"/>
          <w:p>
            <w:pPr>
              <w:spacing w:after="0"/>
              <w:ind w:left="0"/>
              <w:jc w:val="center"/>
            </w:pPr>
            <w:r>
              <w:rPr>
                <w:rFonts w:ascii="Arial"/>
                <w:b w:val="false"/>
                <w:i w:val="false"/>
                <w:color w:val="000000"/>
                <w:sz w:val="15"/>
              </w:rPr>
              <w:t xml:space="preserve"> </w:t>
            </w:r>
          </w:p>
          <w:bookmarkEnd w:id="1678"/>
        </w:tc>
        <w:tc>
          <w:tcPr>
            <w:tcW w:w="7752" w:type="dxa"/>
            <w:tcBorders>
              <w:top w:val="outset" w:color="000000" w:sz="8"/>
              <w:left w:val="outset" w:color="000000" w:sz="8"/>
              <w:bottom w:val="outset" w:color="000000" w:sz="8"/>
              <w:right w:val="outset" w:color="000000" w:sz="8"/>
            </w:tcBorders>
            <w:vAlign w:val="center"/>
          </w:tcPr>
          <w:bookmarkStart w:name="3349" w:id="1679"/>
          <w:p>
            <w:pPr>
              <w:spacing w:after="0"/>
              <w:ind w:left="0"/>
              <w:jc w:val="center"/>
            </w:pPr>
            <w:r>
              <w:rPr>
                <w:rFonts w:ascii="Arial"/>
                <w:b w:val="false"/>
                <w:i w:val="false"/>
                <w:color w:val="000000"/>
                <w:sz w:val="15"/>
              </w:rPr>
              <w:t xml:space="preserve"> </w:t>
            </w:r>
          </w:p>
          <w:bookmarkEnd w:id="167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50" w:id="1680"/>
          <w:p>
            <w:pPr>
              <w:spacing w:after="0"/>
              <w:ind w:left="0"/>
              <w:jc w:val="left"/>
            </w:pPr>
            <w:r>
              <w:rPr>
                <w:rFonts w:ascii="Arial"/>
                <w:b/>
                <w:i w:val="false"/>
                <w:color w:val="000000"/>
                <w:sz w:val="15"/>
              </w:rPr>
              <w:t>6. Інформація щодо суттєвих відхилень</w:t>
            </w:r>
            <w:r>
              <w:rPr>
                <w:rFonts w:ascii="Arial"/>
                <w:b/>
                <w:i w:val="false"/>
                <w:color w:val="000000"/>
                <w:vertAlign w:val="superscript"/>
              </w:rPr>
              <w:t>1</w:t>
            </w:r>
            <w:r>
              <w:rPr>
                <w:rFonts w:ascii="Arial"/>
                <w:b/>
                <w:i w:val="false"/>
                <w:color w:val="000000"/>
                <w:sz w:val="15"/>
              </w:rPr>
              <w:t xml:space="preserve"> від протоколу клінічного випробування в Україні:</w:t>
            </w:r>
          </w:p>
          <w:bookmarkEnd w:id="168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842"/>
        <w:gridCol w:w="7848"/>
      </w:tblGrid>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3351" w:id="1681"/>
          <w:p>
            <w:pPr>
              <w:spacing w:after="0"/>
              <w:ind w:left="0"/>
              <w:jc w:val="center"/>
            </w:pPr>
            <w:r>
              <w:rPr>
                <w:rFonts w:ascii="Arial"/>
                <w:b w:val="false"/>
                <w:i w:val="false"/>
                <w:color w:val="000000"/>
                <w:sz w:val="15"/>
              </w:rPr>
              <w:t>Номер місця проведення клінічного випробування, привласнений спонсором</w:t>
            </w:r>
          </w:p>
          <w:bookmarkEnd w:id="1681"/>
        </w:tc>
        <w:tc>
          <w:tcPr>
            <w:tcW w:w="7848" w:type="dxa"/>
            <w:tcBorders>
              <w:top w:val="outset" w:color="000000" w:sz="8"/>
              <w:left w:val="outset" w:color="000000" w:sz="8"/>
              <w:bottom w:val="outset" w:color="000000" w:sz="8"/>
              <w:right w:val="outset" w:color="000000" w:sz="8"/>
            </w:tcBorders>
            <w:vAlign w:val="center"/>
          </w:tcPr>
          <w:bookmarkStart w:name="3352" w:id="1682"/>
          <w:p>
            <w:pPr>
              <w:spacing w:after="0"/>
              <w:ind w:left="0"/>
              <w:jc w:val="center"/>
            </w:pPr>
            <w:r>
              <w:rPr>
                <w:rFonts w:ascii="Arial"/>
                <w:b/>
                <w:i w:val="false"/>
                <w:color w:val="000000"/>
                <w:sz w:val="15"/>
              </w:rPr>
              <w:t>Суттєві відхилення від протоколу клінічного випробування</w:t>
            </w:r>
            <w:r>
              <w:br/>
            </w:r>
            <w:r>
              <w:rPr>
                <w:rFonts w:ascii="Arial"/>
                <w:b w:val="false"/>
                <w:i/>
                <w:color w:val="000000"/>
                <w:sz w:val="15"/>
              </w:rPr>
              <w:t>(інформація повинна містити щонайменше: короткий опис суті відхилення, дату, код досліджуваного, наслідки / вжиті заходи):</w:t>
            </w:r>
          </w:p>
          <w:bookmarkEnd w:id="1682"/>
        </w:tc>
      </w:tr>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3353" w:id="1683"/>
          <w:p>
            <w:pPr>
              <w:spacing w:after="0"/>
              <w:ind w:left="0"/>
              <w:jc w:val="center"/>
            </w:pPr>
            <w:r>
              <w:rPr>
                <w:rFonts w:ascii="Arial"/>
                <w:b w:val="false"/>
                <w:i w:val="false"/>
                <w:color w:val="000000"/>
                <w:sz w:val="15"/>
              </w:rPr>
              <w:t xml:space="preserve"> </w:t>
            </w:r>
          </w:p>
          <w:bookmarkEnd w:id="1683"/>
        </w:tc>
        <w:tc>
          <w:tcPr>
            <w:tcW w:w="7848" w:type="dxa"/>
            <w:tcBorders>
              <w:top w:val="outset" w:color="000000" w:sz="8"/>
              <w:left w:val="outset" w:color="000000" w:sz="8"/>
              <w:bottom w:val="outset" w:color="000000" w:sz="8"/>
              <w:right w:val="outset" w:color="000000" w:sz="8"/>
            </w:tcBorders>
            <w:vAlign w:val="center"/>
          </w:tcPr>
          <w:bookmarkStart w:name="3354" w:id="1684"/>
          <w:p>
            <w:pPr>
              <w:spacing w:after="0"/>
              <w:ind w:left="0"/>
              <w:jc w:val="center"/>
            </w:pPr>
            <w:r>
              <w:rPr>
                <w:rFonts w:ascii="Arial"/>
                <w:b w:val="false"/>
                <w:i w:val="false"/>
                <w:color w:val="000000"/>
                <w:sz w:val="15"/>
              </w:rPr>
              <w:t xml:space="preserve"> </w:t>
            </w:r>
          </w:p>
          <w:bookmarkEnd w:id="168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55" w:id="1685"/>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Обов'язковими для звітування є всі суттєві відхилення, які стосуються безпеки досліджуваних.</w:t>
            </w:r>
          </w:p>
          <w:bookmarkEnd w:id="168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356" w:id="1686"/>
          <w:p>
            <w:pPr>
              <w:spacing w:after="0"/>
              <w:ind w:left="0"/>
              <w:jc w:val="left"/>
            </w:pPr>
            <w:r>
              <w:rPr>
                <w:rFonts w:ascii="Arial"/>
                <w:b/>
                <w:i w:val="false"/>
                <w:color w:val="000000"/>
                <w:sz w:val="15"/>
              </w:rPr>
              <w:t>7. Інша важлива інформація (за наявності)</w:t>
            </w:r>
          </w:p>
          <w:bookmarkEnd w:id="1686"/>
          <w:bookmarkStart w:name="3357" w:id="1687"/>
          <w:p>
            <w:pPr>
              <w:spacing w:after="0"/>
              <w:ind w:left="0"/>
              <w:jc w:val="left"/>
            </w:pPr>
            <w:r>
              <w:rPr>
                <w:rFonts w:ascii="Arial"/>
                <w:b/>
                <w:i w:val="false"/>
                <w:color w:val="000000"/>
                <w:sz w:val="15"/>
              </w:rPr>
              <w:t>8. Інформація про особу, що подає звіт (П. І. Б., місце роботи та займана посада, контактний телефон)</w:t>
            </w:r>
            <w:r>
              <w:rPr>
                <w:rFonts w:ascii="Arial"/>
                <w:b/>
                <w:i w:val="false"/>
                <w:color w:val="000000"/>
                <w:sz w:val="15"/>
              </w:rPr>
              <w:t>:</w:t>
            </w:r>
          </w:p>
          <w:bookmarkEnd w:id="1687"/>
          <w:bookmarkStart w:name="3358" w:id="1688"/>
          <w:p>
            <w:pPr>
              <w:spacing w:after="0"/>
              <w:ind w:left="0"/>
              <w:jc w:val="left"/>
            </w:pPr>
            <w:r>
              <w:rPr>
                <w:rFonts w:ascii="Arial"/>
                <w:b/>
                <w:i w:val="false"/>
                <w:color w:val="000000"/>
                <w:sz w:val="15"/>
              </w:rPr>
              <w:t>9. Дата складання звіту, підпис:</w:t>
            </w:r>
          </w:p>
          <w:bookmarkEnd w:id="1688"/>
        </w:tc>
      </w:tr>
    </w:tbl>
    <w:p>
      <w:pPr>
        <w:spacing/>
        <w:ind w:left="0"/>
        <w:jc w:val="left"/>
      </w:pPr>
      <w:r>
        <w:br/>
      </w:r>
    </w:p>
    <w:bookmarkStart w:name="1440" w:id="1689"/>
    <w:p>
      <w:pPr>
        <w:spacing w:after="0"/>
        <w:ind w:firstLine="240"/>
        <w:jc w:val="left"/>
      </w:pPr>
      <w:r>
        <w:rPr>
          <w:rFonts w:ascii="Arial"/>
          <w:b w:val="false"/>
          <w:i/>
          <w:color w:val="000000"/>
          <w:sz w:val="18"/>
        </w:rPr>
        <w:t xml:space="preserve"> </w:t>
      </w:r>
    </w:p>
    <w:bookmarkEnd w:id="1689"/>
    <w:bookmarkStart w:name="3359" w:id="1690"/>
    <w:p>
      <w:pPr>
        <w:spacing w:after="0"/>
        <w:ind w:firstLine="240"/>
        <w:jc w:val="right"/>
      </w:pPr>
      <w:r>
        <w:rPr>
          <w:rFonts w:ascii="Arial"/>
          <w:b w:val="false"/>
          <w:i w:val="false"/>
          <w:color w:val="000000"/>
          <w:sz w:val="18"/>
        </w:rPr>
        <w:t>Додаток 14</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690"/>
    <w:bookmarkStart w:name="3360" w:id="1691"/>
    <w:p>
      <w:pPr>
        <w:pStyle w:val="Heading3"/>
        <w:spacing w:after="0"/>
        <w:ind w:left="0"/>
        <w:jc w:val="center"/>
      </w:pPr>
      <w:r>
        <w:rPr>
          <w:rFonts w:ascii="Arial"/>
          <w:color w:val="000000"/>
          <w:sz w:val="27"/>
        </w:rPr>
        <w:t>СТРУКТУРА ЗАКЛЮЧНОГО ЗВІТУ ПРО ПРОВЕДЕНЕ КЛІНІЧНЕ ВИПРОБУВАННЯ ЛІКАРСЬКОГО ЗАСОБУ</w:t>
      </w:r>
    </w:p>
    <w:bookmarkEnd w:id="1691"/>
    <w:bookmarkStart w:name="3361" w:id="1692"/>
    <w:p>
      <w:pPr>
        <w:spacing w:after="0"/>
        <w:ind w:firstLine="240"/>
        <w:jc w:val="left"/>
      </w:pPr>
      <w:r>
        <w:rPr>
          <w:rFonts w:ascii="Arial"/>
          <w:b w:val="false"/>
          <w:i w:val="false"/>
          <w:color w:val="000000"/>
          <w:sz w:val="18"/>
        </w:rPr>
        <w:t>Структура заключного звіту про проведене клінічне випробування є узагальненою для опису клінічного випробування будь-якого терапевтичного, профілактичного або діагностичного засобу, проведеного на досліджуваних, у якому зібрано клінічний та статистичний описи, аналіз даних, які супроводжуються таблицями і малюнками в основному тексті або після нього. Крім того, у додатках надаються відомості про досліджуваних та детальна статистична інформація. Основні принципи складання звіту та його структуру можна використовувати для різних видів клінічних випробувань (наприклад, клініко-фармакологічні випробування). Рекомендовано до структури звіту включати такі позиції:</w:t>
      </w:r>
    </w:p>
    <w:bookmarkEnd w:id="1692"/>
    <w:bookmarkStart w:name="3362" w:id="1693"/>
    <w:p>
      <w:pPr>
        <w:spacing w:after="0"/>
        <w:ind w:firstLine="240"/>
        <w:jc w:val="left"/>
      </w:pPr>
      <w:r>
        <w:rPr>
          <w:rFonts w:ascii="Arial"/>
          <w:b w:val="false"/>
          <w:i w:val="false"/>
          <w:color w:val="000000"/>
          <w:sz w:val="18"/>
        </w:rPr>
        <w:t>1. Титульну сторінку, яка повинна містити:</w:t>
      </w:r>
    </w:p>
    <w:bookmarkEnd w:id="1693"/>
    <w:bookmarkStart w:name="3363" w:id="1694"/>
    <w:p>
      <w:pPr>
        <w:spacing w:after="0"/>
        <w:ind w:firstLine="240"/>
        <w:jc w:val="left"/>
      </w:pPr>
      <w:r>
        <w:rPr>
          <w:rFonts w:ascii="Arial"/>
          <w:b w:val="false"/>
          <w:i w:val="false"/>
          <w:color w:val="000000"/>
          <w:sz w:val="18"/>
        </w:rPr>
        <w:t>назву звіту; назву досліджуваного лікарського засобу; ідентифікацію клінічного випробування; якщо не зазначено в назві, стислий опис плану, порівняння, тривалість випробування, дозування лікарського засобу і контингент досліджуваних; найменування / П. І. Б. спонсора; ідентифікацію протоколу клінічного випробування; вид/фазу; дату початку, дату закінчення клінічного випробування; позначення відповідності GCP (якщо виконувалось); дату звіту, П. І. Б. відповідального дослідника, або дослідника-координатора, або представника спонсора.</w:t>
      </w:r>
    </w:p>
    <w:bookmarkEnd w:id="1694"/>
    <w:bookmarkStart w:name="3364" w:id="1695"/>
    <w:p>
      <w:pPr>
        <w:spacing w:after="0"/>
        <w:ind w:firstLine="240"/>
        <w:jc w:val="left"/>
      </w:pPr>
      <w:r>
        <w:rPr>
          <w:rFonts w:ascii="Arial"/>
          <w:b w:val="false"/>
          <w:i w:val="false"/>
          <w:color w:val="000000"/>
          <w:sz w:val="18"/>
        </w:rPr>
        <w:t>2. Резюме (стислий опис клінічного випробування з числовими даними для ілюстрації результатів).</w:t>
      </w:r>
    </w:p>
    <w:bookmarkEnd w:id="1695"/>
    <w:bookmarkStart w:name="3365" w:id="1696"/>
    <w:p>
      <w:pPr>
        <w:spacing w:after="0"/>
        <w:ind w:firstLine="240"/>
        <w:jc w:val="left"/>
      </w:pPr>
      <w:r>
        <w:rPr>
          <w:rFonts w:ascii="Arial"/>
          <w:b w:val="false"/>
          <w:i w:val="false"/>
          <w:color w:val="000000"/>
          <w:sz w:val="18"/>
        </w:rPr>
        <w:t>3. Зміст звіту (уключаючи перелік і розташування додатків, таблиць індивідуальної реєстраційної форми).</w:t>
      </w:r>
    </w:p>
    <w:bookmarkEnd w:id="1696"/>
    <w:bookmarkStart w:name="3366" w:id="1697"/>
    <w:p>
      <w:pPr>
        <w:spacing w:after="0"/>
        <w:ind w:firstLine="240"/>
        <w:jc w:val="left"/>
      </w:pPr>
      <w:r>
        <w:rPr>
          <w:rFonts w:ascii="Arial"/>
          <w:b w:val="false"/>
          <w:i w:val="false"/>
          <w:color w:val="000000"/>
          <w:sz w:val="18"/>
        </w:rPr>
        <w:t>4. Перелік скорочень і визначення термінів.</w:t>
      </w:r>
    </w:p>
    <w:bookmarkEnd w:id="1697"/>
    <w:bookmarkStart w:name="3367" w:id="1698"/>
    <w:p>
      <w:pPr>
        <w:spacing w:after="0"/>
        <w:ind w:firstLine="240"/>
        <w:jc w:val="left"/>
      </w:pPr>
      <w:r>
        <w:rPr>
          <w:rFonts w:ascii="Arial"/>
          <w:b w:val="false"/>
          <w:i w:val="false"/>
          <w:color w:val="000000"/>
          <w:sz w:val="18"/>
        </w:rPr>
        <w:t>5. Етичні питання.</w:t>
      </w:r>
    </w:p>
    <w:bookmarkEnd w:id="1698"/>
    <w:bookmarkStart w:name="3368" w:id="1699"/>
    <w:p>
      <w:pPr>
        <w:spacing w:after="0"/>
        <w:ind w:firstLine="240"/>
        <w:jc w:val="left"/>
      </w:pPr>
      <w:r>
        <w:rPr>
          <w:rFonts w:ascii="Arial"/>
          <w:b w:val="false"/>
          <w:i w:val="false"/>
          <w:color w:val="000000"/>
          <w:sz w:val="18"/>
        </w:rPr>
        <w:t>6. Дослідників та адміністративну структуру клінічного випробування (назву, місцезнаходження, контактний телефон).</w:t>
      </w:r>
    </w:p>
    <w:bookmarkEnd w:id="1699"/>
    <w:bookmarkStart w:name="3369" w:id="1700"/>
    <w:p>
      <w:pPr>
        <w:spacing w:after="0"/>
        <w:ind w:firstLine="240"/>
        <w:jc w:val="left"/>
      </w:pPr>
      <w:r>
        <w:rPr>
          <w:rFonts w:ascii="Arial"/>
          <w:b w:val="false"/>
          <w:i w:val="false"/>
          <w:color w:val="000000"/>
          <w:sz w:val="18"/>
        </w:rPr>
        <w:t>7. Вступ.</w:t>
      </w:r>
    </w:p>
    <w:bookmarkEnd w:id="1700"/>
    <w:bookmarkStart w:name="3370" w:id="1701"/>
    <w:p>
      <w:pPr>
        <w:spacing w:after="0"/>
        <w:ind w:firstLine="240"/>
        <w:jc w:val="left"/>
      </w:pPr>
      <w:r>
        <w:rPr>
          <w:rFonts w:ascii="Arial"/>
          <w:b w:val="false"/>
          <w:i w:val="false"/>
          <w:color w:val="000000"/>
          <w:sz w:val="18"/>
        </w:rPr>
        <w:t>8. Мету випробування.</w:t>
      </w:r>
    </w:p>
    <w:bookmarkEnd w:id="1701"/>
    <w:bookmarkStart w:name="3371" w:id="1702"/>
    <w:p>
      <w:pPr>
        <w:spacing w:after="0"/>
        <w:ind w:firstLine="240"/>
        <w:jc w:val="left"/>
      </w:pPr>
      <w:r>
        <w:rPr>
          <w:rFonts w:ascii="Arial"/>
          <w:b w:val="false"/>
          <w:i w:val="false"/>
          <w:color w:val="000000"/>
          <w:sz w:val="18"/>
        </w:rPr>
        <w:t>9. План випробування.</w:t>
      </w:r>
    </w:p>
    <w:bookmarkEnd w:id="1702"/>
    <w:bookmarkStart w:name="3372" w:id="1703"/>
    <w:p>
      <w:pPr>
        <w:spacing w:after="0"/>
        <w:ind w:firstLine="240"/>
        <w:jc w:val="left"/>
      </w:pPr>
      <w:r>
        <w:rPr>
          <w:rFonts w:ascii="Arial"/>
          <w:b w:val="false"/>
          <w:i w:val="false"/>
          <w:color w:val="000000"/>
          <w:sz w:val="18"/>
        </w:rPr>
        <w:t>9.1. Загальний план (дизайн) і план-опис клінічного випробування; схематичне зображення етапів і процедур клінічного випробування.</w:t>
      </w:r>
    </w:p>
    <w:bookmarkEnd w:id="1703"/>
    <w:bookmarkStart w:name="3373" w:id="1704"/>
    <w:p>
      <w:pPr>
        <w:spacing w:after="0"/>
        <w:ind w:firstLine="240"/>
        <w:jc w:val="left"/>
      </w:pPr>
      <w:r>
        <w:rPr>
          <w:rFonts w:ascii="Arial"/>
          <w:b w:val="false"/>
          <w:i w:val="false"/>
          <w:color w:val="000000"/>
          <w:sz w:val="18"/>
        </w:rPr>
        <w:t>9.2. Обґрунтування плану (дизайну) клінічного випробування, у тому числі вибір контрольних груп.</w:t>
      </w:r>
    </w:p>
    <w:bookmarkEnd w:id="1704"/>
    <w:bookmarkStart w:name="3374" w:id="1705"/>
    <w:p>
      <w:pPr>
        <w:spacing w:after="0"/>
        <w:ind w:firstLine="240"/>
        <w:jc w:val="left"/>
      </w:pPr>
      <w:r>
        <w:rPr>
          <w:rFonts w:ascii="Arial"/>
          <w:b w:val="false"/>
          <w:i w:val="false"/>
          <w:color w:val="000000"/>
          <w:sz w:val="18"/>
        </w:rPr>
        <w:t>9.3. Вибір популяції, що вивчається:</w:t>
      </w:r>
    </w:p>
    <w:bookmarkEnd w:id="1705"/>
    <w:bookmarkStart w:name="3375" w:id="1706"/>
    <w:p>
      <w:pPr>
        <w:spacing w:after="0"/>
        <w:ind w:firstLine="240"/>
        <w:jc w:val="left"/>
      </w:pPr>
      <w:r>
        <w:rPr>
          <w:rFonts w:ascii="Arial"/>
          <w:b w:val="false"/>
          <w:i w:val="false"/>
          <w:color w:val="000000"/>
          <w:sz w:val="18"/>
        </w:rPr>
        <w:t>критерії включення;</w:t>
      </w:r>
    </w:p>
    <w:bookmarkEnd w:id="1706"/>
    <w:bookmarkStart w:name="3376" w:id="1707"/>
    <w:p>
      <w:pPr>
        <w:spacing w:after="0"/>
        <w:ind w:firstLine="240"/>
        <w:jc w:val="left"/>
      </w:pPr>
      <w:r>
        <w:rPr>
          <w:rFonts w:ascii="Arial"/>
          <w:b w:val="false"/>
          <w:i w:val="false"/>
          <w:color w:val="000000"/>
          <w:sz w:val="18"/>
        </w:rPr>
        <w:t>критерії невключення;</w:t>
      </w:r>
    </w:p>
    <w:bookmarkEnd w:id="1707"/>
    <w:bookmarkStart w:name="3377" w:id="1708"/>
    <w:p>
      <w:pPr>
        <w:spacing w:after="0"/>
        <w:ind w:firstLine="240"/>
        <w:jc w:val="left"/>
      </w:pPr>
      <w:r>
        <w:rPr>
          <w:rFonts w:ascii="Arial"/>
          <w:b w:val="false"/>
          <w:i w:val="false"/>
          <w:color w:val="000000"/>
          <w:sz w:val="18"/>
        </w:rPr>
        <w:t>виключення досліджуваних з випробувань або аналізів.</w:t>
      </w:r>
    </w:p>
    <w:bookmarkEnd w:id="1708"/>
    <w:bookmarkStart w:name="3378" w:id="1709"/>
    <w:p>
      <w:pPr>
        <w:spacing w:after="0"/>
        <w:ind w:firstLine="240"/>
        <w:jc w:val="left"/>
      </w:pPr>
      <w:r>
        <w:rPr>
          <w:rFonts w:ascii="Arial"/>
          <w:b w:val="false"/>
          <w:i w:val="false"/>
          <w:color w:val="000000"/>
          <w:sz w:val="18"/>
        </w:rPr>
        <w:t>9.4. Лікування:</w:t>
      </w:r>
    </w:p>
    <w:bookmarkEnd w:id="1709"/>
    <w:bookmarkStart w:name="3379" w:id="1710"/>
    <w:p>
      <w:pPr>
        <w:spacing w:after="0"/>
        <w:ind w:firstLine="240"/>
        <w:jc w:val="left"/>
      </w:pPr>
      <w:r>
        <w:rPr>
          <w:rFonts w:ascii="Arial"/>
          <w:b w:val="false"/>
          <w:i w:val="false"/>
          <w:color w:val="000000"/>
          <w:sz w:val="18"/>
        </w:rPr>
        <w:t>призначене лікування;</w:t>
      </w:r>
    </w:p>
    <w:bookmarkEnd w:id="1710"/>
    <w:bookmarkStart w:name="3380" w:id="1711"/>
    <w:p>
      <w:pPr>
        <w:spacing w:after="0"/>
        <w:ind w:firstLine="240"/>
        <w:jc w:val="left"/>
      </w:pPr>
      <w:r>
        <w:rPr>
          <w:rFonts w:ascii="Arial"/>
          <w:b w:val="false"/>
          <w:i w:val="false"/>
          <w:color w:val="000000"/>
          <w:sz w:val="18"/>
        </w:rPr>
        <w:t>ідентифікація лікарських засобів, що досліджуються;</w:t>
      </w:r>
    </w:p>
    <w:bookmarkEnd w:id="1711"/>
    <w:bookmarkStart w:name="3381" w:id="1712"/>
    <w:p>
      <w:pPr>
        <w:spacing w:after="0"/>
        <w:ind w:firstLine="240"/>
        <w:jc w:val="left"/>
      </w:pPr>
      <w:r>
        <w:rPr>
          <w:rFonts w:ascii="Arial"/>
          <w:b w:val="false"/>
          <w:i w:val="false"/>
          <w:color w:val="000000"/>
          <w:sz w:val="18"/>
        </w:rPr>
        <w:t>методи розподілу досліджуваних за групами (рандомізація);</w:t>
      </w:r>
    </w:p>
    <w:bookmarkEnd w:id="1712"/>
    <w:bookmarkStart w:name="3382" w:id="1713"/>
    <w:p>
      <w:pPr>
        <w:spacing w:after="0"/>
        <w:ind w:firstLine="240"/>
        <w:jc w:val="left"/>
      </w:pPr>
      <w:r>
        <w:rPr>
          <w:rFonts w:ascii="Arial"/>
          <w:b w:val="false"/>
          <w:i w:val="false"/>
          <w:color w:val="000000"/>
          <w:sz w:val="18"/>
        </w:rPr>
        <w:t>вибір доз для вивчення;</w:t>
      </w:r>
    </w:p>
    <w:bookmarkEnd w:id="1713"/>
    <w:bookmarkStart w:name="3383" w:id="1714"/>
    <w:p>
      <w:pPr>
        <w:spacing w:after="0"/>
        <w:ind w:firstLine="240"/>
        <w:jc w:val="left"/>
      </w:pPr>
      <w:r>
        <w:rPr>
          <w:rFonts w:ascii="Arial"/>
          <w:b w:val="false"/>
          <w:i w:val="false"/>
          <w:color w:val="000000"/>
          <w:sz w:val="18"/>
        </w:rPr>
        <w:t>вибір доз і часу прийому лікарського засобу для кожного досліджуваного;</w:t>
      </w:r>
    </w:p>
    <w:bookmarkEnd w:id="1714"/>
    <w:bookmarkStart w:name="3384" w:id="1715"/>
    <w:p>
      <w:pPr>
        <w:spacing w:after="0"/>
        <w:ind w:firstLine="240"/>
        <w:jc w:val="left"/>
      </w:pPr>
      <w:r>
        <w:rPr>
          <w:rFonts w:ascii="Arial"/>
          <w:b w:val="false"/>
          <w:i w:val="false"/>
          <w:color w:val="000000"/>
          <w:sz w:val="18"/>
        </w:rPr>
        <w:t>"сліпий" метод (якщо використовується);</w:t>
      </w:r>
    </w:p>
    <w:bookmarkEnd w:id="1715"/>
    <w:bookmarkStart w:name="3385" w:id="1716"/>
    <w:p>
      <w:pPr>
        <w:spacing w:after="0"/>
        <w:ind w:firstLine="240"/>
        <w:jc w:val="left"/>
      </w:pPr>
      <w:r>
        <w:rPr>
          <w:rFonts w:ascii="Arial"/>
          <w:b w:val="false"/>
          <w:i w:val="false"/>
          <w:color w:val="000000"/>
          <w:sz w:val="18"/>
        </w:rPr>
        <w:t>попередня і супутня терапія;</w:t>
      </w:r>
    </w:p>
    <w:bookmarkEnd w:id="1716"/>
    <w:bookmarkStart w:name="3386" w:id="1717"/>
    <w:p>
      <w:pPr>
        <w:spacing w:after="0"/>
        <w:ind w:firstLine="240"/>
        <w:jc w:val="left"/>
      </w:pPr>
      <w:r>
        <w:rPr>
          <w:rFonts w:ascii="Arial"/>
          <w:b w:val="false"/>
          <w:i w:val="false"/>
          <w:color w:val="000000"/>
          <w:sz w:val="18"/>
        </w:rPr>
        <w:t>дотримання досліджуваним режиму лікування.</w:t>
      </w:r>
    </w:p>
    <w:bookmarkEnd w:id="1717"/>
    <w:bookmarkStart w:name="3387" w:id="1718"/>
    <w:p>
      <w:pPr>
        <w:spacing w:after="0"/>
        <w:ind w:firstLine="240"/>
        <w:jc w:val="left"/>
      </w:pPr>
      <w:r>
        <w:rPr>
          <w:rFonts w:ascii="Arial"/>
          <w:b w:val="false"/>
          <w:i w:val="false"/>
          <w:color w:val="000000"/>
          <w:sz w:val="18"/>
        </w:rPr>
        <w:t>9.5. Дані щодо ефективності та безпеки (оцінка й графік визначення показників ефективності й безпеки).</w:t>
      </w:r>
    </w:p>
    <w:bookmarkEnd w:id="1718"/>
    <w:bookmarkStart w:name="3388" w:id="1719"/>
    <w:p>
      <w:pPr>
        <w:spacing w:after="0"/>
        <w:ind w:firstLine="240"/>
        <w:jc w:val="left"/>
      </w:pPr>
      <w:r>
        <w:rPr>
          <w:rFonts w:ascii="Arial"/>
          <w:b w:val="false"/>
          <w:i w:val="false"/>
          <w:color w:val="000000"/>
          <w:sz w:val="18"/>
        </w:rPr>
        <w:t>9.6. Дані щодо гарантії якості (документ, що підтверджує факт аудиторської перевірки, якщо проводилася).</w:t>
      </w:r>
    </w:p>
    <w:bookmarkEnd w:id="1719"/>
    <w:bookmarkStart w:name="3389" w:id="1720"/>
    <w:p>
      <w:pPr>
        <w:spacing w:after="0"/>
        <w:ind w:firstLine="240"/>
        <w:jc w:val="left"/>
      </w:pPr>
      <w:r>
        <w:rPr>
          <w:rFonts w:ascii="Arial"/>
          <w:b w:val="false"/>
          <w:i w:val="false"/>
          <w:color w:val="000000"/>
          <w:sz w:val="18"/>
        </w:rPr>
        <w:t>9.7. Заплановані в протоколі клінічного випробування статистичні методи.</w:t>
      </w:r>
    </w:p>
    <w:bookmarkEnd w:id="1720"/>
    <w:bookmarkStart w:name="3390" w:id="1721"/>
    <w:p>
      <w:pPr>
        <w:spacing w:after="0"/>
        <w:ind w:firstLine="240"/>
        <w:jc w:val="left"/>
      </w:pPr>
      <w:r>
        <w:rPr>
          <w:rFonts w:ascii="Arial"/>
          <w:b w:val="false"/>
          <w:i w:val="false"/>
          <w:color w:val="000000"/>
          <w:sz w:val="18"/>
        </w:rPr>
        <w:t>9.8. Зміни щодо запланованого проведення клінічного випробування або аналізу.</w:t>
      </w:r>
    </w:p>
    <w:bookmarkEnd w:id="1721"/>
    <w:bookmarkStart w:name="3391" w:id="1722"/>
    <w:p>
      <w:pPr>
        <w:spacing w:after="0"/>
        <w:ind w:firstLine="240"/>
        <w:jc w:val="left"/>
      </w:pPr>
      <w:r>
        <w:rPr>
          <w:rFonts w:ascii="Arial"/>
          <w:b w:val="false"/>
          <w:i w:val="false"/>
          <w:color w:val="000000"/>
          <w:sz w:val="18"/>
        </w:rPr>
        <w:t>10. Інформацію щодо досліджуваних.</w:t>
      </w:r>
    </w:p>
    <w:bookmarkEnd w:id="1722"/>
    <w:bookmarkStart w:name="3392" w:id="1723"/>
    <w:p>
      <w:pPr>
        <w:spacing w:after="0"/>
        <w:ind w:firstLine="240"/>
        <w:jc w:val="left"/>
      </w:pPr>
      <w:r>
        <w:rPr>
          <w:rFonts w:ascii="Arial"/>
          <w:b w:val="false"/>
          <w:i w:val="false"/>
          <w:color w:val="000000"/>
          <w:sz w:val="18"/>
        </w:rPr>
        <w:t>10.1. Розподіл досліджуваних.</w:t>
      </w:r>
    </w:p>
    <w:bookmarkEnd w:id="1723"/>
    <w:bookmarkStart w:name="3393" w:id="1724"/>
    <w:p>
      <w:pPr>
        <w:spacing w:after="0"/>
        <w:ind w:firstLine="240"/>
        <w:jc w:val="left"/>
      </w:pPr>
      <w:r>
        <w:rPr>
          <w:rFonts w:ascii="Arial"/>
          <w:b w:val="false"/>
          <w:i w:val="false"/>
          <w:color w:val="000000"/>
          <w:sz w:val="18"/>
        </w:rPr>
        <w:t>10.2. Відхилення від протоколу клінічного випробування.</w:t>
      </w:r>
    </w:p>
    <w:bookmarkEnd w:id="1724"/>
    <w:bookmarkStart w:name="3394" w:id="1725"/>
    <w:p>
      <w:pPr>
        <w:spacing w:after="0"/>
        <w:ind w:firstLine="240"/>
        <w:jc w:val="left"/>
      </w:pPr>
      <w:r>
        <w:rPr>
          <w:rFonts w:ascii="Arial"/>
          <w:b w:val="false"/>
          <w:i w:val="false"/>
          <w:color w:val="000000"/>
          <w:sz w:val="18"/>
        </w:rPr>
        <w:t>11. Оцінку ефективності.</w:t>
      </w:r>
    </w:p>
    <w:bookmarkEnd w:id="1725"/>
    <w:bookmarkStart w:name="3395" w:id="1726"/>
    <w:p>
      <w:pPr>
        <w:spacing w:after="0"/>
        <w:ind w:firstLine="240"/>
        <w:jc w:val="left"/>
      </w:pPr>
      <w:r>
        <w:rPr>
          <w:rFonts w:ascii="Arial"/>
          <w:b w:val="false"/>
          <w:i w:val="false"/>
          <w:color w:val="000000"/>
          <w:sz w:val="18"/>
        </w:rPr>
        <w:t>11.1. Ряди даних, які аналізуються.</w:t>
      </w:r>
    </w:p>
    <w:bookmarkEnd w:id="1726"/>
    <w:bookmarkStart w:name="3396" w:id="1727"/>
    <w:p>
      <w:pPr>
        <w:spacing w:after="0"/>
        <w:ind w:firstLine="240"/>
        <w:jc w:val="left"/>
      </w:pPr>
      <w:r>
        <w:rPr>
          <w:rFonts w:ascii="Arial"/>
          <w:b w:val="false"/>
          <w:i w:val="false"/>
          <w:color w:val="000000"/>
          <w:sz w:val="18"/>
        </w:rPr>
        <w:t>11.2. Демографічні та/чи інші вихідні характеристики.</w:t>
      </w:r>
    </w:p>
    <w:bookmarkEnd w:id="1727"/>
    <w:bookmarkStart w:name="3397" w:id="1728"/>
    <w:p>
      <w:pPr>
        <w:spacing w:after="0"/>
        <w:ind w:firstLine="240"/>
        <w:jc w:val="left"/>
      </w:pPr>
      <w:r>
        <w:rPr>
          <w:rFonts w:ascii="Arial"/>
          <w:b w:val="false"/>
          <w:i w:val="false"/>
          <w:color w:val="000000"/>
          <w:sz w:val="18"/>
        </w:rPr>
        <w:t>11.3. Показники щодо дотримання досліджуваними режиму лікування.</w:t>
      </w:r>
    </w:p>
    <w:bookmarkEnd w:id="1728"/>
    <w:bookmarkStart w:name="3398" w:id="1729"/>
    <w:p>
      <w:pPr>
        <w:spacing w:after="0"/>
        <w:ind w:firstLine="240"/>
        <w:jc w:val="left"/>
      </w:pPr>
      <w:r>
        <w:rPr>
          <w:rFonts w:ascii="Arial"/>
          <w:b w:val="false"/>
          <w:i w:val="false"/>
          <w:color w:val="000000"/>
          <w:sz w:val="18"/>
        </w:rPr>
        <w:t>11.4. Результати оцінки ефективності та складання таблиць даних на кожного пацієнта:</w:t>
      </w:r>
    </w:p>
    <w:bookmarkEnd w:id="1729"/>
    <w:bookmarkStart w:name="3399" w:id="1730"/>
    <w:p>
      <w:pPr>
        <w:spacing w:after="0"/>
        <w:ind w:firstLine="240"/>
        <w:jc w:val="left"/>
      </w:pPr>
      <w:r>
        <w:rPr>
          <w:rFonts w:ascii="Arial"/>
          <w:b w:val="false"/>
          <w:i w:val="false"/>
          <w:color w:val="000000"/>
          <w:sz w:val="18"/>
        </w:rPr>
        <w:t>аналіз ефективності;</w:t>
      </w:r>
    </w:p>
    <w:bookmarkEnd w:id="1730"/>
    <w:bookmarkStart w:name="3400" w:id="1731"/>
    <w:p>
      <w:pPr>
        <w:spacing w:after="0"/>
        <w:ind w:firstLine="240"/>
        <w:jc w:val="left"/>
      </w:pPr>
      <w:r>
        <w:rPr>
          <w:rFonts w:ascii="Arial"/>
          <w:b w:val="false"/>
          <w:i w:val="false"/>
          <w:color w:val="000000"/>
          <w:sz w:val="18"/>
        </w:rPr>
        <w:t>статистичні/аналітичні питання;</w:t>
      </w:r>
    </w:p>
    <w:bookmarkEnd w:id="1731"/>
    <w:bookmarkStart w:name="3401" w:id="1732"/>
    <w:p>
      <w:pPr>
        <w:spacing w:after="0"/>
        <w:ind w:firstLine="240"/>
        <w:jc w:val="left"/>
      </w:pPr>
      <w:r>
        <w:rPr>
          <w:rFonts w:ascii="Arial"/>
          <w:b w:val="false"/>
          <w:i w:val="false"/>
          <w:color w:val="000000"/>
          <w:sz w:val="18"/>
        </w:rPr>
        <w:t>надання індивідуальних даних реакції досліджуваних на лікування у таблицях;</w:t>
      </w:r>
    </w:p>
    <w:bookmarkEnd w:id="1732"/>
    <w:bookmarkStart w:name="3402" w:id="1733"/>
    <w:p>
      <w:pPr>
        <w:spacing w:after="0"/>
        <w:ind w:firstLine="240"/>
        <w:jc w:val="left"/>
      </w:pPr>
      <w:r>
        <w:rPr>
          <w:rFonts w:ascii="Arial"/>
          <w:b w:val="false"/>
          <w:i w:val="false"/>
          <w:color w:val="000000"/>
          <w:sz w:val="18"/>
        </w:rPr>
        <w:t>доза, концентрація досліджуваного лікарського засобу та їх взаємозв'язок з реакцією пацієнта на цей лікарський засіб;</w:t>
      </w:r>
    </w:p>
    <w:bookmarkEnd w:id="1733"/>
    <w:bookmarkStart w:name="3403" w:id="1734"/>
    <w:p>
      <w:pPr>
        <w:spacing w:after="0"/>
        <w:ind w:firstLine="240"/>
        <w:jc w:val="left"/>
      </w:pPr>
      <w:r>
        <w:rPr>
          <w:rFonts w:ascii="Arial"/>
          <w:b w:val="false"/>
          <w:i w:val="false"/>
          <w:color w:val="000000"/>
          <w:sz w:val="18"/>
        </w:rPr>
        <w:t>взаємодія: ліки - ліки, ліки - хвороба (якщо вивчалась);</w:t>
      </w:r>
    </w:p>
    <w:bookmarkEnd w:id="1734"/>
    <w:bookmarkStart w:name="3404" w:id="1735"/>
    <w:p>
      <w:pPr>
        <w:spacing w:after="0"/>
        <w:ind w:firstLine="240"/>
        <w:jc w:val="left"/>
      </w:pPr>
      <w:r>
        <w:rPr>
          <w:rFonts w:ascii="Arial"/>
          <w:b w:val="false"/>
          <w:i w:val="false"/>
          <w:color w:val="000000"/>
          <w:sz w:val="18"/>
        </w:rPr>
        <w:t>висновки щодо ефективності.</w:t>
      </w:r>
    </w:p>
    <w:bookmarkEnd w:id="1735"/>
    <w:bookmarkStart w:name="3405" w:id="1736"/>
    <w:p>
      <w:pPr>
        <w:spacing w:after="0"/>
        <w:ind w:firstLine="240"/>
        <w:jc w:val="left"/>
      </w:pPr>
      <w:r>
        <w:rPr>
          <w:rFonts w:ascii="Arial"/>
          <w:b w:val="false"/>
          <w:i w:val="false"/>
          <w:color w:val="000000"/>
          <w:sz w:val="18"/>
        </w:rPr>
        <w:t>12. Визначення безпеки.</w:t>
      </w:r>
    </w:p>
    <w:bookmarkEnd w:id="1736"/>
    <w:bookmarkStart w:name="3406" w:id="1737"/>
    <w:p>
      <w:pPr>
        <w:spacing w:after="0"/>
        <w:ind w:firstLine="240"/>
        <w:jc w:val="left"/>
      </w:pPr>
      <w:r>
        <w:rPr>
          <w:rFonts w:ascii="Arial"/>
          <w:b w:val="false"/>
          <w:i w:val="false"/>
          <w:color w:val="000000"/>
          <w:sz w:val="18"/>
        </w:rPr>
        <w:t>12.1. Побічні явища:</w:t>
      </w:r>
    </w:p>
    <w:bookmarkEnd w:id="1737"/>
    <w:bookmarkStart w:name="3407" w:id="1738"/>
    <w:p>
      <w:pPr>
        <w:spacing w:after="0"/>
        <w:ind w:firstLine="240"/>
        <w:jc w:val="left"/>
      </w:pPr>
      <w:r>
        <w:rPr>
          <w:rFonts w:ascii="Arial"/>
          <w:b w:val="false"/>
          <w:i w:val="false"/>
          <w:color w:val="000000"/>
          <w:sz w:val="18"/>
        </w:rPr>
        <w:t>стисле резюме щодо побічних явищ;</w:t>
      </w:r>
    </w:p>
    <w:bookmarkEnd w:id="1738"/>
    <w:bookmarkStart w:name="3408" w:id="1739"/>
    <w:p>
      <w:pPr>
        <w:spacing w:after="0"/>
        <w:ind w:firstLine="240"/>
        <w:jc w:val="left"/>
      </w:pPr>
      <w:r>
        <w:rPr>
          <w:rFonts w:ascii="Arial"/>
          <w:b w:val="false"/>
          <w:i w:val="false"/>
          <w:color w:val="000000"/>
          <w:sz w:val="18"/>
        </w:rPr>
        <w:t>надання інформації щодо побічних явищ;</w:t>
      </w:r>
    </w:p>
    <w:bookmarkEnd w:id="1739"/>
    <w:bookmarkStart w:name="3409" w:id="1740"/>
    <w:p>
      <w:pPr>
        <w:spacing w:after="0"/>
        <w:ind w:firstLine="240"/>
        <w:jc w:val="left"/>
      </w:pPr>
      <w:r>
        <w:rPr>
          <w:rFonts w:ascii="Arial"/>
          <w:b w:val="false"/>
          <w:i w:val="false"/>
          <w:color w:val="000000"/>
          <w:sz w:val="18"/>
        </w:rPr>
        <w:t>аналіз побічних явищ;</w:t>
      </w:r>
    </w:p>
    <w:bookmarkEnd w:id="1740"/>
    <w:bookmarkStart w:name="3410" w:id="1741"/>
    <w:p>
      <w:pPr>
        <w:spacing w:after="0"/>
        <w:ind w:firstLine="240"/>
        <w:jc w:val="left"/>
      </w:pPr>
      <w:r>
        <w:rPr>
          <w:rFonts w:ascii="Arial"/>
          <w:b w:val="false"/>
          <w:i w:val="false"/>
          <w:color w:val="000000"/>
          <w:sz w:val="18"/>
        </w:rPr>
        <w:t>перелік побічних явищ, які спостерігались у кожного пацієнта.</w:t>
      </w:r>
    </w:p>
    <w:bookmarkEnd w:id="1741"/>
    <w:bookmarkStart w:name="3411" w:id="1742"/>
    <w:p>
      <w:pPr>
        <w:spacing w:after="0"/>
        <w:ind w:firstLine="240"/>
        <w:jc w:val="left"/>
      </w:pPr>
      <w:r>
        <w:rPr>
          <w:rFonts w:ascii="Arial"/>
          <w:b w:val="false"/>
          <w:i w:val="false"/>
          <w:color w:val="000000"/>
          <w:sz w:val="18"/>
        </w:rPr>
        <w:t>12.2. Випадки смерті.</w:t>
      </w:r>
    </w:p>
    <w:bookmarkEnd w:id="1742"/>
    <w:bookmarkStart w:name="3412" w:id="1743"/>
    <w:p>
      <w:pPr>
        <w:spacing w:after="0"/>
        <w:ind w:firstLine="240"/>
        <w:jc w:val="left"/>
      </w:pPr>
      <w:r>
        <w:rPr>
          <w:rFonts w:ascii="Arial"/>
          <w:b w:val="false"/>
          <w:i w:val="false"/>
          <w:color w:val="000000"/>
          <w:sz w:val="18"/>
        </w:rPr>
        <w:t>12.3. Інші серйозні побічні явища, а також серйозні побічні реакції.</w:t>
      </w:r>
    </w:p>
    <w:bookmarkEnd w:id="1743"/>
    <w:bookmarkStart w:name="3413" w:id="1744"/>
    <w:p>
      <w:pPr>
        <w:spacing w:after="0"/>
        <w:ind w:firstLine="240"/>
        <w:jc w:val="left"/>
      </w:pPr>
      <w:r>
        <w:rPr>
          <w:rFonts w:ascii="Arial"/>
          <w:b w:val="false"/>
          <w:i w:val="false"/>
          <w:color w:val="000000"/>
          <w:sz w:val="18"/>
        </w:rPr>
        <w:t>12.4. Оцінка клініко-лабораторних показників:</w:t>
      </w:r>
    </w:p>
    <w:bookmarkEnd w:id="1744"/>
    <w:bookmarkStart w:name="3414" w:id="1745"/>
    <w:p>
      <w:pPr>
        <w:spacing w:after="0"/>
        <w:ind w:firstLine="240"/>
        <w:jc w:val="left"/>
      </w:pPr>
      <w:r>
        <w:rPr>
          <w:rFonts w:ascii="Arial"/>
          <w:b w:val="false"/>
          <w:i w:val="false"/>
          <w:color w:val="000000"/>
          <w:sz w:val="18"/>
        </w:rPr>
        <w:t>перелік індивідуальних лабораторних показників досліджуваних і значення кожного патологічно зміненого лабораторного показника;</w:t>
      </w:r>
    </w:p>
    <w:bookmarkEnd w:id="1745"/>
    <w:bookmarkStart w:name="3415" w:id="1746"/>
    <w:p>
      <w:pPr>
        <w:spacing w:after="0"/>
        <w:ind w:firstLine="240"/>
        <w:jc w:val="left"/>
      </w:pPr>
      <w:r>
        <w:rPr>
          <w:rFonts w:ascii="Arial"/>
          <w:b w:val="false"/>
          <w:i w:val="false"/>
          <w:color w:val="000000"/>
          <w:sz w:val="18"/>
        </w:rPr>
        <w:t>оцінка кожного показника лабораторних досліджень;</w:t>
      </w:r>
    </w:p>
    <w:bookmarkEnd w:id="1746"/>
    <w:bookmarkStart w:name="3416" w:id="1747"/>
    <w:p>
      <w:pPr>
        <w:spacing w:after="0"/>
        <w:ind w:firstLine="240"/>
        <w:jc w:val="left"/>
      </w:pPr>
      <w:r>
        <w:rPr>
          <w:rFonts w:ascii="Arial"/>
          <w:b w:val="false"/>
          <w:i w:val="false"/>
          <w:color w:val="000000"/>
          <w:sz w:val="18"/>
        </w:rPr>
        <w:t>лабораторні значення за весь період дослідження;</w:t>
      </w:r>
    </w:p>
    <w:bookmarkEnd w:id="1747"/>
    <w:bookmarkStart w:name="3417" w:id="1748"/>
    <w:p>
      <w:pPr>
        <w:spacing w:after="0"/>
        <w:ind w:firstLine="240"/>
        <w:jc w:val="left"/>
      </w:pPr>
      <w:r>
        <w:rPr>
          <w:rFonts w:ascii="Arial"/>
          <w:b w:val="false"/>
          <w:i w:val="false"/>
          <w:color w:val="000000"/>
          <w:sz w:val="18"/>
        </w:rPr>
        <w:t>індивідуальні зміни показників у хворих;</w:t>
      </w:r>
    </w:p>
    <w:bookmarkEnd w:id="1748"/>
    <w:bookmarkStart w:name="3418" w:id="1749"/>
    <w:p>
      <w:pPr>
        <w:spacing w:after="0"/>
        <w:ind w:firstLine="240"/>
        <w:jc w:val="left"/>
      </w:pPr>
      <w:r>
        <w:rPr>
          <w:rFonts w:ascii="Arial"/>
          <w:b w:val="false"/>
          <w:i w:val="false"/>
          <w:color w:val="000000"/>
          <w:sz w:val="18"/>
        </w:rPr>
        <w:t>індивідуальні клінічно значимі патологічні відхилення показників.</w:t>
      </w:r>
    </w:p>
    <w:bookmarkEnd w:id="1749"/>
    <w:bookmarkStart w:name="3419" w:id="1750"/>
    <w:p>
      <w:pPr>
        <w:spacing w:after="0"/>
        <w:ind w:firstLine="240"/>
        <w:jc w:val="left"/>
      </w:pPr>
      <w:r>
        <w:rPr>
          <w:rFonts w:ascii="Arial"/>
          <w:b w:val="false"/>
          <w:i w:val="false"/>
          <w:color w:val="000000"/>
          <w:sz w:val="18"/>
        </w:rPr>
        <w:t>12.5. Параметри життєво важливих функцій організму, дані об'єктивного дослідження та інша інформація обстеження, яка стосується питань безпеки.</w:t>
      </w:r>
    </w:p>
    <w:bookmarkEnd w:id="1750"/>
    <w:bookmarkStart w:name="3420" w:id="1751"/>
    <w:p>
      <w:pPr>
        <w:spacing w:after="0"/>
        <w:ind w:firstLine="240"/>
        <w:jc w:val="left"/>
      </w:pPr>
      <w:r>
        <w:rPr>
          <w:rFonts w:ascii="Arial"/>
          <w:b w:val="false"/>
          <w:i w:val="false"/>
          <w:color w:val="000000"/>
          <w:sz w:val="18"/>
        </w:rPr>
        <w:t>12.6. Висновки щодо безпеки.</w:t>
      </w:r>
    </w:p>
    <w:bookmarkEnd w:id="1751"/>
    <w:bookmarkStart w:name="3421" w:id="1752"/>
    <w:p>
      <w:pPr>
        <w:spacing w:after="0"/>
        <w:ind w:firstLine="240"/>
        <w:jc w:val="left"/>
      </w:pPr>
      <w:r>
        <w:rPr>
          <w:rFonts w:ascii="Arial"/>
          <w:b w:val="false"/>
          <w:i w:val="false"/>
          <w:color w:val="000000"/>
          <w:sz w:val="18"/>
        </w:rPr>
        <w:t>13. Обговорення та узагальнені висновки.</w:t>
      </w:r>
    </w:p>
    <w:bookmarkEnd w:id="1752"/>
    <w:bookmarkStart w:name="3422" w:id="1753"/>
    <w:p>
      <w:pPr>
        <w:spacing w:after="0"/>
        <w:ind w:firstLine="240"/>
        <w:jc w:val="left"/>
      </w:pPr>
      <w:r>
        <w:rPr>
          <w:rFonts w:ascii="Arial"/>
          <w:b w:val="false"/>
          <w:i w:val="false"/>
          <w:color w:val="000000"/>
          <w:sz w:val="18"/>
        </w:rPr>
        <w:t>14. Таблиці, малюнки, графіки, на які дані посилання, але які не ввійшли до тексту.</w:t>
      </w:r>
    </w:p>
    <w:bookmarkEnd w:id="1753"/>
    <w:bookmarkStart w:name="3423" w:id="1754"/>
    <w:p>
      <w:pPr>
        <w:spacing w:after="0"/>
        <w:ind w:firstLine="240"/>
        <w:jc w:val="left"/>
      </w:pPr>
      <w:r>
        <w:rPr>
          <w:rFonts w:ascii="Arial"/>
          <w:b w:val="false"/>
          <w:i w:val="false"/>
          <w:color w:val="000000"/>
          <w:sz w:val="18"/>
        </w:rPr>
        <w:t>14.1. Демографічні дані (зведені малюнки, таблиці).</w:t>
      </w:r>
    </w:p>
    <w:bookmarkEnd w:id="1754"/>
    <w:bookmarkStart w:name="3424" w:id="1755"/>
    <w:p>
      <w:pPr>
        <w:spacing w:after="0"/>
        <w:ind w:firstLine="240"/>
        <w:jc w:val="left"/>
      </w:pPr>
      <w:r>
        <w:rPr>
          <w:rFonts w:ascii="Arial"/>
          <w:b w:val="false"/>
          <w:i w:val="false"/>
          <w:color w:val="000000"/>
          <w:sz w:val="18"/>
        </w:rPr>
        <w:t>14.2. Дані щодо ефективності (зведені малюнки, таблиці).</w:t>
      </w:r>
    </w:p>
    <w:bookmarkEnd w:id="1755"/>
    <w:bookmarkStart w:name="3425" w:id="1756"/>
    <w:p>
      <w:pPr>
        <w:spacing w:after="0"/>
        <w:ind w:firstLine="240"/>
        <w:jc w:val="left"/>
      </w:pPr>
      <w:r>
        <w:rPr>
          <w:rFonts w:ascii="Arial"/>
          <w:b w:val="false"/>
          <w:i w:val="false"/>
          <w:color w:val="000000"/>
          <w:sz w:val="18"/>
        </w:rPr>
        <w:t>14.3. Дані щодо безпеки (зведені малюнки, таблиці):</w:t>
      </w:r>
    </w:p>
    <w:bookmarkEnd w:id="1756"/>
    <w:bookmarkStart w:name="3426" w:id="1757"/>
    <w:p>
      <w:pPr>
        <w:spacing w:after="0"/>
        <w:ind w:firstLine="240"/>
        <w:jc w:val="left"/>
      </w:pPr>
      <w:r>
        <w:rPr>
          <w:rFonts w:ascii="Arial"/>
          <w:b w:val="false"/>
          <w:i w:val="false"/>
          <w:color w:val="000000"/>
          <w:sz w:val="18"/>
        </w:rPr>
        <w:t>надання даних про побічні явища;</w:t>
      </w:r>
    </w:p>
    <w:bookmarkEnd w:id="1757"/>
    <w:bookmarkStart w:name="3427" w:id="1758"/>
    <w:p>
      <w:pPr>
        <w:spacing w:after="0"/>
        <w:ind w:firstLine="240"/>
        <w:jc w:val="left"/>
      </w:pPr>
      <w:r>
        <w:rPr>
          <w:rFonts w:ascii="Arial"/>
          <w:b w:val="false"/>
          <w:i w:val="false"/>
          <w:color w:val="000000"/>
          <w:sz w:val="18"/>
        </w:rPr>
        <w:t>перелік випадків щодо серйозних побічних явищ;</w:t>
      </w:r>
    </w:p>
    <w:bookmarkEnd w:id="1758"/>
    <w:bookmarkStart w:name="3428" w:id="1759"/>
    <w:p>
      <w:pPr>
        <w:spacing w:after="0"/>
        <w:ind w:firstLine="240"/>
        <w:jc w:val="left"/>
      </w:pPr>
      <w:r>
        <w:rPr>
          <w:rFonts w:ascii="Arial"/>
          <w:b w:val="false"/>
          <w:i w:val="false"/>
          <w:color w:val="000000"/>
          <w:sz w:val="18"/>
        </w:rPr>
        <w:t>опис випадків серйозних побічних явищ;</w:t>
      </w:r>
    </w:p>
    <w:bookmarkEnd w:id="1759"/>
    <w:bookmarkStart w:name="3429" w:id="1760"/>
    <w:p>
      <w:pPr>
        <w:spacing w:after="0"/>
        <w:ind w:firstLine="240"/>
        <w:jc w:val="left"/>
      </w:pPr>
      <w:r>
        <w:rPr>
          <w:rFonts w:ascii="Arial"/>
          <w:b w:val="false"/>
          <w:i w:val="false"/>
          <w:color w:val="000000"/>
          <w:sz w:val="18"/>
        </w:rPr>
        <w:t>перелік патологічно змінених показників лабораторних досліджень (на кожного досліджуваного).</w:t>
      </w:r>
    </w:p>
    <w:bookmarkEnd w:id="1760"/>
    <w:bookmarkStart w:name="3430" w:id="1761"/>
    <w:p>
      <w:pPr>
        <w:spacing w:after="0"/>
        <w:ind w:firstLine="240"/>
        <w:jc w:val="left"/>
      </w:pPr>
      <w:r>
        <w:rPr>
          <w:rFonts w:ascii="Arial"/>
          <w:b w:val="false"/>
          <w:i w:val="false"/>
          <w:color w:val="000000"/>
          <w:sz w:val="18"/>
        </w:rPr>
        <w:t>15. Список використаних джерел.</w:t>
      </w:r>
    </w:p>
    <w:bookmarkEnd w:id="1761"/>
    <w:bookmarkStart w:name="3431" w:id="1762"/>
    <w:p>
      <w:pPr>
        <w:spacing w:after="0"/>
        <w:ind w:firstLine="240"/>
        <w:jc w:val="left"/>
      </w:pPr>
      <w:r>
        <w:rPr>
          <w:rFonts w:ascii="Arial"/>
          <w:b w:val="false"/>
          <w:i w:val="false"/>
          <w:color w:val="000000"/>
          <w:sz w:val="18"/>
        </w:rPr>
        <w:t>16. Додатки.</w:t>
      </w:r>
    </w:p>
    <w:bookmarkEnd w:id="1762"/>
    <w:bookmarkStart w:name="3432" w:id="1763"/>
    <w:p>
      <w:pPr>
        <w:spacing w:after="0"/>
        <w:ind w:firstLine="240"/>
        <w:jc w:val="left"/>
      </w:pPr>
      <w:r>
        <w:rPr>
          <w:rFonts w:ascii="Arial"/>
          <w:b w:val="false"/>
          <w:i w:val="false"/>
          <w:color w:val="000000"/>
          <w:sz w:val="18"/>
        </w:rPr>
        <w:t>16.1. Інформація щодо клінічного випробування:</w:t>
      </w:r>
    </w:p>
    <w:bookmarkEnd w:id="1763"/>
    <w:bookmarkStart w:name="3433" w:id="1764"/>
    <w:p>
      <w:pPr>
        <w:spacing w:after="0"/>
        <w:ind w:firstLine="240"/>
        <w:jc w:val="left"/>
      </w:pPr>
      <w:r>
        <w:rPr>
          <w:rFonts w:ascii="Arial"/>
          <w:b w:val="false"/>
          <w:i w:val="false"/>
          <w:color w:val="000000"/>
          <w:sz w:val="18"/>
        </w:rPr>
        <w:t>протокол та поправки до протоколу клінічного випробування;</w:t>
      </w:r>
    </w:p>
    <w:bookmarkEnd w:id="1764"/>
    <w:bookmarkStart w:name="3434" w:id="1765"/>
    <w:p>
      <w:pPr>
        <w:spacing w:after="0"/>
        <w:ind w:firstLine="240"/>
        <w:jc w:val="left"/>
      </w:pPr>
      <w:r>
        <w:rPr>
          <w:rFonts w:ascii="Arial"/>
          <w:b w:val="false"/>
          <w:i w:val="false"/>
          <w:color w:val="000000"/>
          <w:sz w:val="18"/>
        </w:rPr>
        <w:t>зразок індивідуальної реєстраційної форми;</w:t>
      </w:r>
    </w:p>
    <w:bookmarkEnd w:id="1765"/>
    <w:bookmarkStart w:name="3435" w:id="1766"/>
    <w:p>
      <w:pPr>
        <w:spacing w:after="0"/>
        <w:ind w:firstLine="240"/>
        <w:jc w:val="left"/>
      </w:pPr>
      <w:r>
        <w:rPr>
          <w:rFonts w:ascii="Arial"/>
          <w:b w:val="false"/>
          <w:i w:val="false"/>
          <w:color w:val="000000"/>
          <w:sz w:val="18"/>
        </w:rPr>
        <w:t>сторінки із зазначенням етичних моментів та погодження комісій з питань етики при ЛПЗ, письмова інформація для пацієнтів та інформована згода;</w:t>
      </w:r>
    </w:p>
    <w:bookmarkEnd w:id="1766"/>
    <w:bookmarkStart w:name="3436" w:id="1767"/>
    <w:p>
      <w:pPr>
        <w:spacing w:after="0"/>
        <w:ind w:firstLine="240"/>
        <w:jc w:val="left"/>
      </w:pPr>
      <w:r>
        <w:rPr>
          <w:rFonts w:ascii="Arial"/>
          <w:b w:val="false"/>
          <w:i w:val="false"/>
          <w:color w:val="000000"/>
          <w:sz w:val="18"/>
        </w:rPr>
        <w:t>перелік та характеристики дослідників та інших відповідальних осіб;</w:t>
      </w:r>
    </w:p>
    <w:bookmarkEnd w:id="1767"/>
    <w:bookmarkStart w:name="3437" w:id="1768"/>
    <w:p>
      <w:pPr>
        <w:spacing w:after="0"/>
        <w:ind w:firstLine="240"/>
        <w:jc w:val="left"/>
      </w:pPr>
      <w:r>
        <w:rPr>
          <w:rFonts w:ascii="Arial"/>
          <w:b w:val="false"/>
          <w:i w:val="false"/>
          <w:color w:val="000000"/>
          <w:sz w:val="18"/>
        </w:rPr>
        <w:t>підписи відповідального дослідника або дослідника-координатора клінічного випробування;</w:t>
      </w:r>
    </w:p>
    <w:bookmarkEnd w:id="1768"/>
    <w:bookmarkStart w:name="3438" w:id="1769"/>
    <w:p>
      <w:pPr>
        <w:spacing w:after="0"/>
        <w:ind w:firstLine="240"/>
        <w:jc w:val="left"/>
      </w:pPr>
      <w:r>
        <w:rPr>
          <w:rFonts w:ascii="Arial"/>
          <w:b w:val="false"/>
          <w:i w:val="false"/>
          <w:color w:val="000000"/>
          <w:sz w:val="18"/>
        </w:rPr>
        <w:t>аналітична документація - сертифікати серій лікарського засобу, що досліджується;</w:t>
      </w:r>
    </w:p>
    <w:bookmarkEnd w:id="1769"/>
    <w:bookmarkStart w:name="3439" w:id="1770"/>
    <w:p>
      <w:pPr>
        <w:spacing w:after="0"/>
        <w:ind w:firstLine="240"/>
        <w:jc w:val="left"/>
      </w:pPr>
      <w:r>
        <w:rPr>
          <w:rFonts w:ascii="Arial"/>
          <w:b w:val="false"/>
          <w:i w:val="false"/>
          <w:color w:val="000000"/>
          <w:sz w:val="18"/>
        </w:rPr>
        <w:t>схема рандомізації та коди (ідентифікація досліджуваних та призначене лікування);</w:t>
      </w:r>
    </w:p>
    <w:bookmarkEnd w:id="1770"/>
    <w:bookmarkStart w:name="3440" w:id="1771"/>
    <w:p>
      <w:pPr>
        <w:spacing w:after="0"/>
        <w:ind w:firstLine="240"/>
        <w:jc w:val="left"/>
      </w:pPr>
      <w:r>
        <w:rPr>
          <w:rFonts w:ascii="Arial"/>
          <w:b w:val="false"/>
          <w:i w:val="false"/>
          <w:color w:val="000000"/>
          <w:sz w:val="18"/>
        </w:rPr>
        <w:t>документи, що підтверджують факт аудиторської перевірки (якщо проводилися);</w:t>
      </w:r>
    </w:p>
    <w:bookmarkEnd w:id="1771"/>
    <w:bookmarkStart w:name="3441" w:id="1772"/>
    <w:p>
      <w:pPr>
        <w:spacing w:after="0"/>
        <w:ind w:firstLine="240"/>
        <w:jc w:val="left"/>
      </w:pPr>
      <w:r>
        <w:rPr>
          <w:rFonts w:ascii="Arial"/>
          <w:b w:val="false"/>
          <w:i w:val="false"/>
          <w:color w:val="000000"/>
          <w:sz w:val="18"/>
        </w:rPr>
        <w:t>документація щодо статистичних методів;</w:t>
      </w:r>
    </w:p>
    <w:bookmarkEnd w:id="1772"/>
    <w:bookmarkStart w:name="3442" w:id="1773"/>
    <w:p>
      <w:pPr>
        <w:spacing w:after="0"/>
        <w:ind w:firstLine="240"/>
        <w:jc w:val="left"/>
      </w:pPr>
      <w:r>
        <w:rPr>
          <w:rFonts w:ascii="Arial"/>
          <w:b w:val="false"/>
          <w:i w:val="false"/>
          <w:color w:val="000000"/>
          <w:sz w:val="18"/>
        </w:rPr>
        <w:t>документація щодо лабораторної стандартизації методів і забезпечення якості процедур, якщо проводилось;</w:t>
      </w:r>
    </w:p>
    <w:bookmarkEnd w:id="1773"/>
    <w:bookmarkStart w:name="3443" w:id="1774"/>
    <w:p>
      <w:pPr>
        <w:spacing w:after="0"/>
        <w:ind w:firstLine="240"/>
        <w:jc w:val="left"/>
      </w:pPr>
      <w:r>
        <w:rPr>
          <w:rFonts w:ascii="Arial"/>
          <w:b w:val="false"/>
          <w:i w:val="false"/>
          <w:color w:val="000000"/>
          <w:sz w:val="18"/>
        </w:rPr>
        <w:t>публікації, що базуються на клінічному випробуванні;</w:t>
      </w:r>
    </w:p>
    <w:bookmarkEnd w:id="1774"/>
    <w:bookmarkStart w:name="3444" w:id="1775"/>
    <w:p>
      <w:pPr>
        <w:spacing w:after="0"/>
        <w:ind w:firstLine="240"/>
        <w:jc w:val="left"/>
      </w:pPr>
      <w:r>
        <w:rPr>
          <w:rFonts w:ascii="Arial"/>
          <w:b w:val="false"/>
          <w:i w:val="false"/>
          <w:color w:val="000000"/>
          <w:sz w:val="18"/>
        </w:rPr>
        <w:t>важливі публікації, на які є посилання у даному звіті.</w:t>
      </w:r>
    </w:p>
    <w:bookmarkEnd w:id="1775"/>
    <w:bookmarkStart w:name="3445" w:id="1776"/>
    <w:p>
      <w:pPr>
        <w:spacing w:after="0"/>
        <w:ind w:firstLine="240"/>
        <w:jc w:val="left"/>
      </w:pPr>
      <w:r>
        <w:rPr>
          <w:rFonts w:ascii="Arial"/>
          <w:b w:val="false"/>
          <w:i w:val="false"/>
          <w:color w:val="000000"/>
          <w:sz w:val="18"/>
        </w:rPr>
        <w:t>16.2. Перелік даних щодо досліджуваних:</w:t>
      </w:r>
    </w:p>
    <w:bookmarkEnd w:id="1776"/>
    <w:bookmarkStart w:name="3446" w:id="1777"/>
    <w:p>
      <w:pPr>
        <w:spacing w:after="0"/>
        <w:ind w:firstLine="240"/>
        <w:jc w:val="left"/>
      </w:pPr>
      <w:r>
        <w:rPr>
          <w:rFonts w:ascii="Arial"/>
          <w:b w:val="false"/>
          <w:i w:val="false"/>
          <w:color w:val="000000"/>
          <w:sz w:val="18"/>
        </w:rPr>
        <w:t>досліджувані, які вибули з клінічного випробування;</w:t>
      </w:r>
    </w:p>
    <w:bookmarkEnd w:id="1777"/>
    <w:bookmarkStart w:name="3447" w:id="1778"/>
    <w:p>
      <w:pPr>
        <w:spacing w:after="0"/>
        <w:ind w:firstLine="240"/>
        <w:jc w:val="left"/>
      </w:pPr>
      <w:r>
        <w:rPr>
          <w:rFonts w:ascii="Arial"/>
          <w:b w:val="false"/>
          <w:i w:val="false"/>
          <w:color w:val="000000"/>
          <w:sz w:val="18"/>
        </w:rPr>
        <w:t>відхилення від протоколу клінічного випробування;</w:t>
      </w:r>
    </w:p>
    <w:bookmarkEnd w:id="1778"/>
    <w:bookmarkStart w:name="3448" w:id="1779"/>
    <w:p>
      <w:pPr>
        <w:spacing w:after="0"/>
        <w:ind w:firstLine="240"/>
        <w:jc w:val="left"/>
      </w:pPr>
      <w:r>
        <w:rPr>
          <w:rFonts w:ascii="Arial"/>
          <w:b w:val="false"/>
          <w:i w:val="false"/>
          <w:color w:val="000000"/>
          <w:sz w:val="18"/>
        </w:rPr>
        <w:t>досліджувані, яких виключено з аналізу ефективності;</w:t>
      </w:r>
    </w:p>
    <w:bookmarkEnd w:id="1779"/>
    <w:bookmarkStart w:name="3449" w:id="1780"/>
    <w:p>
      <w:pPr>
        <w:spacing w:after="0"/>
        <w:ind w:firstLine="240"/>
        <w:jc w:val="left"/>
      </w:pPr>
      <w:r>
        <w:rPr>
          <w:rFonts w:ascii="Arial"/>
          <w:b w:val="false"/>
          <w:i w:val="false"/>
          <w:color w:val="000000"/>
          <w:sz w:val="18"/>
        </w:rPr>
        <w:t>демографічні дані;</w:t>
      </w:r>
    </w:p>
    <w:bookmarkEnd w:id="1780"/>
    <w:bookmarkStart w:name="3450" w:id="1781"/>
    <w:p>
      <w:pPr>
        <w:spacing w:after="0"/>
        <w:ind w:firstLine="240"/>
        <w:jc w:val="left"/>
      </w:pPr>
      <w:r>
        <w:rPr>
          <w:rFonts w:ascii="Arial"/>
          <w:b w:val="false"/>
          <w:i w:val="false"/>
          <w:color w:val="000000"/>
          <w:sz w:val="18"/>
        </w:rPr>
        <w:t>дотримання режиму лікування та/або дані з концентрації лікарського засобу (якщо є);</w:t>
      </w:r>
    </w:p>
    <w:bookmarkEnd w:id="1781"/>
    <w:bookmarkStart w:name="3451" w:id="1782"/>
    <w:p>
      <w:pPr>
        <w:spacing w:after="0"/>
        <w:ind w:firstLine="240"/>
        <w:jc w:val="left"/>
      </w:pPr>
      <w:r>
        <w:rPr>
          <w:rFonts w:ascii="Arial"/>
          <w:b w:val="false"/>
          <w:i w:val="false"/>
          <w:color w:val="000000"/>
          <w:sz w:val="18"/>
        </w:rPr>
        <w:t>індивідуальні дані щодо ефективності;</w:t>
      </w:r>
    </w:p>
    <w:bookmarkEnd w:id="1782"/>
    <w:bookmarkStart w:name="3452" w:id="1783"/>
    <w:p>
      <w:pPr>
        <w:spacing w:after="0"/>
        <w:ind w:firstLine="240"/>
        <w:jc w:val="left"/>
      </w:pPr>
      <w:r>
        <w:rPr>
          <w:rFonts w:ascii="Arial"/>
          <w:b w:val="false"/>
          <w:i w:val="false"/>
          <w:color w:val="000000"/>
          <w:sz w:val="18"/>
        </w:rPr>
        <w:t>перелік побічних явищ (на кожного з досліджуваних);</w:t>
      </w:r>
    </w:p>
    <w:bookmarkEnd w:id="1783"/>
    <w:bookmarkStart w:name="3453" w:id="1784"/>
    <w:p>
      <w:pPr>
        <w:spacing w:after="0"/>
        <w:ind w:firstLine="240"/>
        <w:jc w:val="left"/>
      </w:pPr>
      <w:r>
        <w:rPr>
          <w:rFonts w:ascii="Arial"/>
          <w:b w:val="false"/>
          <w:i w:val="false"/>
          <w:color w:val="000000"/>
          <w:sz w:val="18"/>
        </w:rPr>
        <w:t>перелік індивідуальних показників лабораторних досліджень у досліджуваних (за необхідності).</w:t>
      </w:r>
    </w:p>
    <w:bookmarkEnd w:id="1784"/>
    <w:bookmarkStart w:name="3454" w:id="1785"/>
    <w:p>
      <w:pPr>
        <w:spacing w:after="0"/>
        <w:ind w:firstLine="240"/>
        <w:jc w:val="left"/>
      </w:pPr>
      <w:r>
        <w:rPr>
          <w:rFonts w:ascii="Arial"/>
          <w:b w:val="false"/>
          <w:i w:val="false"/>
          <w:color w:val="000000"/>
          <w:sz w:val="18"/>
        </w:rPr>
        <w:t>16.3. Індивідуальні реєстраційні форми:</w:t>
      </w:r>
    </w:p>
    <w:bookmarkEnd w:id="1785"/>
    <w:bookmarkStart w:name="3455" w:id="1786"/>
    <w:p>
      <w:pPr>
        <w:spacing w:after="0"/>
        <w:ind w:firstLine="240"/>
        <w:jc w:val="left"/>
      </w:pPr>
      <w:r>
        <w:rPr>
          <w:rFonts w:ascii="Arial"/>
          <w:b w:val="false"/>
          <w:i w:val="false"/>
          <w:color w:val="000000"/>
          <w:sz w:val="18"/>
        </w:rPr>
        <w:t>індивідуальні реєстраційні форми на випадки смерті, інших серйозних побічних явищ та випадки виведення з дослідження у зв'язку з розвитком серйозних побічних явищ;</w:t>
      </w:r>
    </w:p>
    <w:bookmarkEnd w:id="1786"/>
    <w:bookmarkStart w:name="3456" w:id="1787"/>
    <w:p>
      <w:pPr>
        <w:spacing w:after="0"/>
        <w:ind w:firstLine="240"/>
        <w:jc w:val="left"/>
      </w:pPr>
      <w:r>
        <w:rPr>
          <w:rFonts w:ascii="Arial"/>
          <w:b w:val="false"/>
          <w:i w:val="false"/>
          <w:color w:val="000000"/>
          <w:sz w:val="18"/>
        </w:rPr>
        <w:t>інші індивідуальні реєстраційні форми, що були подані на розгляд до Державного експертного центру МОЗ України.</w:t>
      </w:r>
    </w:p>
    <w:bookmarkEnd w:id="1787"/>
    <w:bookmarkStart w:name="3457" w:id="1788"/>
    <w:p>
      <w:pPr>
        <w:spacing w:after="0"/>
        <w:ind w:firstLine="240"/>
        <w:jc w:val="left"/>
      </w:pPr>
      <w:r>
        <w:rPr>
          <w:rFonts w:ascii="Arial"/>
          <w:b w:val="false"/>
          <w:i w:val="false"/>
          <w:color w:val="000000"/>
          <w:sz w:val="18"/>
        </w:rPr>
        <w:t>16.4. Перелік даних по кожному досліджуваному.</w:t>
      </w:r>
    </w:p>
    <w:bookmarkEnd w:id="1788"/>
    <w:bookmarkStart w:name="1541" w:id="1789"/>
    <w:p>
      <w:pPr>
        <w:spacing w:after="0"/>
        <w:ind w:firstLine="240"/>
        <w:jc w:val="left"/>
      </w:pPr>
      <w:r>
        <w:rPr>
          <w:rFonts w:ascii="Arial"/>
          <w:b/>
          <w:i w:val="false"/>
          <w:color w:val="000000"/>
          <w:sz w:val="18"/>
        </w:rPr>
        <w:t xml:space="preserve"> </w:t>
      </w:r>
    </w:p>
    <w:bookmarkEnd w:id="1789"/>
    <w:bookmarkStart w:name="3458" w:id="1790"/>
    <w:p>
      <w:pPr>
        <w:spacing w:after="0"/>
        <w:ind w:firstLine="240"/>
        <w:jc w:val="right"/>
      </w:pPr>
      <w:r>
        <w:rPr>
          <w:rFonts w:ascii="Arial"/>
          <w:b w:val="false"/>
          <w:i w:val="false"/>
          <w:color w:val="000000"/>
          <w:sz w:val="18"/>
        </w:rPr>
        <w:t>Додаток 15</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790"/>
    <w:bookmarkStart w:name="3459" w:id="1791"/>
    <w:p>
      <w:pPr>
        <w:pStyle w:val="Heading3"/>
        <w:spacing w:after="0"/>
        <w:ind w:left="0"/>
        <w:jc w:val="center"/>
      </w:pPr>
      <w:r>
        <w:rPr>
          <w:rFonts w:ascii="Arial"/>
          <w:color w:val="000000"/>
          <w:sz w:val="27"/>
        </w:rPr>
        <w:t>ВИМОГИ ДО СКЛАДАННЯ ПОВІДОМЛЕННЯ ПРО ПІДОЗРЮВАНУ НЕПЕРЕДБАЧУВАНУ СЕРЙОЗНУ ПОБІЧНУ РЕАКЦІЮ</w:t>
      </w:r>
    </w:p>
    <w:bookmarkEnd w:id="1791"/>
    <w:bookmarkStart w:name="3460" w:id="1792"/>
    <w:p>
      <w:pPr>
        <w:pStyle w:val="Heading3"/>
        <w:spacing w:after="0"/>
        <w:ind w:left="0"/>
        <w:jc w:val="left"/>
      </w:pPr>
      <w:r>
        <w:rPr>
          <w:rFonts w:ascii="Arial"/>
          <w:color w:val="000000"/>
          <w:sz w:val="27"/>
        </w:rPr>
        <w:t>1. Ідентифікація клінічного випробування</w:t>
      </w:r>
    </w:p>
    <w:bookmarkEnd w:id="1792"/>
    <w:bookmarkStart w:name="3461" w:id="1793"/>
    <w:p>
      <w:pPr>
        <w:spacing w:after="0"/>
        <w:ind w:firstLine="240"/>
        <w:jc w:val="left"/>
      </w:pPr>
      <w:r>
        <w:rPr>
          <w:rFonts w:ascii="Arial"/>
          <w:b w:val="false"/>
          <w:i w:val="false"/>
          <w:color w:val="000000"/>
          <w:sz w:val="18"/>
        </w:rPr>
        <w:t>Ідентифікація клінічного випробування (кодований номер протоколу клінічного випробування, привласненого спонсором, за наявності - номер EudraCT</w:t>
      </w:r>
      <w:r>
        <w:rPr>
          <w:rFonts w:ascii="Arial"/>
          <w:b w:val="false"/>
          <w:i w:val="false"/>
          <w:color w:val="000000"/>
          <w:vertAlign w:val="superscript"/>
        </w:rPr>
        <w:t>1</w:t>
      </w:r>
      <w:r>
        <w:rPr>
          <w:rFonts w:ascii="Arial"/>
          <w:b w:val="false"/>
          <w:i w:val="false"/>
          <w:color w:val="000000"/>
          <w:sz w:val="18"/>
        </w:rPr>
        <w:t>).</w:t>
      </w:r>
    </w:p>
    <w:bookmarkEnd w:id="1793"/>
    <w:bookmarkStart w:name="3462" w:id="1794"/>
    <w:p>
      <w:pPr>
        <w:pStyle w:val="Heading3"/>
        <w:spacing w:after="0"/>
        <w:ind w:left="0"/>
        <w:jc w:val="left"/>
      </w:pPr>
      <w:r>
        <w:rPr>
          <w:rFonts w:ascii="Arial"/>
          <w:color w:val="000000"/>
          <w:sz w:val="27"/>
        </w:rPr>
        <w:t>2. Інформація про досліджуваного</w:t>
      </w:r>
    </w:p>
    <w:bookmarkEnd w:id="1794"/>
    <w:bookmarkStart w:name="3463" w:id="1795"/>
    <w:p>
      <w:pPr>
        <w:spacing w:after="0"/>
        <w:ind w:firstLine="240"/>
        <w:jc w:val="left"/>
      </w:pPr>
      <w:r>
        <w:rPr>
          <w:rFonts w:ascii="Arial"/>
          <w:b w:val="false"/>
          <w:i w:val="false"/>
          <w:color w:val="000000"/>
          <w:sz w:val="18"/>
        </w:rPr>
        <w:t>2.1. Ідентифікаційний номер досліджуваного.</w:t>
      </w:r>
    </w:p>
    <w:bookmarkEnd w:id="1795"/>
    <w:bookmarkStart w:name="3464" w:id="1796"/>
    <w:p>
      <w:pPr>
        <w:spacing w:after="0"/>
        <w:ind w:firstLine="240"/>
        <w:jc w:val="left"/>
      </w:pPr>
      <w:r>
        <w:rPr>
          <w:rFonts w:ascii="Arial"/>
          <w:b w:val="false"/>
          <w:i w:val="false"/>
          <w:color w:val="000000"/>
          <w:sz w:val="18"/>
        </w:rPr>
        <w:t>2.2. Ініціали.</w:t>
      </w:r>
    </w:p>
    <w:bookmarkEnd w:id="1796"/>
    <w:bookmarkStart w:name="3465" w:id="1797"/>
    <w:p>
      <w:pPr>
        <w:spacing w:after="0"/>
        <w:ind w:firstLine="240"/>
        <w:jc w:val="left"/>
      </w:pPr>
      <w:r>
        <w:rPr>
          <w:rFonts w:ascii="Arial"/>
          <w:b w:val="false"/>
          <w:i w:val="false"/>
          <w:color w:val="000000"/>
          <w:sz w:val="18"/>
        </w:rPr>
        <w:t>2.3. Стать.</w:t>
      </w:r>
    </w:p>
    <w:bookmarkEnd w:id="1797"/>
    <w:bookmarkStart w:name="3466" w:id="1798"/>
    <w:p>
      <w:pPr>
        <w:spacing w:after="0"/>
        <w:ind w:firstLine="240"/>
        <w:jc w:val="left"/>
      </w:pPr>
      <w:r>
        <w:rPr>
          <w:rFonts w:ascii="Arial"/>
          <w:b w:val="false"/>
          <w:i w:val="false"/>
          <w:color w:val="000000"/>
          <w:sz w:val="18"/>
        </w:rPr>
        <w:t>2.4. Вік та/або дата народження.</w:t>
      </w:r>
    </w:p>
    <w:bookmarkEnd w:id="1798"/>
    <w:bookmarkStart w:name="3467" w:id="1799"/>
    <w:p>
      <w:pPr>
        <w:spacing w:after="0"/>
        <w:ind w:firstLine="240"/>
        <w:jc w:val="left"/>
      </w:pPr>
      <w:r>
        <w:rPr>
          <w:rFonts w:ascii="Arial"/>
          <w:b w:val="false"/>
          <w:i w:val="false"/>
          <w:color w:val="000000"/>
          <w:sz w:val="18"/>
        </w:rPr>
        <w:t>2.5. Вага.</w:t>
      </w:r>
    </w:p>
    <w:bookmarkEnd w:id="1799"/>
    <w:bookmarkStart w:name="3468" w:id="1800"/>
    <w:p>
      <w:pPr>
        <w:spacing w:after="0"/>
        <w:ind w:firstLine="240"/>
        <w:jc w:val="left"/>
      </w:pPr>
      <w:r>
        <w:rPr>
          <w:rFonts w:ascii="Arial"/>
          <w:b w:val="false"/>
          <w:i w:val="false"/>
          <w:color w:val="000000"/>
          <w:sz w:val="18"/>
        </w:rPr>
        <w:t>2.6. Зріст.</w:t>
      </w:r>
    </w:p>
    <w:bookmarkEnd w:id="1800"/>
    <w:bookmarkStart w:name="3469" w:id="1801"/>
    <w:p>
      <w:pPr>
        <w:pStyle w:val="Heading3"/>
        <w:spacing w:after="0"/>
        <w:ind w:left="0"/>
        <w:jc w:val="left"/>
      </w:pPr>
      <w:r>
        <w:rPr>
          <w:rFonts w:ascii="Arial"/>
          <w:color w:val="000000"/>
          <w:sz w:val="27"/>
        </w:rPr>
        <w:t>3. Інформація про підозрюваний лікарський засіб</w:t>
      </w:r>
    </w:p>
    <w:bookmarkEnd w:id="1801"/>
    <w:bookmarkStart w:name="3470" w:id="1802"/>
    <w:p>
      <w:pPr>
        <w:spacing w:after="0"/>
        <w:ind w:firstLine="240"/>
        <w:jc w:val="left"/>
      </w:pPr>
      <w:r>
        <w:rPr>
          <w:rFonts w:ascii="Arial"/>
          <w:b w:val="false"/>
          <w:i w:val="false"/>
          <w:color w:val="000000"/>
          <w:sz w:val="18"/>
        </w:rPr>
        <w:t>3.1. Назва досліджуваного лікарського засобу (або торговельна назва).</w:t>
      </w:r>
    </w:p>
    <w:bookmarkEnd w:id="1802"/>
    <w:bookmarkStart w:name="3471" w:id="1803"/>
    <w:p>
      <w:pPr>
        <w:spacing w:after="0"/>
        <w:ind w:firstLine="240"/>
        <w:jc w:val="left"/>
      </w:pPr>
      <w:r>
        <w:rPr>
          <w:rFonts w:ascii="Arial"/>
          <w:b w:val="false"/>
          <w:i w:val="false"/>
          <w:color w:val="000000"/>
          <w:sz w:val="18"/>
        </w:rPr>
        <w:t>3.2. Міжнародна непатентована назва.</w:t>
      </w:r>
    </w:p>
    <w:bookmarkEnd w:id="1803"/>
    <w:bookmarkStart w:name="3472" w:id="1804"/>
    <w:p>
      <w:pPr>
        <w:spacing w:after="0"/>
        <w:ind w:firstLine="240"/>
        <w:jc w:val="left"/>
      </w:pPr>
      <w:r>
        <w:rPr>
          <w:rFonts w:ascii="Arial"/>
          <w:b w:val="false"/>
          <w:i w:val="false"/>
          <w:color w:val="000000"/>
          <w:sz w:val="18"/>
        </w:rPr>
        <w:t>3.3. Номер серії.</w:t>
      </w:r>
    </w:p>
    <w:bookmarkEnd w:id="1804"/>
    <w:bookmarkStart w:name="3473" w:id="1805"/>
    <w:p>
      <w:pPr>
        <w:spacing w:after="0"/>
        <w:ind w:firstLine="240"/>
        <w:jc w:val="left"/>
      </w:pPr>
      <w:r>
        <w:rPr>
          <w:rFonts w:ascii="Arial"/>
          <w:b w:val="false"/>
          <w:i w:val="false"/>
          <w:color w:val="000000"/>
          <w:sz w:val="18"/>
        </w:rPr>
        <w:t>3.4. Показання для призначення або вивчення.</w:t>
      </w:r>
    </w:p>
    <w:bookmarkEnd w:id="1805"/>
    <w:bookmarkStart w:name="3474" w:id="1806"/>
    <w:p>
      <w:pPr>
        <w:spacing w:after="0"/>
        <w:ind w:firstLine="240"/>
        <w:jc w:val="left"/>
      </w:pPr>
      <w:r>
        <w:rPr>
          <w:rFonts w:ascii="Arial"/>
          <w:b w:val="false"/>
          <w:i w:val="false"/>
          <w:color w:val="000000"/>
          <w:sz w:val="18"/>
        </w:rPr>
        <w:t>3.5. Лікарська форма, дозування.</w:t>
      </w:r>
    </w:p>
    <w:bookmarkEnd w:id="1806"/>
    <w:bookmarkStart w:name="3475" w:id="1807"/>
    <w:p>
      <w:pPr>
        <w:spacing w:after="0"/>
        <w:ind w:firstLine="240"/>
        <w:jc w:val="left"/>
      </w:pPr>
      <w:r>
        <w:rPr>
          <w:rFonts w:ascii="Arial"/>
          <w:b w:val="false"/>
          <w:i w:val="false"/>
          <w:color w:val="000000"/>
          <w:sz w:val="18"/>
        </w:rPr>
        <w:t>3.6. Добова доза та режим призначення.</w:t>
      </w:r>
    </w:p>
    <w:bookmarkEnd w:id="1807"/>
    <w:bookmarkStart w:name="3476" w:id="1808"/>
    <w:p>
      <w:pPr>
        <w:spacing w:after="0"/>
        <w:ind w:firstLine="240"/>
        <w:jc w:val="left"/>
      </w:pPr>
      <w:r>
        <w:rPr>
          <w:rFonts w:ascii="Arial"/>
          <w:b w:val="false"/>
          <w:i w:val="false"/>
          <w:color w:val="000000"/>
          <w:sz w:val="18"/>
        </w:rPr>
        <w:t>3.7. Спосіб призначення.</w:t>
      </w:r>
    </w:p>
    <w:bookmarkEnd w:id="1808"/>
    <w:bookmarkStart w:name="3477" w:id="1809"/>
    <w:p>
      <w:pPr>
        <w:spacing w:after="0"/>
        <w:ind w:firstLine="240"/>
        <w:jc w:val="left"/>
      </w:pPr>
      <w:r>
        <w:rPr>
          <w:rFonts w:ascii="Arial"/>
          <w:b w:val="false"/>
          <w:i w:val="false"/>
          <w:color w:val="000000"/>
          <w:sz w:val="18"/>
        </w:rPr>
        <w:t>3.8. Дата та час початку лікування.</w:t>
      </w:r>
    </w:p>
    <w:bookmarkEnd w:id="1809"/>
    <w:bookmarkStart w:name="3478" w:id="1810"/>
    <w:p>
      <w:pPr>
        <w:spacing w:after="0"/>
        <w:ind w:firstLine="240"/>
        <w:jc w:val="left"/>
      </w:pPr>
      <w:r>
        <w:rPr>
          <w:rFonts w:ascii="Arial"/>
          <w:b w:val="false"/>
          <w:i w:val="false"/>
          <w:color w:val="000000"/>
          <w:sz w:val="18"/>
        </w:rPr>
        <w:t>3.9. Дата та час припинення лікування або тривалість лікування.</w:t>
      </w:r>
    </w:p>
    <w:bookmarkEnd w:id="1810"/>
    <w:bookmarkStart w:name="3479" w:id="1811"/>
    <w:p>
      <w:pPr>
        <w:spacing w:after="0"/>
        <w:ind w:firstLine="240"/>
        <w:jc w:val="left"/>
      </w:pPr>
      <w:r>
        <w:rPr>
          <w:rFonts w:ascii="Arial"/>
          <w:b w:val="false"/>
          <w:i w:val="false"/>
          <w:color w:val="000000"/>
          <w:sz w:val="18"/>
        </w:rPr>
        <w:t>3.10. Розкодування: так / ні / не застосовувалось, результати:</w:t>
      </w:r>
    </w:p>
    <w:bookmarkEnd w:id="1811"/>
    <w:bookmarkStart w:name="3480" w:id="1812"/>
    <w:p>
      <w:pPr>
        <w:spacing w:after="0"/>
        <w:ind w:firstLine="240"/>
        <w:jc w:val="left"/>
      </w:pPr>
      <w:r>
        <w:rPr>
          <w:rFonts w:ascii="Arial"/>
          <w:b w:val="false"/>
          <w:i w:val="false"/>
          <w:color w:val="000000"/>
          <w:sz w:val="18"/>
        </w:rPr>
        <w:t>оцінка причинно-наслідкового зв'язку, що надана дослідником;</w:t>
      </w:r>
    </w:p>
    <w:bookmarkEnd w:id="1812"/>
    <w:bookmarkStart w:name="3481" w:id="1813"/>
    <w:p>
      <w:pPr>
        <w:spacing w:after="0"/>
        <w:ind w:firstLine="240"/>
        <w:jc w:val="left"/>
      </w:pPr>
      <w:r>
        <w:rPr>
          <w:rFonts w:ascii="Arial"/>
          <w:b w:val="false"/>
          <w:i w:val="false"/>
          <w:color w:val="000000"/>
          <w:sz w:val="18"/>
        </w:rPr>
        <w:t>оцінка причинно-наслідкового зв'язку, що надана спонсором;</w:t>
      </w:r>
    </w:p>
    <w:bookmarkEnd w:id="1813"/>
    <w:bookmarkStart w:name="3482" w:id="1814"/>
    <w:p>
      <w:pPr>
        <w:spacing w:after="0"/>
        <w:ind w:firstLine="240"/>
        <w:jc w:val="left"/>
      </w:pPr>
      <w:r>
        <w:rPr>
          <w:rFonts w:ascii="Arial"/>
          <w:b w:val="false"/>
          <w:i w:val="false"/>
          <w:color w:val="000000"/>
          <w:sz w:val="18"/>
        </w:rPr>
        <w:t>коментарі фахівців, якщо необхідно (наприклад, якщо оцінка спонсора щодо зв'язку з підозрюваною непередбачуваною серйозною побічною реакцією не збігається з оцінкою дослідника, підозра, що супутні лікарські засоби відіграють роль у розвитку реакції безпосередньо або внаслідок взаємодії).</w:t>
      </w:r>
    </w:p>
    <w:bookmarkEnd w:id="1814"/>
    <w:bookmarkStart w:name="3483" w:id="1815"/>
    <w:p>
      <w:pPr>
        <w:spacing w:after="0"/>
        <w:ind w:firstLine="240"/>
        <w:jc w:val="left"/>
      </w:pPr>
      <w:r>
        <w:rPr>
          <w:rFonts w:ascii="Arial"/>
          <w:b/>
          <w:i w:val="false"/>
          <w:color w:val="000000"/>
          <w:sz w:val="18"/>
        </w:rPr>
        <w:t>____________</w:t>
      </w:r>
      <w:r>
        <w:br/>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EudraCT (European Union Drug Regulating Authorities Clinical Trials) – Європейська база даних клінічних випробувань.</w:t>
      </w:r>
    </w:p>
    <w:bookmarkEnd w:id="1815"/>
    <w:bookmarkStart w:name="3484" w:id="1816"/>
    <w:p>
      <w:pPr>
        <w:pStyle w:val="Heading3"/>
        <w:spacing w:after="0"/>
        <w:ind w:left="0"/>
        <w:jc w:val="left"/>
      </w:pPr>
      <w:r>
        <w:rPr>
          <w:rFonts w:ascii="Arial"/>
          <w:color w:val="000000"/>
          <w:sz w:val="27"/>
        </w:rPr>
        <w:t>4. Супутнє лікування</w:t>
      </w:r>
    </w:p>
    <w:bookmarkEnd w:id="1816"/>
    <w:bookmarkStart w:name="3485" w:id="1817"/>
    <w:p>
      <w:pPr>
        <w:spacing w:after="0"/>
        <w:ind w:firstLine="240"/>
        <w:jc w:val="left"/>
      </w:pPr>
      <w:r>
        <w:rPr>
          <w:rFonts w:ascii="Arial"/>
          <w:b w:val="false"/>
          <w:i w:val="false"/>
          <w:color w:val="000000"/>
          <w:sz w:val="18"/>
        </w:rPr>
        <w:t>Для супутніх лікарських засобів (враховуючи безрецептурні лікарські засоби) та немедикаментозних засобів лікування надається та сама інформація, що і для досліджуваного лікарського засобу, враховуючи виробника, якщо відомо.</w:t>
      </w:r>
    </w:p>
    <w:bookmarkEnd w:id="1817"/>
    <w:bookmarkStart w:name="3486" w:id="1818"/>
    <w:p>
      <w:pPr>
        <w:pStyle w:val="Heading3"/>
        <w:spacing w:after="0"/>
        <w:ind w:left="0"/>
        <w:jc w:val="left"/>
      </w:pPr>
      <w:r>
        <w:rPr>
          <w:rFonts w:ascii="Arial"/>
          <w:color w:val="000000"/>
          <w:sz w:val="27"/>
        </w:rPr>
        <w:t>5. Інформація про підозрювану непередбачувану серйозну побічну реакцію</w:t>
      </w:r>
    </w:p>
    <w:bookmarkEnd w:id="1818"/>
    <w:bookmarkStart w:name="3487" w:id="1819"/>
    <w:p>
      <w:pPr>
        <w:spacing w:after="0"/>
        <w:ind w:firstLine="240"/>
        <w:jc w:val="left"/>
      </w:pPr>
      <w:r>
        <w:rPr>
          <w:rFonts w:ascii="Arial"/>
          <w:b w:val="false"/>
          <w:i w:val="false"/>
          <w:color w:val="000000"/>
          <w:sz w:val="18"/>
        </w:rPr>
        <w:t>5.1. Повний опис реакції.</w:t>
      </w:r>
    </w:p>
    <w:bookmarkEnd w:id="1819"/>
    <w:bookmarkStart w:name="3488" w:id="1820"/>
    <w:p>
      <w:pPr>
        <w:spacing w:after="0"/>
        <w:ind w:firstLine="240"/>
        <w:jc w:val="left"/>
      </w:pPr>
      <w:r>
        <w:rPr>
          <w:rFonts w:ascii="Arial"/>
          <w:b w:val="false"/>
          <w:i w:val="false"/>
          <w:color w:val="000000"/>
          <w:sz w:val="18"/>
        </w:rPr>
        <w:t>5.2. Дата та час початку реакції.</w:t>
      </w:r>
    </w:p>
    <w:bookmarkEnd w:id="1820"/>
    <w:bookmarkStart w:name="3489" w:id="1821"/>
    <w:p>
      <w:pPr>
        <w:spacing w:after="0"/>
        <w:ind w:firstLine="240"/>
        <w:jc w:val="left"/>
      </w:pPr>
      <w:r>
        <w:rPr>
          <w:rFonts w:ascii="Arial"/>
          <w:b w:val="false"/>
          <w:i w:val="false"/>
          <w:color w:val="000000"/>
          <w:sz w:val="18"/>
        </w:rPr>
        <w:t>5.3. Дата та час припинення або тривалість реакції.</w:t>
      </w:r>
    </w:p>
    <w:bookmarkEnd w:id="1821"/>
    <w:bookmarkStart w:name="3490" w:id="1822"/>
    <w:p>
      <w:pPr>
        <w:spacing w:after="0"/>
        <w:ind w:firstLine="240"/>
        <w:jc w:val="left"/>
      </w:pPr>
      <w:r>
        <w:rPr>
          <w:rFonts w:ascii="Arial"/>
          <w:b w:val="false"/>
          <w:i w:val="false"/>
          <w:color w:val="000000"/>
          <w:sz w:val="18"/>
        </w:rPr>
        <w:t>5.4. Інформація про відміну та повторне призначення підозрюваного лікарського засобу.</w:t>
      </w:r>
    </w:p>
    <w:bookmarkEnd w:id="1822"/>
    <w:bookmarkStart w:name="3491" w:id="1823"/>
    <w:p>
      <w:pPr>
        <w:spacing w:after="0"/>
        <w:ind w:firstLine="240"/>
        <w:jc w:val="left"/>
      </w:pPr>
      <w:r>
        <w:rPr>
          <w:rFonts w:ascii="Arial"/>
          <w:b w:val="false"/>
          <w:i w:val="false"/>
          <w:color w:val="000000"/>
          <w:sz w:val="18"/>
        </w:rPr>
        <w:t>5.5. Місце розвитку реакції (клініка, поліклініка, вдома).</w:t>
      </w:r>
    </w:p>
    <w:bookmarkEnd w:id="1823"/>
    <w:bookmarkStart w:name="3492" w:id="1824"/>
    <w:p>
      <w:pPr>
        <w:spacing w:after="0"/>
        <w:ind w:firstLine="240"/>
        <w:jc w:val="left"/>
      </w:pPr>
      <w:r>
        <w:rPr>
          <w:rFonts w:ascii="Arial"/>
          <w:b w:val="false"/>
          <w:i w:val="false"/>
          <w:color w:val="000000"/>
          <w:sz w:val="18"/>
        </w:rPr>
        <w:t>5.6. Наслідок: інформація про видужання або будь-які наслідки, будь-які проведені специфічні тести та/або лікування та їх результати.</w:t>
      </w:r>
    </w:p>
    <w:bookmarkEnd w:id="1824"/>
    <w:bookmarkStart w:name="3493" w:id="1825"/>
    <w:p>
      <w:pPr>
        <w:spacing w:after="0"/>
        <w:ind w:firstLine="240"/>
        <w:jc w:val="left"/>
      </w:pPr>
      <w:r>
        <w:rPr>
          <w:rFonts w:ascii="Arial"/>
          <w:b w:val="false"/>
          <w:i w:val="false"/>
          <w:color w:val="000000"/>
          <w:sz w:val="18"/>
        </w:rPr>
        <w:t>У разі смерті - її причина та коментарі щодо можливого причинно-наслідкового зв'язку з підозрюваним досліджуваним лікарським засобом.</w:t>
      </w:r>
    </w:p>
    <w:bookmarkEnd w:id="1825"/>
    <w:bookmarkStart w:name="3494" w:id="1826"/>
    <w:p>
      <w:pPr>
        <w:spacing w:after="0"/>
        <w:ind w:firstLine="240"/>
        <w:jc w:val="left"/>
      </w:pPr>
      <w:r>
        <w:rPr>
          <w:rFonts w:ascii="Arial"/>
          <w:b w:val="false"/>
          <w:i w:val="false"/>
          <w:color w:val="000000"/>
          <w:sz w:val="18"/>
        </w:rPr>
        <w:t>5.7. Будь-яка інша інформація, що може бути корисна для оцінки підозрюваної непередбачуваної серйозної побічної реакції (супутні захворювання, алергологічний анамнез, алкогольна залежність).</w:t>
      </w:r>
    </w:p>
    <w:bookmarkEnd w:id="1826"/>
    <w:bookmarkStart w:name="3495" w:id="1827"/>
    <w:p>
      <w:pPr>
        <w:pStyle w:val="Heading3"/>
        <w:spacing w:after="0"/>
        <w:ind w:left="0"/>
        <w:jc w:val="left"/>
      </w:pPr>
      <w:r>
        <w:rPr>
          <w:rFonts w:ascii="Arial"/>
          <w:color w:val="000000"/>
          <w:sz w:val="27"/>
        </w:rPr>
        <w:t>6. Дані про дослідника, що надав первинну інформацію</w:t>
      </w:r>
    </w:p>
    <w:bookmarkEnd w:id="1827"/>
    <w:bookmarkStart w:name="3496" w:id="1828"/>
    <w:p>
      <w:pPr>
        <w:spacing w:after="0"/>
        <w:ind w:firstLine="240"/>
        <w:jc w:val="left"/>
      </w:pPr>
      <w:r>
        <w:rPr>
          <w:rFonts w:ascii="Arial"/>
          <w:b w:val="false"/>
          <w:i w:val="false"/>
          <w:color w:val="000000"/>
          <w:sz w:val="18"/>
        </w:rPr>
        <w:t>6.1. П. І. Б.</w:t>
      </w:r>
    </w:p>
    <w:bookmarkEnd w:id="1828"/>
    <w:bookmarkStart w:name="3497" w:id="1829"/>
    <w:p>
      <w:pPr>
        <w:spacing w:after="0"/>
        <w:ind w:firstLine="240"/>
        <w:jc w:val="left"/>
      </w:pPr>
      <w:r>
        <w:rPr>
          <w:rFonts w:ascii="Arial"/>
          <w:b w:val="false"/>
          <w:i w:val="false"/>
          <w:color w:val="000000"/>
          <w:sz w:val="18"/>
        </w:rPr>
        <w:t>6.2. Місце проведення дослідження.</w:t>
      </w:r>
    </w:p>
    <w:bookmarkEnd w:id="1829"/>
    <w:bookmarkStart w:name="3498" w:id="1830"/>
    <w:p>
      <w:pPr>
        <w:spacing w:after="0"/>
        <w:ind w:firstLine="240"/>
        <w:jc w:val="left"/>
      </w:pPr>
      <w:r>
        <w:rPr>
          <w:rFonts w:ascii="Arial"/>
          <w:b w:val="false"/>
          <w:i w:val="false"/>
          <w:color w:val="000000"/>
          <w:sz w:val="18"/>
        </w:rPr>
        <w:t>6.3. Контактний номер телефону.</w:t>
      </w:r>
    </w:p>
    <w:bookmarkEnd w:id="1830"/>
    <w:bookmarkStart w:name="3499" w:id="1831"/>
    <w:p>
      <w:pPr>
        <w:spacing w:after="0"/>
        <w:ind w:firstLine="240"/>
        <w:jc w:val="left"/>
      </w:pPr>
      <w:r>
        <w:rPr>
          <w:rFonts w:ascii="Arial"/>
          <w:b w:val="false"/>
          <w:i w:val="false"/>
          <w:color w:val="000000"/>
          <w:sz w:val="18"/>
        </w:rPr>
        <w:t>6.4. Займана посада.</w:t>
      </w:r>
    </w:p>
    <w:bookmarkEnd w:id="1831"/>
    <w:bookmarkStart w:name="3500" w:id="1832"/>
    <w:p>
      <w:pPr>
        <w:pStyle w:val="Heading3"/>
        <w:spacing w:after="0"/>
        <w:ind w:left="0"/>
        <w:jc w:val="left"/>
      </w:pPr>
      <w:r>
        <w:rPr>
          <w:rFonts w:ascii="Arial"/>
          <w:color w:val="000000"/>
          <w:sz w:val="27"/>
        </w:rPr>
        <w:t>7. Інформація про спонсора/заявника та адміністративні дані</w:t>
      </w:r>
    </w:p>
    <w:bookmarkEnd w:id="1832"/>
    <w:bookmarkStart w:name="3501" w:id="1833"/>
    <w:p>
      <w:pPr>
        <w:spacing w:after="0"/>
        <w:ind w:firstLine="240"/>
        <w:jc w:val="left"/>
      </w:pPr>
      <w:r>
        <w:rPr>
          <w:rFonts w:ascii="Arial"/>
          <w:b w:val="false"/>
          <w:i w:val="false"/>
          <w:color w:val="000000"/>
          <w:sz w:val="18"/>
        </w:rPr>
        <w:t>7.1. Дата даного повідомлення.</w:t>
      </w:r>
    </w:p>
    <w:bookmarkEnd w:id="1833"/>
    <w:bookmarkStart w:name="3502" w:id="1834"/>
    <w:p>
      <w:pPr>
        <w:spacing w:after="0"/>
        <w:ind w:firstLine="240"/>
        <w:jc w:val="left"/>
      </w:pPr>
      <w:r>
        <w:rPr>
          <w:rFonts w:ascii="Arial"/>
          <w:b w:val="false"/>
          <w:i w:val="false"/>
          <w:color w:val="000000"/>
          <w:sz w:val="18"/>
        </w:rPr>
        <w:t>7.2. Джерело інформації.</w:t>
      </w:r>
    </w:p>
    <w:bookmarkEnd w:id="1834"/>
    <w:bookmarkStart w:name="3503" w:id="1835"/>
    <w:p>
      <w:pPr>
        <w:spacing w:after="0"/>
        <w:ind w:firstLine="240"/>
        <w:jc w:val="left"/>
      </w:pPr>
      <w:r>
        <w:rPr>
          <w:rFonts w:ascii="Arial"/>
          <w:b w:val="false"/>
          <w:i w:val="false"/>
          <w:color w:val="000000"/>
          <w:sz w:val="18"/>
        </w:rPr>
        <w:t>7.3. Дата отримання повідомлення спонсором/заявником.</w:t>
      </w:r>
    </w:p>
    <w:bookmarkEnd w:id="1835"/>
    <w:bookmarkStart w:name="3504" w:id="1836"/>
    <w:p>
      <w:pPr>
        <w:spacing w:after="0"/>
        <w:ind w:firstLine="240"/>
        <w:jc w:val="left"/>
      </w:pPr>
      <w:r>
        <w:rPr>
          <w:rFonts w:ascii="Arial"/>
          <w:b w:val="false"/>
          <w:i w:val="false"/>
          <w:color w:val="000000"/>
          <w:sz w:val="18"/>
        </w:rPr>
        <w:t>7.4. Країна, де виникла реакція.</w:t>
      </w:r>
    </w:p>
    <w:bookmarkEnd w:id="1836"/>
    <w:bookmarkStart w:name="3505" w:id="1837"/>
    <w:p>
      <w:pPr>
        <w:spacing w:after="0"/>
        <w:ind w:firstLine="240"/>
        <w:jc w:val="left"/>
      </w:pPr>
      <w:r>
        <w:rPr>
          <w:rFonts w:ascii="Arial"/>
          <w:b w:val="false"/>
          <w:i w:val="false"/>
          <w:color w:val="000000"/>
          <w:sz w:val="18"/>
        </w:rPr>
        <w:t>7.5. Тип повідомлення (первинне, додаткове).</w:t>
      </w:r>
    </w:p>
    <w:bookmarkEnd w:id="1837"/>
    <w:bookmarkStart w:name="3506" w:id="1838"/>
    <w:p>
      <w:pPr>
        <w:spacing w:after="0"/>
        <w:ind w:firstLine="240"/>
        <w:jc w:val="left"/>
      </w:pPr>
      <w:r>
        <w:rPr>
          <w:rFonts w:ascii="Arial"/>
          <w:b w:val="false"/>
          <w:i w:val="false"/>
          <w:color w:val="000000"/>
          <w:sz w:val="18"/>
        </w:rPr>
        <w:t>7.6. Найменування юридичної особи / П. І. Б. фізичної особи; місцезнаходження юридичної особи / місце проживання фізичної особи.</w:t>
      </w:r>
    </w:p>
    <w:bookmarkEnd w:id="1838"/>
    <w:bookmarkStart w:name="3507" w:id="1839"/>
    <w:p>
      <w:pPr>
        <w:spacing w:after="0"/>
        <w:ind w:firstLine="240"/>
        <w:jc w:val="left"/>
      </w:pPr>
      <w:r>
        <w:rPr>
          <w:rFonts w:ascii="Arial"/>
          <w:b w:val="false"/>
          <w:i w:val="false"/>
          <w:color w:val="000000"/>
          <w:sz w:val="18"/>
        </w:rPr>
        <w:t>7.7. П. І. Б., займана посада, контактний номер телефону та факс контактної особи, відповідальної за подання інформації про побічні реакції.</w:t>
      </w:r>
    </w:p>
    <w:bookmarkEnd w:id="1839"/>
    <w:bookmarkStart w:name="3508" w:id="1840"/>
    <w:p>
      <w:pPr>
        <w:spacing w:after="0"/>
        <w:ind w:firstLine="240"/>
        <w:jc w:val="left"/>
      </w:pPr>
      <w:r>
        <w:rPr>
          <w:rFonts w:ascii="Arial"/>
          <w:b w:val="false"/>
          <w:i w:val="false"/>
          <w:color w:val="000000"/>
          <w:sz w:val="18"/>
        </w:rPr>
        <w:t>7.8. Номер випадку непередбачуваної серйозної побічної реакції, наданий спонсором/заявником (номер має бути єдиним для первинного та наступних повідомлень про один і той самий випадок).</w:t>
      </w:r>
    </w:p>
    <w:bookmarkEnd w:id="1840"/>
    <w:bookmarkStart w:name="1594" w:id="1841"/>
    <w:p>
      <w:pPr>
        <w:spacing w:after="0"/>
        <w:ind w:firstLine="240"/>
        <w:jc w:val="left"/>
      </w:pPr>
      <w:r>
        <w:rPr>
          <w:rFonts w:ascii="Arial"/>
          <w:b w:val="false"/>
          <w:i w:val="false"/>
          <w:color w:val="000000"/>
          <w:sz w:val="18"/>
        </w:rPr>
        <w:t xml:space="preserve"> </w:t>
      </w:r>
    </w:p>
    <w:bookmarkEnd w:id="1841"/>
    <w:bookmarkStart w:name="3509" w:id="1842"/>
    <w:p>
      <w:pPr>
        <w:spacing w:after="0"/>
        <w:ind w:firstLine="240"/>
        <w:jc w:val="right"/>
      </w:pPr>
      <w:r>
        <w:rPr>
          <w:rFonts w:ascii="Arial"/>
          <w:b w:val="false"/>
          <w:i w:val="false"/>
          <w:color w:val="000000"/>
          <w:sz w:val="18"/>
        </w:rPr>
        <w:t>Додаток 16</w:t>
      </w:r>
      <w:r>
        <w:br/>
      </w:r>
      <w:r>
        <w:rPr>
          <w:rFonts w:ascii="Arial"/>
          <w:b w:val="false"/>
          <w:i w:val="false"/>
          <w:color w:val="000000"/>
          <w:sz w:val="18"/>
        </w:rPr>
        <w:t>до Порядку проведення клінічних випробувань лікарських засобів та експертизи матеріалів клінічних випробувань</w:t>
      </w:r>
    </w:p>
    <w:bookmarkEnd w:id="1842"/>
    <w:bookmarkStart w:name="3510" w:id="1843"/>
    <w:p>
      <w:pPr>
        <w:pStyle w:val="Heading3"/>
        <w:spacing w:after="0"/>
        <w:ind w:left="0"/>
        <w:jc w:val="center"/>
      </w:pPr>
      <w:r>
        <w:rPr>
          <w:rFonts w:ascii="Arial"/>
          <w:color w:val="000000"/>
          <w:sz w:val="27"/>
        </w:rPr>
        <w:t>ВИМОГИ ДО СТРУКТУРИ ОНОВЛЮВАНОГО ЗВІТУ З БЕЗПЕКИ ДОСЛІДЖУВАНОГО ЛІКАРСЬКОГО ЗАСОБУ, ЩО ПЕРЕБУВАЄ У СТАДІЇ РОЗРОБКИ (ДАЛІ - DSUR)</w:t>
      </w:r>
      <w:r>
        <w:br/>
      </w:r>
      <w:r>
        <w:rPr>
          <w:rFonts w:ascii="Arial"/>
          <w:color w:val="000000"/>
          <w:sz w:val="27"/>
        </w:rPr>
        <w:t>(DSUR - Development Safety Update Report)</w:t>
      </w:r>
    </w:p>
    <w:bookmarkEnd w:id="1843"/>
    <w:bookmarkStart w:name="3511" w:id="1844"/>
    <w:p>
      <w:pPr>
        <w:spacing w:after="0"/>
        <w:ind w:firstLine="240"/>
        <w:jc w:val="left"/>
      </w:pPr>
      <w:r>
        <w:rPr>
          <w:rFonts w:ascii="Arial"/>
          <w:b w:val="false"/>
          <w:i w:val="false"/>
          <w:color w:val="000000"/>
          <w:sz w:val="18"/>
        </w:rPr>
        <w:t>Зміст DSUR складається з 20 розділів:</w:t>
      </w:r>
    </w:p>
    <w:bookmarkEnd w:id="1844"/>
    <w:bookmarkStart w:name="3512" w:id="1845"/>
    <w:p>
      <w:pPr>
        <w:spacing w:after="0"/>
        <w:ind w:firstLine="240"/>
        <w:jc w:val="left"/>
      </w:pPr>
      <w:r>
        <w:rPr>
          <w:rFonts w:ascii="Arial"/>
          <w:b w:val="false"/>
          <w:i w:val="false"/>
          <w:color w:val="000000"/>
          <w:sz w:val="18"/>
        </w:rPr>
        <w:t>1. Вступ.</w:t>
      </w:r>
    </w:p>
    <w:bookmarkEnd w:id="1845"/>
    <w:bookmarkStart w:name="3513" w:id="1846"/>
    <w:p>
      <w:pPr>
        <w:spacing w:after="0"/>
        <w:ind w:firstLine="240"/>
        <w:jc w:val="left"/>
      </w:pPr>
      <w:r>
        <w:rPr>
          <w:rFonts w:ascii="Arial"/>
          <w:b w:val="false"/>
          <w:i w:val="false"/>
          <w:color w:val="000000"/>
          <w:sz w:val="18"/>
        </w:rPr>
        <w:t>2. Міжнародний ліцензійний/реєстраційний статус.</w:t>
      </w:r>
    </w:p>
    <w:bookmarkEnd w:id="1846"/>
    <w:bookmarkStart w:name="3514" w:id="1847"/>
    <w:p>
      <w:pPr>
        <w:spacing w:after="0"/>
        <w:ind w:firstLine="240"/>
        <w:jc w:val="left"/>
      </w:pPr>
      <w:r>
        <w:rPr>
          <w:rFonts w:ascii="Arial"/>
          <w:b w:val="false"/>
          <w:i w:val="false"/>
          <w:color w:val="000000"/>
          <w:sz w:val="18"/>
        </w:rPr>
        <w:t>3. Заходи, прийняті з причин безпеки в звітний період.</w:t>
      </w:r>
    </w:p>
    <w:bookmarkEnd w:id="1847"/>
    <w:bookmarkStart w:name="3515" w:id="1848"/>
    <w:p>
      <w:pPr>
        <w:spacing w:after="0"/>
        <w:ind w:firstLine="240"/>
        <w:jc w:val="left"/>
      </w:pPr>
      <w:r>
        <w:rPr>
          <w:rFonts w:ascii="Arial"/>
          <w:b w:val="false"/>
          <w:i w:val="false"/>
          <w:color w:val="000000"/>
          <w:sz w:val="18"/>
        </w:rPr>
        <w:t>4. Зміни у референтній інформації з безпеки.</w:t>
      </w:r>
    </w:p>
    <w:bookmarkEnd w:id="1848"/>
    <w:bookmarkStart w:name="3516" w:id="1849"/>
    <w:p>
      <w:pPr>
        <w:spacing w:after="0"/>
        <w:ind w:firstLine="240"/>
        <w:jc w:val="left"/>
      </w:pPr>
      <w:r>
        <w:rPr>
          <w:rFonts w:ascii="Arial"/>
          <w:b w:val="false"/>
          <w:i w:val="false"/>
          <w:color w:val="000000"/>
          <w:sz w:val="18"/>
        </w:rPr>
        <w:t>5. Перелік клінічних випробувань, які проводяться чи завершені у звітний період.</w:t>
      </w:r>
    </w:p>
    <w:bookmarkEnd w:id="1849"/>
    <w:bookmarkStart w:name="3517" w:id="1850"/>
    <w:p>
      <w:pPr>
        <w:spacing w:after="0"/>
        <w:ind w:firstLine="240"/>
        <w:jc w:val="left"/>
      </w:pPr>
      <w:r>
        <w:rPr>
          <w:rFonts w:ascii="Arial"/>
          <w:b w:val="false"/>
          <w:i w:val="false"/>
          <w:color w:val="000000"/>
          <w:sz w:val="18"/>
        </w:rPr>
        <w:t>6. Оцінка кумулятивної експозиції (загального впливу):</w:t>
      </w:r>
    </w:p>
    <w:bookmarkEnd w:id="1850"/>
    <w:bookmarkStart w:name="3518" w:id="1851"/>
    <w:p>
      <w:pPr>
        <w:spacing w:after="0"/>
        <w:ind w:firstLine="240"/>
        <w:jc w:val="left"/>
      </w:pPr>
      <w:r>
        <w:rPr>
          <w:rFonts w:ascii="Arial"/>
          <w:b w:val="false"/>
          <w:i w:val="false"/>
          <w:color w:val="000000"/>
          <w:sz w:val="18"/>
        </w:rPr>
        <w:t>6.1. Кумулятивна експозиція у програмі розробки.</w:t>
      </w:r>
    </w:p>
    <w:bookmarkEnd w:id="1851"/>
    <w:bookmarkStart w:name="3519" w:id="1852"/>
    <w:p>
      <w:pPr>
        <w:spacing w:after="0"/>
        <w:ind w:firstLine="240"/>
        <w:jc w:val="left"/>
      </w:pPr>
      <w:r>
        <w:rPr>
          <w:rFonts w:ascii="Arial"/>
          <w:b w:val="false"/>
          <w:i w:val="false"/>
          <w:color w:val="000000"/>
          <w:sz w:val="18"/>
        </w:rPr>
        <w:t>6.2. Експозиція пацієнта (вплив на пацієнта) на основі маркетингового досвіду.</w:t>
      </w:r>
    </w:p>
    <w:bookmarkEnd w:id="1852"/>
    <w:bookmarkStart w:name="3520" w:id="1853"/>
    <w:p>
      <w:pPr>
        <w:spacing w:after="0"/>
        <w:ind w:firstLine="240"/>
        <w:jc w:val="left"/>
      </w:pPr>
      <w:r>
        <w:rPr>
          <w:rFonts w:ascii="Arial"/>
          <w:b w:val="false"/>
          <w:i w:val="false"/>
          <w:color w:val="000000"/>
          <w:sz w:val="18"/>
        </w:rPr>
        <w:t>7. Дані в переліках та зведених таблицях:</w:t>
      </w:r>
    </w:p>
    <w:bookmarkEnd w:id="1853"/>
    <w:bookmarkStart w:name="3521" w:id="1854"/>
    <w:p>
      <w:pPr>
        <w:spacing w:after="0"/>
        <w:ind w:firstLine="240"/>
        <w:jc w:val="left"/>
      </w:pPr>
      <w:r>
        <w:rPr>
          <w:rFonts w:ascii="Arial"/>
          <w:b w:val="false"/>
          <w:i w:val="false"/>
          <w:color w:val="000000"/>
          <w:sz w:val="18"/>
        </w:rPr>
        <w:t>7.1. Референтна інформація.</w:t>
      </w:r>
    </w:p>
    <w:bookmarkEnd w:id="1854"/>
    <w:bookmarkStart w:name="3522" w:id="1855"/>
    <w:p>
      <w:pPr>
        <w:spacing w:after="0"/>
        <w:ind w:firstLine="240"/>
        <w:jc w:val="left"/>
      </w:pPr>
      <w:r>
        <w:rPr>
          <w:rFonts w:ascii="Arial"/>
          <w:b w:val="false"/>
          <w:i w:val="false"/>
          <w:color w:val="000000"/>
          <w:sz w:val="18"/>
        </w:rPr>
        <w:t>7.2. Переліки серйозних побічних реакцій за звітний період.</w:t>
      </w:r>
    </w:p>
    <w:bookmarkEnd w:id="1855"/>
    <w:bookmarkStart w:name="3523" w:id="1856"/>
    <w:p>
      <w:pPr>
        <w:spacing w:after="0"/>
        <w:ind w:firstLine="240"/>
        <w:jc w:val="left"/>
      </w:pPr>
      <w:r>
        <w:rPr>
          <w:rFonts w:ascii="Arial"/>
          <w:b w:val="false"/>
          <w:i w:val="false"/>
          <w:color w:val="000000"/>
          <w:sz w:val="18"/>
        </w:rPr>
        <w:t>7.3. Кумулятивні/загальні зведені таблиці серйозних побічних явищ.</w:t>
      </w:r>
    </w:p>
    <w:bookmarkEnd w:id="1856"/>
    <w:bookmarkStart w:name="3524" w:id="1857"/>
    <w:p>
      <w:pPr>
        <w:spacing w:after="0"/>
        <w:ind w:firstLine="240"/>
        <w:jc w:val="left"/>
      </w:pPr>
      <w:r>
        <w:rPr>
          <w:rFonts w:ascii="Arial"/>
          <w:b w:val="false"/>
          <w:i w:val="false"/>
          <w:color w:val="000000"/>
          <w:sz w:val="18"/>
        </w:rPr>
        <w:t>8. Важливі результати клінічних випробувань за звітний період:</w:t>
      </w:r>
    </w:p>
    <w:bookmarkEnd w:id="1857"/>
    <w:bookmarkStart w:name="3525" w:id="1858"/>
    <w:p>
      <w:pPr>
        <w:spacing w:after="0"/>
        <w:ind w:firstLine="240"/>
        <w:jc w:val="left"/>
      </w:pPr>
      <w:r>
        <w:rPr>
          <w:rFonts w:ascii="Arial"/>
          <w:b w:val="false"/>
          <w:i w:val="false"/>
          <w:color w:val="000000"/>
          <w:sz w:val="18"/>
        </w:rPr>
        <w:t>8.1. Завершені клінічні випробування.</w:t>
      </w:r>
    </w:p>
    <w:bookmarkEnd w:id="1858"/>
    <w:bookmarkStart w:name="3526" w:id="1859"/>
    <w:p>
      <w:pPr>
        <w:spacing w:after="0"/>
        <w:ind w:firstLine="240"/>
        <w:jc w:val="left"/>
      </w:pPr>
      <w:r>
        <w:rPr>
          <w:rFonts w:ascii="Arial"/>
          <w:b w:val="false"/>
          <w:i w:val="false"/>
          <w:color w:val="000000"/>
          <w:sz w:val="18"/>
        </w:rPr>
        <w:t>8.2. Клінічні випробування, які проводяться.</w:t>
      </w:r>
    </w:p>
    <w:bookmarkEnd w:id="1859"/>
    <w:bookmarkStart w:name="3527" w:id="1860"/>
    <w:p>
      <w:pPr>
        <w:spacing w:after="0"/>
        <w:ind w:firstLine="240"/>
        <w:jc w:val="left"/>
      </w:pPr>
      <w:r>
        <w:rPr>
          <w:rFonts w:ascii="Arial"/>
          <w:b w:val="false"/>
          <w:i w:val="false"/>
          <w:color w:val="000000"/>
          <w:sz w:val="18"/>
        </w:rPr>
        <w:t>8.3. Довгостроковий контроль (спостереження).</w:t>
      </w:r>
    </w:p>
    <w:bookmarkEnd w:id="1860"/>
    <w:bookmarkStart w:name="3528" w:id="1861"/>
    <w:p>
      <w:pPr>
        <w:spacing w:after="0"/>
        <w:ind w:firstLine="240"/>
        <w:jc w:val="left"/>
      </w:pPr>
      <w:r>
        <w:rPr>
          <w:rFonts w:ascii="Arial"/>
          <w:b w:val="false"/>
          <w:i w:val="false"/>
          <w:color w:val="000000"/>
          <w:sz w:val="18"/>
        </w:rPr>
        <w:t>8.4. Інше терапевтичне використання досліджуваного лікарського засобу.</w:t>
      </w:r>
    </w:p>
    <w:bookmarkEnd w:id="1861"/>
    <w:bookmarkStart w:name="3529" w:id="1862"/>
    <w:p>
      <w:pPr>
        <w:spacing w:after="0"/>
        <w:ind w:firstLine="240"/>
        <w:jc w:val="left"/>
      </w:pPr>
      <w:r>
        <w:rPr>
          <w:rFonts w:ascii="Arial"/>
          <w:b w:val="false"/>
          <w:i w:val="false"/>
          <w:color w:val="000000"/>
          <w:sz w:val="18"/>
        </w:rPr>
        <w:t>8.5. Нові дані з безпеки, пов'язані з комбінованими методами лікування.</w:t>
      </w:r>
    </w:p>
    <w:bookmarkEnd w:id="1862"/>
    <w:bookmarkStart w:name="3530" w:id="1863"/>
    <w:p>
      <w:pPr>
        <w:spacing w:after="0"/>
        <w:ind w:firstLine="240"/>
        <w:jc w:val="left"/>
      </w:pPr>
      <w:r>
        <w:rPr>
          <w:rFonts w:ascii="Arial"/>
          <w:b w:val="false"/>
          <w:i w:val="false"/>
          <w:color w:val="000000"/>
          <w:sz w:val="18"/>
        </w:rPr>
        <w:t>9. Дані з безпеки, отримані під час неінтервенційних випробувань.</w:t>
      </w:r>
    </w:p>
    <w:bookmarkEnd w:id="1863"/>
    <w:bookmarkStart w:name="3531" w:id="1864"/>
    <w:p>
      <w:pPr>
        <w:spacing w:after="0"/>
        <w:ind w:firstLine="240"/>
        <w:jc w:val="left"/>
      </w:pPr>
      <w:r>
        <w:rPr>
          <w:rFonts w:ascii="Arial"/>
          <w:b w:val="false"/>
          <w:i w:val="false"/>
          <w:color w:val="000000"/>
          <w:sz w:val="18"/>
        </w:rPr>
        <w:t>10. Інша інформація з безпеки у контексті клінічних випробувань.</w:t>
      </w:r>
    </w:p>
    <w:bookmarkEnd w:id="1864"/>
    <w:bookmarkStart w:name="3532" w:id="1865"/>
    <w:p>
      <w:pPr>
        <w:spacing w:after="0"/>
        <w:ind w:firstLine="240"/>
        <w:jc w:val="left"/>
      </w:pPr>
      <w:r>
        <w:rPr>
          <w:rFonts w:ascii="Arial"/>
          <w:b w:val="false"/>
          <w:i w:val="false"/>
          <w:color w:val="000000"/>
          <w:sz w:val="18"/>
        </w:rPr>
        <w:t>11. Дані з безпеки на основі маркетингового досвіду.</w:t>
      </w:r>
    </w:p>
    <w:bookmarkEnd w:id="1865"/>
    <w:bookmarkStart w:name="3533" w:id="1866"/>
    <w:p>
      <w:pPr>
        <w:spacing w:after="0"/>
        <w:ind w:firstLine="240"/>
        <w:jc w:val="left"/>
      </w:pPr>
      <w:r>
        <w:rPr>
          <w:rFonts w:ascii="Arial"/>
          <w:b w:val="false"/>
          <w:i w:val="false"/>
          <w:color w:val="000000"/>
          <w:sz w:val="18"/>
        </w:rPr>
        <w:t>12. Неклінічні дані.</w:t>
      </w:r>
    </w:p>
    <w:bookmarkEnd w:id="1866"/>
    <w:bookmarkStart w:name="3534" w:id="1867"/>
    <w:p>
      <w:pPr>
        <w:spacing w:after="0"/>
        <w:ind w:firstLine="240"/>
        <w:jc w:val="left"/>
      </w:pPr>
      <w:r>
        <w:rPr>
          <w:rFonts w:ascii="Arial"/>
          <w:b w:val="false"/>
          <w:i w:val="false"/>
          <w:color w:val="000000"/>
          <w:sz w:val="18"/>
        </w:rPr>
        <w:t>13. Література.</w:t>
      </w:r>
    </w:p>
    <w:bookmarkEnd w:id="1867"/>
    <w:bookmarkStart w:name="3535" w:id="1868"/>
    <w:p>
      <w:pPr>
        <w:spacing w:after="0"/>
        <w:ind w:firstLine="240"/>
        <w:jc w:val="left"/>
      </w:pPr>
      <w:r>
        <w:rPr>
          <w:rFonts w:ascii="Arial"/>
          <w:b w:val="false"/>
          <w:i w:val="false"/>
          <w:color w:val="000000"/>
          <w:sz w:val="18"/>
        </w:rPr>
        <w:t>14. Інші DSURs.</w:t>
      </w:r>
    </w:p>
    <w:bookmarkEnd w:id="1868"/>
    <w:bookmarkStart w:name="3536" w:id="1869"/>
    <w:p>
      <w:pPr>
        <w:spacing w:after="0"/>
        <w:ind w:firstLine="240"/>
        <w:jc w:val="left"/>
      </w:pPr>
      <w:r>
        <w:rPr>
          <w:rFonts w:ascii="Arial"/>
          <w:b w:val="false"/>
          <w:i w:val="false"/>
          <w:color w:val="000000"/>
          <w:sz w:val="18"/>
        </w:rPr>
        <w:t>15. Відсутність ефективності.</w:t>
      </w:r>
    </w:p>
    <w:bookmarkEnd w:id="1869"/>
    <w:bookmarkStart w:name="3537" w:id="1870"/>
    <w:p>
      <w:pPr>
        <w:spacing w:after="0"/>
        <w:ind w:firstLine="240"/>
        <w:jc w:val="left"/>
      </w:pPr>
      <w:r>
        <w:rPr>
          <w:rFonts w:ascii="Arial"/>
          <w:b w:val="false"/>
          <w:i w:val="false"/>
          <w:color w:val="000000"/>
          <w:sz w:val="18"/>
        </w:rPr>
        <w:t>16. Інформація, специфічна для регіону.</w:t>
      </w:r>
    </w:p>
    <w:bookmarkEnd w:id="1870"/>
    <w:bookmarkStart w:name="3538" w:id="1871"/>
    <w:p>
      <w:pPr>
        <w:spacing w:after="0"/>
        <w:ind w:firstLine="240"/>
        <w:jc w:val="left"/>
      </w:pPr>
      <w:r>
        <w:rPr>
          <w:rFonts w:ascii="Arial"/>
          <w:b w:val="false"/>
          <w:i w:val="false"/>
          <w:color w:val="000000"/>
          <w:sz w:val="18"/>
        </w:rPr>
        <w:t>17. Інформація, яка надійшла пізніше.</w:t>
      </w:r>
    </w:p>
    <w:bookmarkEnd w:id="1871"/>
    <w:bookmarkStart w:name="3539" w:id="1872"/>
    <w:p>
      <w:pPr>
        <w:spacing w:after="0"/>
        <w:ind w:firstLine="240"/>
        <w:jc w:val="left"/>
      </w:pPr>
      <w:r>
        <w:rPr>
          <w:rFonts w:ascii="Arial"/>
          <w:b w:val="false"/>
          <w:i w:val="false"/>
          <w:color w:val="000000"/>
          <w:sz w:val="18"/>
        </w:rPr>
        <w:t>18. Сумарна оцінка безпеки:</w:t>
      </w:r>
    </w:p>
    <w:bookmarkEnd w:id="1872"/>
    <w:bookmarkStart w:name="3540" w:id="1873"/>
    <w:p>
      <w:pPr>
        <w:spacing w:after="0"/>
        <w:ind w:firstLine="240"/>
        <w:jc w:val="left"/>
      </w:pPr>
      <w:r>
        <w:rPr>
          <w:rFonts w:ascii="Arial"/>
          <w:b w:val="false"/>
          <w:i w:val="false"/>
          <w:color w:val="000000"/>
          <w:sz w:val="18"/>
        </w:rPr>
        <w:t>18.1. Оцінка ризиків.</w:t>
      </w:r>
    </w:p>
    <w:bookmarkEnd w:id="1873"/>
    <w:bookmarkStart w:name="3541" w:id="1874"/>
    <w:p>
      <w:pPr>
        <w:spacing w:after="0"/>
        <w:ind w:firstLine="240"/>
        <w:jc w:val="left"/>
      </w:pPr>
      <w:r>
        <w:rPr>
          <w:rFonts w:ascii="Arial"/>
          <w:b w:val="false"/>
          <w:i w:val="false"/>
          <w:color w:val="000000"/>
          <w:sz w:val="18"/>
        </w:rPr>
        <w:t>18.2. Питання співвідношення користі-ризику.</w:t>
      </w:r>
    </w:p>
    <w:bookmarkEnd w:id="1874"/>
    <w:bookmarkStart w:name="3542" w:id="1875"/>
    <w:p>
      <w:pPr>
        <w:spacing w:after="0"/>
        <w:ind w:firstLine="240"/>
        <w:jc w:val="left"/>
      </w:pPr>
      <w:r>
        <w:rPr>
          <w:rFonts w:ascii="Arial"/>
          <w:b w:val="false"/>
          <w:i w:val="false"/>
          <w:color w:val="000000"/>
          <w:sz w:val="18"/>
        </w:rPr>
        <w:t>19. Резюме важливих ризиків.</w:t>
      </w:r>
    </w:p>
    <w:bookmarkEnd w:id="1875"/>
    <w:bookmarkStart w:name="3543" w:id="1876"/>
    <w:p>
      <w:pPr>
        <w:spacing w:after="0"/>
        <w:ind w:firstLine="240"/>
        <w:jc w:val="left"/>
      </w:pPr>
      <w:r>
        <w:rPr>
          <w:rFonts w:ascii="Arial"/>
          <w:b w:val="false"/>
          <w:i w:val="false"/>
          <w:color w:val="000000"/>
          <w:sz w:val="18"/>
        </w:rPr>
        <w:t>20. Висновки.</w:t>
      </w:r>
    </w:p>
    <w:bookmarkEnd w:id="1876"/>
    <w:bookmarkStart w:name="3545" w:id="1877"/>
    <w:p>
      <w:pPr>
        <w:spacing w:after="0"/>
        <w:ind w:firstLine="240"/>
        <w:jc w:val="right"/>
      </w:pPr>
      <w:r>
        <w:rPr>
          <w:rFonts w:ascii="Arial"/>
          <w:b w:val="false"/>
          <w:i w:val="false"/>
          <w:color w:val="000000"/>
          <w:sz w:val="18"/>
        </w:rPr>
        <w:t>(Порядок у редакції наказу Міністерства</w:t>
      </w:r>
      <w:r>
        <w:br/>
      </w:r>
      <w:r>
        <w:rPr>
          <w:rFonts w:ascii="Arial"/>
          <w:b w:val="false"/>
          <w:i w:val="false"/>
          <w:color w:val="000000"/>
          <w:sz w:val="18"/>
        </w:rPr>
        <w:t xml:space="preserve"> охорони здоров'я України від 12.07.2012 р. N 523)</w:t>
      </w:r>
    </w:p>
    <w:bookmarkEnd w:id="1877"/>
    <w:bookmarkStart w:name="1612" w:id="1878"/>
    <w:p>
      <w:pPr>
        <w:spacing w:after="0"/>
        <w:ind w:left="0"/>
        <w:jc w:val="center"/>
      </w:pPr>
      <w:r>
        <w:rPr>
          <w:rFonts w:ascii="Arial"/>
          <w:b w:val="false"/>
          <w:i w:val="false"/>
          <w:color w:val="000000"/>
          <w:sz w:val="18"/>
        </w:rPr>
        <w:t>____________</w:t>
      </w:r>
    </w:p>
    <w:bookmarkEnd w:id="1878"/>
    <w:bookmarkStart w:name="1613" w:id="1879"/>
    <w:p>
      <w:pPr>
        <w:spacing w:after="0"/>
        <w:ind w:firstLine="240"/>
        <w:jc w:val="left"/>
      </w:pPr>
    </w:p>
    <w:bookmarkEnd w:id="187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pn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